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C9" w:rsidRDefault="00CA61C9" w:rsidP="00CA61C9">
      <w:pPr>
        <w:spacing w:before="0" w:beforeAutospacing="0" w:after="0" w:afterAutospacing="0"/>
        <w:jc w:val="center"/>
        <w:rPr>
          <w:rFonts w:hAnsi="Times New Roman" w:cs="Times New Roman"/>
          <w:b/>
          <w:bCs/>
          <w:color w:val="000000"/>
          <w:sz w:val="24"/>
          <w:szCs w:val="24"/>
          <w:lang w:val="ru-RU"/>
        </w:rPr>
      </w:pPr>
      <w:r w:rsidRPr="00CA61C9">
        <w:rPr>
          <w:rFonts w:hAnsi="Times New Roman" w:cs="Times New Roman"/>
          <w:b/>
          <w:bCs/>
          <w:color w:val="000000"/>
          <w:sz w:val="24"/>
          <w:szCs w:val="24"/>
          <w:lang w:val="ru-RU"/>
        </w:rPr>
        <w:t>МУНИЦИПАЛЬНОЕ БЮДЖЕТНОЕ ДОШКОЛЬНОЕ ОБРАЗОВАТЕЛЬНОЕ УЧРЕЖДЕНИЕ «ДЕТСКИЙ САД №</w:t>
      </w:r>
      <w:r w:rsidR="00E67ABC">
        <w:rPr>
          <w:rFonts w:hAnsi="Times New Roman" w:cs="Times New Roman"/>
          <w:b/>
          <w:bCs/>
          <w:color w:val="000000"/>
          <w:sz w:val="24"/>
          <w:szCs w:val="24"/>
          <w:lang w:val="ru-RU"/>
        </w:rPr>
        <w:t xml:space="preserve"> 4 </w:t>
      </w:r>
      <w:r>
        <w:rPr>
          <w:rFonts w:hAnsi="Times New Roman" w:cs="Times New Roman"/>
          <w:b/>
          <w:bCs/>
          <w:color w:val="000000"/>
          <w:sz w:val="24"/>
          <w:szCs w:val="24"/>
        </w:rPr>
        <w:t>C</w:t>
      </w:r>
      <w:r>
        <w:rPr>
          <w:rFonts w:hAnsi="Times New Roman" w:cs="Times New Roman"/>
          <w:b/>
          <w:bCs/>
          <w:color w:val="000000"/>
          <w:sz w:val="24"/>
          <w:szCs w:val="24"/>
          <w:lang w:val="ru-RU"/>
        </w:rPr>
        <w:t xml:space="preserve">. </w:t>
      </w:r>
      <w:r w:rsidR="00E67ABC">
        <w:rPr>
          <w:rFonts w:hAnsi="Times New Roman" w:cs="Times New Roman"/>
          <w:b/>
          <w:bCs/>
          <w:color w:val="000000"/>
          <w:sz w:val="24"/>
          <w:szCs w:val="24"/>
          <w:lang w:val="ru-RU"/>
        </w:rPr>
        <w:t>МАЙСКОЕ</w:t>
      </w:r>
      <w:r>
        <w:rPr>
          <w:rFonts w:hAnsi="Times New Roman" w:cs="Times New Roman"/>
          <w:b/>
          <w:bCs/>
          <w:color w:val="000000"/>
          <w:sz w:val="24"/>
          <w:szCs w:val="24"/>
          <w:lang w:val="ru-RU"/>
        </w:rPr>
        <w:t xml:space="preserve">» </w:t>
      </w:r>
    </w:p>
    <w:p w:rsidR="004D0A49" w:rsidRDefault="00005C75" w:rsidP="00CA61C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ПРИГОРОДНОГО МУНИЦИПАЛЬНОГО Р</w:t>
      </w:r>
      <w:r w:rsidR="00CA61C9">
        <w:rPr>
          <w:rFonts w:hAnsi="Times New Roman" w:cs="Times New Roman"/>
          <w:b/>
          <w:bCs/>
          <w:color w:val="000000"/>
          <w:sz w:val="24"/>
          <w:szCs w:val="24"/>
          <w:lang w:val="ru-RU"/>
        </w:rPr>
        <w:t>АЙОН</w:t>
      </w:r>
      <w:r>
        <w:rPr>
          <w:rFonts w:hAnsi="Times New Roman" w:cs="Times New Roman"/>
          <w:b/>
          <w:bCs/>
          <w:color w:val="000000"/>
          <w:sz w:val="24"/>
          <w:szCs w:val="24"/>
          <w:lang w:val="ru-RU"/>
        </w:rPr>
        <w:t>А</w:t>
      </w:r>
      <w:r w:rsidR="00CA61C9">
        <w:rPr>
          <w:rFonts w:hAnsi="Times New Roman" w:cs="Times New Roman"/>
          <w:b/>
          <w:bCs/>
          <w:color w:val="000000"/>
          <w:sz w:val="24"/>
          <w:szCs w:val="24"/>
          <w:lang w:val="ru-RU"/>
        </w:rPr>
        <w:t xml:space="preserve"> </w:t>
      </w:r>
    </w:p>
    <w:p w:rsidR="00083C80" w:rsidRDefault="00CA61C9" w:rsidP="00CA61C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РЕСПУБЛИКИ СЕВЕРНАЯ ОСЕТИЯ-</w:t>
      </w:r>
      <w:r w:rsidR="00005C75">
        <w:rPr>
          <w:rFonts w:hAnsi="Times New Roman" w:cs="Times New Roman"/>
          <w:b/>
          <w:bCs/>
          <w:color w:val="000000"/>
          <w:sz w:val="24"/>
          <w:szCs w:val="24"/>
          <w:lang w:val="ru-RU"/>
        </w:rPr>
        <w:t>АЛАН</w:t>
      </w:r>
      <w:r>
        <w:rPr>
          <w:rFonts w:hAnsi="Times New Roman" w:cs="Times New Roman"/>
          <w:b/>
          <w:bCs/>
          <w:color w:val="000000"/>
          <w:sz w:val="24"/>
          <w:szCs w:val="24"/>
          <w:lang w:val="ru-RU"/>
        </w:rPr>
        <w:t>ИЯ</w:t>
      </w:r>
      <w:r w:rsidRPr="00CA61C9">
        <w:rPr>
          <w:lang w:val="ru-RU"/>
        </w:rPr>
        <w:br/>
      </w:r>
    </w:p>
    <w:p w:rsidR="00CA61C9" w:rsidRDefault="00CA61C9" w:rsidP="00CA61C9">
      <w:pPr>
        <w:spacing w:before="0" w:beforeAutospacing="0" w:after="0" w:afterAutospacing="0"/>
        <w:jc w:val="center"/>
        <w:rPr>
          <w:rFonts w:hAnsi="Times New Roman" w:cs="Times New Roman"/>
          <w:color w:val="000000"/>
          <w:sz w:val="24"/>
          <w:szCs w:val="24"/>
          <w:lang w:val="ru-RU"/>
        </w:rPr>
      </w:pPr>
    </w:p>
    <w:p w:rsidR="00CA61C9" w:rsidRDefault="00CA61C9" w:rsidP="004D0A49">
      <w:pPr>
        <w:spacing w:before="0" w:beforeAutospacing="0" w:after="0" w:afterAutospacing="0"/>
        <w:jc w:val="right"/>
        <w:rPr>
          <w:rFonts w:hAnsi="Times New Roman" w:cs="Times New Roman"/>
          <w:color w:val="000000"/>
          <w:sz w:val="24"/>
          <w:szCs w:val="24"/>
          <w:lang w:val="ru-RU"/>
        </w:rPr>
      </w:pPr>
    </w:p>
    <w:p w:rsidR="00CA61C9" w:rsidRPr="00CA61C9" w:rsidRDefault="00CA61C9" w:rsidP="00CA61C9">
      <w:pPr>
        <w:spacing w:before="0" w:beforeAutospacing="0" w:after="0" w:afterAutospacing="0"/>
        <w:jc w:val="center"/>
        <w:rPr>
          <w:rFonts w:hAnsi="Times New Roman" w:cs="Times New Roman"/>
          <w:color w:val="000000"/>
          <w:sz w:val="24"/>
          <w:szCs w:val="24"/>
          <w:lang w:val="ru-RU"/>
        </w:rPr>
      </w:pPr>
    </w:p>
    <w:tbl>
      <w:tblPr>
        <w:tblW w:w="9431" w:type="dxa"/>
        <w:tblCellMar>
          <w:top w:w="15" w:type="dxa"/>
          <w:left w:w="15" w:type="dxa"/>
          <w:bottom w:w="15" w:type="dxa"/>
          <w:right w:w="15" w:type="dxa"/>
        </w:tblCellMar>
        <w:tblLook w:val="04A0" w:firstRow="1" w:lastRow="0" w:firstColumn="1" w:lastColumn="0" w:noHBand="0" w:noVBand="1"/>
      </w:tblPr>
      <w:tblGrid>
        <w:gridCol w:w="4186"/>
        <w:gridCol w:w="5245"/>
      </w:tblGrid>
      <w:tr w:rsidR="00083C80" w:rsidRPr="00FF157B" w:rsidTr="004D0A49">
        <w:tc>
          <w:tcPr>
            <w:tcW w:w="4186" w:type="dxa"/>
            <w:tcMar>
              <w:top w:w="75" w:type="dxa"/>
              <w:left w:w="75" w:type="dxa"/>
              <w:bottom w:w="75" w:type="dxa"/>
              <w:right w:w="75" w:type="dxa"/>
            </w:tcMar>
          </w:tcPr>
          <w:p w:rsidR="00083C80" w:rsidRPr="00CA61C9" w:rsidRDefault="00CA61C9" w:rsidP="00CA61C9">
            <w:pPr>
              <w:spacing w:before="0" w:beforeAutospacing="0" w:after="0" w:afterAutospacing="0" w:line="360" w:lineRule="auto"/>
              <w:rPr>
                <w:rFonts w:hAnsi="Times New Roman" w:cs="Times New Roman"/>
                <w:b/>
                <w:color w:val="000000"/>
                <w:sz w:val="24"/>
                <w:szCs w:val="24"/>
                <w:lang w:val="ru-RU"/>
              </w:rPr>
            </w:pPr>
            <w:r w:rsidRPr="00CA61C9">
              <w:rPr>
                <w:rFonts w:hAnsi="Times New Roman" w:cs="Times New Roman"/>
                <w:b/>
                <w:color w:val="000000"/>
                <w:sz w:val="24"/>
                <w:szCs w:val="24"/>
                <w:lang w:val="ru-RU"/>
              </w:rPr>
              <w:t>СОГЛАСОВАНО:</w:t>
            </w:r>
          </w:p>
          <w:p w:rsidR="00CA61C9" w:rsidRDefault="00CA61C9" w:rsidP="00CA61C9">
            <w:pPr>
              <w:spacing w:before="0" w:beforeAutospacing="0" w:after="0" w:afterAutospacing="0" w:line="360" w:lineRule="auto"/>
              <w:rPr>
                <w:rFonts w:hAnsi="Times New Roman" w:cs="Times New Roman"/>
                <w:color w:val="000000"/>
                <w:sz w:val="24"/>
                <w:szCs w:val="24"/>
                <w:lang w:val="ru-RU"/>
              </w:rPr>
            </w:pPr>
            <w:r w:rsidRPr="00CA61C9">
              <w:rPr>
                <w:rFonts w:hAnsi="Times New Roman" w:cs="Times New Roman"/>
                <w:color w:val="000000"/>
                <w:sz w:val="24"/>
                <w:szCs w:val="24"/>
                <w:lang w:val="ru-RU"/>
              </w:rPr>
              <w:t>Педагогическим советом МБДОУ</w:t>
            </w:r>
          </w:p>
          <w:p w:rsidR="00083C80" w:rsidRPr="00CA61C9" w:rsidRDefault="00CA61C9" w:rsidP="00CA61C9">
            <w:pPr>
              <w:spacing w:before="0" w:beforeAutospacing="0" w:after="0" w:afterAutospacing="0" w:line="360" w:lineRule="auto"/>
              <w:rPr>
                <w:rFonts w:hAnsi="Times New Roman" w:cs="Times New Roman"/>
                <w:color w:val="000000"/>
                <w:sz w:val="24"/>
                <w:szCs w:val="24"/>
                <w:lang w:val="ru-RU"/>
              </w:rPr>
            </w:pPr>
            <w:r w:rsidRPr="00CA61C9">
              <w:rPr>
                <w:rFonts w:hAnsi="Times New Roman" w:cs="Times New Roman"/>
                <w:color w:val="000000"/>
                <w:sz w:val="24"/>
                <w:szCs w:val="24"/>
                <w:lang w:val="ru-RU"/>
              </w:rPr>
              <w:t xml:space="preserve"> </w:t>
            </w:r>
            <w:r>
              <w:rPr>
                <w:rFonts w:hAnsi="Times New Roman" w:cs="Times New Roman"/>
                <w:color w:val="000000"/>
                <w:sz w:val="24"/>
                <w:szCs w:val="24"/>
                <w:lang w:val="ru-RU"/>
              </w:rPr>
              <w:t>«</w:t>
            </w:r>
            <w:r w:rsidRPr="00CA61C9">
              <w:rPr>
                <w:rFonts w:hAnsi="Times New Roman" w:cs="Times New Roman"/>
                <w:color w:val="000000"/>
                <w:sz w:val="24"/>
                <w:szCs w:val="24"/>
                <w:lang w:val="ru-RU"/>
              </w:rPr>
              <w:t>Детский сад №</w:t>
            </w:r>
            <w:r w:rsidR="00E67ABC">
              <w:rPr>
                <w:rFonts w:hAnsi="Times New Roman" w:cs="Times New Roman"/>
                <w:color w:val="000000"/>
                <w:sz w:val="24"/>
                <w:szCs w:val="24"/>
                <w:lang w:val="ru-RU"/>
              </w:rPr>
              <w:t>4</w:t>
            </w:r>
            <w:r>
              <w:rPr>
                <w:rFonts w:hAnsi="Times New Roman" w:cs="Times New Roman"/>
                <w:color w:val="000000"/>
                <w:sz w:val="24"/>
                <w:szCs w:val="24"/>
                <w:lang w:val="ru-RU"/>
              </w:rPr>
              <w:t xml:space="preserve"> с. </w:t>
            </w:r>
            <w:r w:rsidR="00E67ABC">
              <w:rPr>
                <w:rFonts w:hAnsi="Times New Roman" w:cs="Times New Roman"/>
                <w:color w:val="000000"/>
                <w:sz w:val="24"/>
                <w:szCs w:val="24"/>
                <w:lang w:val="ru-RU"/>
              </w:rPr>
              <w:t>Майское»</w:t>
            </w:r>
          </w:p>
          <w:p w:rsidR="00CA61C9" w:rsidRDefault="00CA61C9" w:rsidP="00CA61C9">
            <w:pPr>
              <w:spacing w:before="0" w:beforeAutospacing="0" w:after="0" w:afterAutospacing="0" w:line="360" w:lineRule="auto"/>
              <w:rPr>
                <w:rFonts w:hAnsi="Times New Roman" w:cs="Times New Roman"/>
                <w:color w:val="000000"/>
                <w:sz w:val="24"/>
                <w:szCs w:val="24"/>
                <w:lang w:val="ru-RU"/>
              </w:rPr>
            </w:pPr>
            <w:r>
              <w:rPr>
                <w:rFonts w:hAnsi="Times New Roman" w:cs="Times New Roman"/>
                <w:color w:val="000000"/>
                <w:sz w:val="24"/>
                <w:szCs w:val="24"/>
                <w:lang w:val="ru-RU"/>
              </w:rPr>
              <w:t>П</w:t>
            </w:r>
            <w:r w:rsidRPr="00CA61C9">
              <w:rPr>
                <w:rFonts w:hAnsi="Times New Roman" w:cs="Times New Roman"/>
                <w:color w:val="000000"/>
                <w:sz w:val="24"/>
                <w:szCs w:val="24"/>
                <w:lang w:val="ru-RU"/>
              </w:rPr>
              <w:t>ротокол №</w:t>
            </w:r>
            <w:r>
              <w:rPr>
                <w:rFonts w:hAnsi="Times New Roman" w:cs="Times New Roman"/>
                <w:color w:val="000000"/>
                <w:sz w:val="24"/>
                <w:szCs w:val="24"/>
                <w:lang w:val="ru-RU"/>
              </w:rPr>
              <w:t>___</w:t>
            </w:r>
            <w:r w:rsidRPr="00CA61C9">
              <w:rPr>
                <w:rFonts w:hAnsi="Times New Roman" w:cs="Times New Roman"/>
                <w:color w:val="000000"/>
                <w:sz w:val="24"/>
                <w:szCs w:val="24"/>
                <w:lang w:val="ru-RU"/>
              </w:rPr>
              <w:t xml:space="preserve"> </w:t>
            </w:r>
          </w:p>
          <w:p w:rsidR="00083C80" w:rsidRPr="00CA61C9" w:rsidRDefault="00CA61C9" w:rsidP="00CA61C9">
            <w:pPr>
              <w:spacing w:before="0" w:beforeAutospacing="0" w:after="0" w:afterAutospacing="0" w:line="360" w:lineRule="auto"/>
              <w:rPr>
                <w:rFonts w:hAnsi="Times New Roman" w:cs="Times New Roman"/>
                <w:color w:val="000000"/>
                <w:sz w:val="24"/>
                <w:szCs w:val="24"/>
                <w:lang w:val="ru-RU"/>
              </w:rPr>
            </w:pPr>
            <w:r w:rsidRPr="00CA61C9">
              <w:rPr>
                <w:rFonts w:hAnsi="Times New Roman" w:cs="Times New Roman"/>
                <w:color w:val="000000"/>
                <w:sz w:val="24"/>
                <w:szCs w:val="24"/>
                <w:lang w:val="ru-RU"/>
              </w:rPr>
              <w:t xml:space="preserve">от </w:t>
            </w:r>
            <w:r>
              <w:rPr>
                <w:rFonts w:hAnsi="Times New Roman" w:cs="Times New Roman"/>
                <w:color w:val="000000"/>
                <w:sz w:val="24"/>
                <w:szCs w:val="24"/>
                <w:lang w:val="ru-RU"/>
              </w:rPr>
              <w:t>«__</w:t>
            </w:r>
            <w:r w:rsidR="007142EF">
              <w:rPr>
                <w:rFonts w:hAnsi="Times New Roman" w:cs="Times New Roman"/>
                <w:color w:val="000000"/>
                <w:sz w:val="24"/>
                <w:szCs w:val="24"/>
                <w:lang w:val="ru-RU"/>
              </w:rPr>
              <w:t>_</w:t>
            </w:r>
            <w:r>
              <w:rPr>
                <w:rFonts w:hAnsi="Times New Roman" w:cs="Times New Roman"/>
                <w:color w:val="000000"/>
                <w:sz w:val="24"/>
                <w:szCs w:val="24"/>
                <w:lang w:val="ru-RU"/>
              </w:rPr>
              <w:t xml:space="preserve">_»____ </w:t>
            </w:r>
            <w:r w:rsidRPr="00CA61C9">
              <w:rPr>
                <w:rFonts w:hAnsi="Times New Roman" w:cs="Times New Roman"/>
                <w:color w:val="000000"/>
                <w:sz w:val="24"/>
                <w:szCs w:val="24"/>
                <w:lang w:val="ru-RU"/>
              </w:rPr>
              <w:t>20</w:t>
            </w:r>
            <w:r>
              <w:rPr>
                <w:rFonts w:hAnsi="Times New Roman" w:cs="Times New Roman"/>
                <w:color w:val="000000"/>
                <w:sz w:val="24"/>
                <w:szCs w:val="24"/>
                <w:lang w:val="ru-RU"/>
              </w:rPr>
              <w:t>_</w:t>
            </w:r>
            <w:r w:rsidR="007142EF">
              <w:rPr>
                <w:rFonts w:hAnsi="Times New Roman" w:cs="Times New Roman"/>
                <w:color w:val="000000"/>
                <w:sz w:val="24"/>
                <w:szCs w:val="24"/>
                <w:lang w:val="ru-RU"/>
              </w:rPr>
              <w:t>_</w:t>
            </w:r>
            <w:r>
              <w:rPr>
                <w:rFonts w:hAnsi="Times New Roman" w:cs="Times New Roman"/>
                <w:color w:val="000000"/>
                <w:sz w:val="24"/>
                <w:szCs w:val="24"/>
                <w:lang w:val="ru-RU"/>
              </w:rPr>
              <w:t>__ г.</w:t>
            </w:r>
          </w:p>
        </w:tc>
        <w:tc>
          <w:tcPr>
            <w:tcW w:w="5245" w:type="dxa"/>
            <w:tcMar>
              <w:top w:w="75" w:type="dxa"/>
              <w:left w:w="75" w:type="dxa"/>
              <w:bottom w:w="75" w:type="dxa"/>
              <w:right w:w="75" w:type="dxa"/>
            </w:tcMar>
          </w:tcPr>
          <w:p w:rsidR="00083C80" w:rsidRPr="00CA61C9" w:rsidRDefault="004D0A49" w:rsidP="00CA61C9">
            <w:pPr>
              <w:spacing w:before="0" w:beforeAutospacing="0" w:after="0" w:afterAutospacing="0" w:line="360" w:lineRule="auto"/>
              <w:jc w:val="right"/>
              <w:rPr>
                <w:rFonts w:hAnsi="Times New Roman" w:cs="Times New Roman"/>
                <w:b/>
                <w:color w:val="000000"/>
                <w:sz w:val="24"/>
                <w:szCs w:val="24"/>
                <w:lang w:val="ru-RU"/>
              </w:rPr>
            </w:pPr>
            <w:r>
              <w:rPr>
                <w:rFonts w:hAnsi="Times New Roman" w:cs="Times New Roman"/>
                <w:b/>
                <w:color w:val="000000"/>
                <w:sz w:val="24"/>
                <w:szCs w:val="24"/>
                <w:lang w:val="ru-RU"/>
              </w:rPr>
              <w:t>УТВЕРЖДАЮ</w:t>
            </w:r>
            <w:r w:rsidR="00CA61C9" w:rsidRPr="00CA61C9">
              <w:rPr>
                <w:rFonts w:hAnsi="Times New Roman" w:cs="Times New Roman"/>
                <w:b/>
                <w:color w:val="000000"/>
                <w:sz w:val="24"/>
                <w:szCs w:val="24"/>
                <w:lang w:val="ru-RU"/>
              </w:rPr>
              <w:t>:</w:t>
            </w:r>
          </w:p>
          <w:p w:rsidR="00CA61C9" w:rsidRDefault="00CA61C9" w:rsidP="00CA61C9">
            <w:pPr>
              <w:spacing w:before="0" w:beforeAutospacing="0" w:after="0" w:afterAutospacing="0" w:line="360" w:lineRule="auto"/>
              <w:jc w:val="right"/>
              <w:rPr>
                <w:rFonts w:hAnsi="Times New Roman" w:cs="Times New Roman"/>
                <w:color w:val="000000"/>
                <w:sz w:val="24"/>
                <w:szCs w:val="24"/>
                <w:lang w:val="ru-RU"/>
              </w:rPr>
            </w:pPr>
            <w:r>
              <w:rPr>
                <w:rFonts w:hAnsi="Times New Roman" w:cs="Times New Roman"/>
                <w:color w:val="000000"/>
                <w:sz w:val="24"/>
                <w:szCs w:val="24"/>
                <w:lang w:val="ru-RU"/>
              </w:rPr>
              <w:t>Заведующ</w:t>
            </w:r>
            <w:r w:rsidR="004D0A49">
              <w:rPr>
                <w:rFonts w:hAnsi="Times New Roman" w:cs="Times New Roman"/>
                <w:color w:val="000000"/>
                <w:sz w:val="24"/>
                <w:szCs w:val="24"/>
                <w:lang w:val="ru-RU"/>
              </w:rPr>
              <w:t>и</w:t>
            </w:r>
            <w:r>
              <w:rPr>
                <w:rFonts w:hAnsi="Times New Roman" w:cs="Times New Roman"/>
                <w:color w:val="000000"/>
                <w:sz w:val="24"/>
                <w:szCs w:val="24"/>
                <w:lang w:val="ru-RU"/>
              </w:rPr>
              <w:t>й МБДОУ</w:t>
            </w:r>
          </w:p>
          <w:p w:rsidR="00CA61C9" w:rsidRDefault="00CA61C9" w:rsidP="00CA61C9">
            <w:pPr>
              <w:spacing w:before="0" w:beforeAutospacing="0" w:after="0" w:afterAutospacing="0" w:line="360" w:lineRule="auto"/>
              <w:jc w:val="right"/>
              <w:rPr>
                <w:rFonts w:hAnsi="Times New Roman" w:cs="Times New Roman"/>
                <w:color w:val="000000"/>
                <w:sz w:val="24"/>
                <w:szCs w:val="24"/>
                <w:lang w:val="ru-RU"/>
              </w:rPr>
            </w:pPr>
            <w:r>
              <w:rPr>
                <w:rFonts w:hAnsi="Times New Roman" w:cs="Times New Roman"/>
                <w:color w:val="000000"/>
                <w:sz w:val="24"/>
                <w:szCs w:val="24"/>
                <w:lang w:val="ru-RU"/>
              </w:rPr>
              <w:t>«</w:t>
            </w:r>
            <w:r w:rsidRPr="00CA61C9">
              <w:rPr>
                <w:rFonts w:hAnsi="Times New Roman" w:cs="Times New Roman"/>
                <w:color w:val="000000"/>
                <w:sz w:val="24"/>
                <w:szCs w:val="24"/>
                <w:lang w:val="ru-RU"/>
              </w:rPr>
              <w:t>Детский сад №</w:t>
            </w:r>
            <w:r w:rsidR="00E67ABC">
              <w:rPr>
                <w:rFonts w:hAnsi="Times New Roman" w:cs="Times New Roman"/>
                <w:color w:val="000000"/>
                <w:sz w:val="24"/>
                <w:szCs w:val="24"/>
                <w:lang w:val="ru-RU"/>
              </w:rPr>
              <w:t>4</w:t>
            </w:r>
            <w:r>
              <w:rPr>
                <w:rFonts w:hAnsi="Times New Roman" w:cs="Times New Roman"/>
                <w:color w:val="000000"/>
                <w:sz w:val="24"/>
                <w:szCs w:val="24"/>
                <w:lang w:val="ru-RU"/>
              </w:rPr>
              <w:t xml:space="preserve"> с. </w:t>
            </w:r>
            <w:r w:rsidR="00E67ABC">
              <w:rPr>
                <w:rFonts w:hAnsi="Times New Roman" w:cs="Times New Roman"/>
                <w:color w:val="000000"/>
                <w:sz w:val="24"/>
                <w:szCs w:val="24"/>
                <w:lang w:val="ru-RU"/>
              </w:rPr>
              <w:t>Майское</w:t>
            </w:r>
            <w:r>
              <w:rPr>
                <w:rFonts w:hAnsi="Times New Roman" w:cs="Times New Roman"/>
                <w:color w:val="000000"/>
                <w:sz w:val="24"/>
                <w:szCs w:val="24"/>
                <w:lang w:val="ru-RU"/>
              </w:rPr>
              <w:t>»</w:t>
            </w:r>
          </w:p>
          <w:p w:rsidR="00CA61C9" w:rsidRPr="00CA61C9" w:rsidRDefault="00CA61C9" w:rsidP="00CA61C9">
            <w:pPr>
              <w:spacing w:before="0" w:beforeAutospacing="0" w:after="0" w:afterAutospacing="0" w:line="360" w:lineRule="auto"/>
              <w:jc w:val="right"/>
              <w:rPr>
                <w:rFonts w:hAnsi="Times New Roman" w:cs="Times New Roman"/>
                <w:color w:val="000000"/>
                <w:sz w:val="24"/>
                <w:szCs w:val="24"/>
                <w:lang w:val="ru-RU"/>
              </w:rPr>
            </w:pPr>
            <w:r>
              <w:rPr>
                <w:rFonts w:hAnsi="Times New Roman" w:cs="Times New Roman"/>
                <w:color w:val="000000"/>
                <w:sz w:val="24"/>
                <w:szCs w:val="24"/>
                <w:lang w:val="ru-RU"/>
              </w:rPr>
              <w:t>____________</w:t>
            </w:r>
            <w:r w:rsidR="00E67ABC">
              <w:rPr>
                <w:rFonts w:hAnsi="Times New Roman" w:cs="Times New Roman"/>
                <w:color w:val="000000"/>
                <w:sz w:val="24"/>
                <w:szCs w:val="24"/>
                <w:lang w:val="ru-RU"/>
              </w:rPr>
              <w:t>Х.С.Евлоева</w:t>
            </w:r>
          </w:p>
          <w:p w:rsidR="00CA61C9" w:rsidRPr="00CA61C9" w:rsidRDefault="00CA61C9" w:rsidP="00CA61C9">
            <w:pPr>
              <w:tabs>
                <w:tab w:val="left" w:pos="1201"/>
              </w:tabs>
              <w:spacing w:before="0" w:beforeAutospacing="0" w:after="0" w:afterAutospacing="0" w:line="360" w:lineRule="auto"/>
              <w:jc w:val="right"/>
              <w:rPr>
                <w:rFonts w:hAnsi="Times New Roman" w:cs="Times New Roman"/>
                <w:color w:val="000000"/>
                <w:sz w:val="24"/>
                <w:szCs w:val="24"/>
                <w:lang w:val="ru-RU"/>
              </w:rPr>
            </w:pPr>
            <w:r>
              <w:rPr>
                <w:rFonts w:hAnsi="Times New Roman" w:cs="Times New Roman"/>
                <w:color w:val="000000"/>
                <w:sz w:val="24"/>
                <w:szCs w:val="24"/>
                <w:lang w:val="ru-RU"/>
              </w:rPr>
              <w:t>П</w:t>
            </w:r>
            <w:r w:rsidRPr="00CA61C9">
              <w:rPr>
                <w:rFonts w:hAnsi="Times New Roman" w:cs="Times New Roman"/>
                <w:color w:val="000000"/>
                <w:sz w:val="24"/>
                <w:szCs w:val="24"/>
                <w:lang w:val="ru-RU"/>
              </w:rPr>
              <w:t xml:space="preserve">риказом </w:t>
            </w:r>
            <w:r>
              <w:rPr>
                <w:rFonts w:hAnsi="Times New Roman" w:cs="Times New Roman"/>
                <w:color w:val="000000"/>
                <w:sz w:val="24"/>
                <w:szCs w:val="24"/>
                <w:lang w:val="ru-RU"/>
              </w:rPr>
              <w:t>№____</w:t>
            </w:r>
          </w:p>
          <w:p w:rsidR="00083C80" w:rsidRPr="00CA61C9" w:rsidRDefault="00CA61C9" w:rsidP="00CA61C9">
            <w:pPr>
              <w:spacing w:before="0" w:beforeAutospacing="0" w:after="0" w:afterAutospacing="0" w:line="360" w:lineRule="auto"/>
              <w:jc w:val="right"/>
              <w:rPr>
                <w:rFonts w:hAnsi="Times New Roman" w:cs="Times New Roman"/>
                <w:color w:val="000000"/>
                <w:sz w:val="24"/>
                <w:szCs w:val="24"/>
                <w:lang w:val="ru-RU"/>
              </w:rPr>
            </w:pPr>
            <w:r w:rsidRPr="00CA61C9">
              <w:rPr>
                <w:rFonts w:hAnsi="Times New Roman" w:cs="Times New Roman"/>
                <w:color w:val="000000"/>
                <w:sz w:val="24"/>
                <w:szCs w:val="24"/>
                <w:lang w:val="ru-RU"/>
              </w:rPr>
              <w:t xml:space="preserve">от </w:t>
            </w:r>
            <w:r>
              <w:rPr>
                <w:rFonts w:hAnsi="Times New Roman" w:cs="Times New Roman"/>
                <w:color w:val="000000"/>
                <w:sz w:val="24"/>
                <w:szCs w:val="24"/>
                <w:lang w:val="ru-RU"/>
              </w:rPr>
              <w:t>«_</w:t>
            </w:r>
            <w:r w:rsidR="007142EF">
              <w:rPr>
                <w:rFonts w:hAnsi="Times New Roman" w:cs="Times New Roman"/>
                <w:color w:val="000000"/>
                <w:sz w:val="24"/>
                <w:szCs w:val="24"/>
                <w:lang w:val="ru-RU"/>
              </w:rPr>
              <w:t>_</w:t>
            </w:r>
            <w:r>
              <w:rPr>
                <w:rFonts w:hAnsi="Times New Roman" w:cs="Times New Roman"/>
                <w:color w:val="000000"/>
                <w:sz w:val="24"/>
                <w:szCs w:val="24"/>
                <w:lang w:val="ru-RU"/>
              </w:rPr>
              <w:t>__»____ 20_</w:t>
            </w:r>
            <w:r w:rsidR="007142EF">
              <w:rPr>
                <w:rFonts w:hAnsi="Times New Roman" w:cs="Times New Roman"/>
                <w:color w:val="000000"/>
                <w:sz w:val="24"/>
                <w:szCs w:val="24"/>
                <w:lang w:val="ru-RU"/>
              </w:rPr>
              <w:t>_</w:t>
            </w:r>
            <w:r>
              <w:rPr>
                <w:rFonts w:hAnsi="Times New Roman" w:cs="Times New Roman"/>
                <w:color w:val="000000"/>
                <w:sz w:val="24"/>
                <w:szCs w:val="24"/>
                <w:lang w:val="ru-RU"/>
              </w:rPr>
              <w:t>__ г.</w:t>
            </w:r>
          </w:p>
        </w:tc>
      </w:tr>
    </w:tbl>
    <w:p w:rsidR="00083C80" w:rsidRPr="00CA61C9" w:rsidRDefault="00083C80">
      <w:pPr>
        <w:rPr>
          <w:rFonts w:hAnsi="Times New Roman" w:cs="Times New Roman"/>
          <w:color w:val="000000"/>
          <w:sz w:val="24"/>
          <w:szCs w:val="24"/>
          <w:lang w:val="ru-RU"/>
        </w:rPr>
      </w:pPr>
    </w:p>
    <w:p w:rsidR="00083C80" w:rsidRDefault="00083C80">
      <w:pPr>
        <w:rPr>
          <w:rFonts w:hAnsi="Times New Roman" w:cs="Times New Roman"/>
          <w:color w:val="000000"/>
          <w:sz w:val="24"/>
          <w:szCs w:val="24"/>
          <w:lang w:val="ru-RU"/>
        </w:rPr>
      </w:pPr>
    </w:p>
    <w:p w:rsidR="00CA61C9" w:rsidRPr="00CA61C9" w:rsidRDefault="00CA61C9">
      <w:pPr>
        <w:rPr>
          <w:rFonts w:hAnsi="Times New Roman" w:cs="Times New Roman"/>
          <w:color w:val="000000"/>
          <w:sz w:val="24"/>
          <w:szCs w:val="24"/>
          <w:lang w:val="ru-RU"/>
        </w:rPr>
      </w:pPr>
    </w:p>
    <w:p w:rsidR="00CA61C9" w:rsidRPr="00CA61C9" w:rsidRDefault="00CA61C9">
      <w:pPr>
        <w:jc w:val="center"/>
        <w:rPr>
          <w:rFonts w:hAnsi="Times New Roman" w:cs="Times New Roman"/>
          <w:b/>
          <w:bCs/>
          <w:color w:val="000000"/>
          <w:sz w:val="32"/>
          <w:szCs w:val="32"/>
          <w:lang w:val="ru-RU"/>
        </w:rPr>
      </w:pPr>
    </w:p>
    <w:p w:rsidR="00CA61C9" w:rsidRDefault="00CA61C9" w:rsidP="007142EF">
      <w:pPr>
        <w:spacing w:before="0" w:beforeAutospacing="0" w:after="0" w:afterAutospacing="0" w:line="276" w:lineRule="auto"/>
        <w:jc w:val="center"/>
        <w:rPr>
          <w:rFonts w:hAnsi="Times New Roman" w:cs="Times New Roman"/>
          <w:b/>
          <w:bCs/>
          <w:color w:val="000000"/>
          <w:sz w:val="32"/>
          <w:szCs w:val="32"/>
          <w:lang w:val="ru-RU"/>
        </w:rPr>
      </w:pPr>
      <w:r w:rsidRPr="00CA61C9">
        <w:rPr>
          <w:rFonts w:hAnsi="Times New Roman" w:cs="Times New Roman"/>
          <w:b/>
          <w:bCs/>
          <w:color w:val="000000"/>
          <w:sz w:val="32"/>
          <w:szCs w:val="32"/>
          <w:lang w:val="ru-RU"/>
        </w:rPr>
        <w:t xml:space="preserve"> ОБРАЗОВАТЕЛЬНАЯ ПРОГРАММА ДОШКОЛЬНОГО ОБРАЗОВАНИЯ</w:t>
      </w:r>
      <w:r w:rsidRPr="00CA61C9">
        <w:rPr>
          <w:sz w:val="32"/>
          <w:szCs w:val="32"/>
          <w:lang w:val="ru-RU"/>
        </w:rPr>
        <w:br/>
      </w:r>
      <w:r w:rsidRPr="00CA61C9">
        <w:rPr>
          <w:rFonts w:hAnsi="Times New Roman" w:cs="Times New Roman"/>
          <w:b/>
          <w:bCs/>
          <w:color w:val="000000"/>
          <w:sz w:val="32"/>
          <w:szCs w:val="32"/>
          <w:lang w:val="ru-RU"/>
        </w:rPr>
        <w:t>МБДОУ «ДЕТСКИЙ САД №</w:t>
      </w:r>
      <w:r w:rsidR="00E67ABC">
        <w:rPr>
          <w:rFonts w:hAnsi="Times New Roman" w:cs="Times New Roman"/>
          <w:b/>
          <w:bCs/>
          <w:color w:val="000000"/>
          <w:sz w:val="32"/>
          <w:szCs w:val="32"/>
          <w:lang w:val="ru-RU"/>
        </w:rPr>
        <w:t>4</w:t>
      </w:r>
      <w:r w:rsidRPr="00CA61C9">
        <w:rPr>
          <w:rFonts w:hAnsi="Times New Roman" w:cs="Times New Roman"/>
          <w:b/>
          <w:bCs/>
          <w:color w:val="000000"/>
          <w:sz w:val="32"/>
          <w:szCs w:val="32"/>
          <w:lang w:val="ru-RU"/>
        </w:rPr>
        <w:t xml:space="preserve"> С. </w:t>
      </w:r>
      <w:r w:rsidR="00E67ABC">
        <w:rPr>
          <w:rFonts w:hAnsi="Times New Roman" w:cs="Times New Roman"/>
          <w:b/>
          <w:bCs/>
          <w:color w:val="000000"/>
          <w:sz w:val="32"/>
          <w:szCs w:val="32"/>
          <w:lang w:val="ru-RU"/>
        </w:rPr>
        <w:t>МАЙСКОЕ</w:t>
      </w:r>
      <w:r w:rsidRPr="00CA61C9">
        <w:rPr>
          <w:rFonts w:hAnsi="Times New Roman" w:cs="Times New Roman"/>
          <w:b/>
          <w:bCs/>
          <w:color w:val="000000"/>
          <w:sz w:val="32"/>
          <w:szCs w:val="32"/>
          <w:lang w:val="ru-RU"/>
        </w:rPr>
        <w:t>»</w:t>
      </w:r>
    </w:p>
    <w:p w:rsidR="00083C80" w:rsidRPr="00CA61C9" w:rsidRDefault="00CA61C9" w:rsidP="00005C75">
      <w:pPr>
        <w:spacing w:before="0" w:beforeAutospacing="0" w:after="0" w:afterAutospacing="0" w:line="276" w:lineRule="auto"/>
        <w:ind w:left="2268" w:hanging="2410"/>
        <w:jc w:val="center"/>
        <w:rPr>
          <w:rFonts w:hAnsi="Times New Roman" w:cs="Times New Roman"/>
          <w:color w:val="000000"/>
          <w:sz w:val="24"/>
          <w:szCs w:val="24"/>
          <w:lang w:val="ru-RU"/>
        </w:rPr>
      </w:pPr>
      <w:r w:rsidRPr="00CA61C9">
        <w:rPr>
          <w:rFonts w:hAnsi="Times New Roman" w:cs="Times New Roman"/>
          <w:b/>
          <w:bCs/>
          <w:color w:val="000000"/>
          <w:sz w:val="32"/>
          <w:szCs w:val="32"/>
          <w:lang w:val="ru-RU"/>
        </w:rPr>
        <w:t xml:space="preserve"> </w:t>
      </w:r>
    </w:p>
    <w:p w:rsidR="00083C80" w:rsidRPr="00CA61C9" w:rsidRDefault="00083C80">
      <w:pPr>
        <w:spacing w:line="600" w:lineRule="atLeast"/>
        <w:rPr>
          <w:b/>
          <w:bCs/>
          <w:color w:val="252525"/>
          <w:spacing w:val="-2"/>
          <w:sz w:val="48"/>
          <w:szCs w:val="48"/>
          <w:lang w:val="ru-RU"/>
        </w:rPr>
      </w:pPr>
    </w:p>
    <w:p w:rsidR="00083C80" w:rsidRPr="00CA61C9" w:rsidRDefault="00083C80">
      <w:pPr>
        <w:spacing w:line="600" w:lineRule="atLeast"/>
        <w:rPr>
          <w:b/>
          <w:bCs/>
          <w:color w:val="252525"/>
          <w:spacing w:val="-2"/>
          <w:sz w:val="48"/>
          <w:szCs w:val="48"/>
          <w:lang w:val="ru-RU"/>
        </w:rPr>
      </w:pPr>
    </w:p>
    <w:p w:rsidR="00083C80" w:rsidRPr="00334E3F" w:rsidRDefault="00083C80">
      <w:pPr>
        <w:spacing w:line="600" w:lineRule="atLeast"/>
        <w:rPr>
          <w:b/>
          <w:bCs/>
          <w:color w:val="252525"/>
          <w:spacing w:val="-2"/>
          <w:sz w:val="28"/>
          <w:szCs w:val="28"/>
          <w:lang w:val="ru-RU"/>
        </w:rPr>
      </w:pPr>
    </w:p>
    <w:p w:rsidR="00083C80" w:rsidRPr="00334E3F" w:rsidRDefault="00083C80">
      <w:pPr>
        <w:spacing w:line="600" w:lineRule="atLeast"/>
        <w:rPr>
          <w:b/>
          <w:bCs/>
          <w:color w:val="252525"/>
          <w:spacing w:val="-2"/>
          <w:sz w:val="28"/>
          <w:szCs w:val="28"/>
          <w:lang w:val="ru-RU"/>
        </w:rPr>
      </w:pPr>
    </w:p>
    <w:p w:rsidR="003F1E62" w:rsidRDefault="003F1E62" w:rsidP="00CA61C9">
      <w:pPr>
        <w:spacing w:line="600" w:lineRule="atLeast"/>
        <w:jc w:val="center"/>
        <w:rPr>
          <w:b/>
          <w:bCs/>
          <w:color w:val="252525"/>
          <w:spacing w:val="-2"/>
          <w:sz w:val="28"/>
          <w:szCs w:val="28"/>
          <w:lang w:val="ru-RU"/>
        </w:rPr>
      </w:pPr>
    </w:p>
    <w:p w:rsidR="00083C80" w:rsidRDefault="00B22CCE" w:rsidP="00CA61C9">
      <w:pPr>
        <w:spacing w:line="600" w:lineRule="atLeast"/>
        <w:jc w:val="center"/>
        <w:rPr>
          <w:b/>
          <w:bCs/>
          <w:color w:val="252525"/>
          <w:spacing w:val="-2"/>
          <w:sz w:val="28"/>
          <w:szCs w:val="28"/>
          <w:lang w:val="ru-RU"/>
        </w:rPr>
      </w:pPr>
      <w:r w:rsidRPr="00334E3F">
        <w:rPr>
          <w:b/>
          <w:bCs/>
          <w:color w:val="252525"/>
          <w:spacing w:val="-2"/>
          <w:sz w:val="28"/>
          <w:szCs w:val="28"/>
          <w:lang w:val="ru-RU"/>
        </w:rPr>
        <w:t>2023</w:t>
      </w:r>
      <w:r w:rsidR="00CA61C9" w:rsidRPr="00334E3F">
        <w:rPr>
          <w:b/>
          <w:bCs/>
          <w:color w:val="252525"/>
          <w:spacing w:val="-2"/>
          <w:sz w:val="28"/>
          <w:szCs w:val="28"/>
          <w:lang w:val="ru-RU"/>
        </w:rPr>
        <w:t>г.</w:t>
      </w:r>
    </w:p>
    <w:p w:rsidR="00005C75" w:rsidRPr="00334E3F" w:rsidRDefault="00005C75" w:rsidP="00CA61C9">
      <w:pPr>
        <w:spacing w:line="600" w:lineRule="atLeast"/>
        <w:jc w:val="center"/>
        <w:rPr>
          <w:b/>
          <w:bCs/>
          <w:color w:val="252525"/>
          <w:spacing w:val="-2"/>
          <w:sz w:val="28"/>
          <w:szCs w:val="28"/>
          <w:lang w:val="ru-RU"/>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66"/>
      </w:tblGrid>
      <w:tr w:rsidR="00083C80" w:rsidRPr="00215843">
        <w:trPr>
          <w:tblCellSpacing w:w="15" w:type="dxa"/>
        </w:trPr>
        <w:tc>
          <w:tcPr>
            <w:tcW w:w="3917" w:type="pct"/>
            <w:vAlign w:val="center"/>
          </w:tcPr>
          <w:p w:rsidR="00083C80" w:rsidRDefault="00CA61C9" w:rsidP="007142EF">
            <w:pPr>
              <w:jc w:val="both"/>
              <w:rPr>
                <w:rFonts w:eastAsia="Times New Roman" w:cstheme="minorHAnsi"/>
                <w:b/>
                <w:sz w:val="28"/>
                <w:szCs w:val="28"/>
                <w:lang w:val="ru-RU" w:eastAsia="ru-RU"/>
              </w:rPr>
            </w:pPr>
            <w:r w:rsidRPr="00334E3F">
              <w:rPr>
                <w:rFonts w:eastAsia="Times New Roman" w:cstheme="minorHAnsi"/>
                <w:b/>
                <w:sz w:val="28"/>
                <w:szCs w:val="28"/>
                <w:lang w:val="ru-RU" w:eastAsia="ru-RU"/>
              </w:rPr>
              <w:t xml:space="preserve">                                                             СОДЕРЖАНИЕ</w:t>
            </w:r>
          </w:p>
          <w:p w:rsidR="00083C80" w:rsidRPr="00334E3F" w:rsidRDefault="0069520F" w:rsidP="007142EF">
            <w:pPr>
              <w:jc w:val="both"/>
              <w:rPr>
                <w:rFonts w:eastAsia="Times New Roman" w:cstheme="minorHAnsi"/>
                <w:sz w:val="28"/>
                <w:szCs w:val="28"/>
                <w:lang w:val="ru-RU" w:eastAsia="ru-RU"/>
              </w:rPr>
            </w:pPr>
            <w:r w:rsidRPr="00334E3F">
              <w:rPr>
                <w:rFonts w:eastAsia="Times New Roman" w:cstheme="minorHAnsi"/>
                <w:sz w:val="28"/>
                <w:szCs w:val="28"/>
                <w:lang w:val="ru-RU" w:eastAsia="ru-RU"/>
              </w:rPr>
              <w:t xml:space="preserve">I. </w:t>
            </w:r>
            <w:r w:rsidR="00CA61C9" w:rsidRPr="00334E3F">
              <w:rPr>
                <w:rFonts w:eastAsia="Times New Roman" w:cstheme="minorHAnsi"/>
                <w:sz w:val="28"/>
                <w:szCs w:val="28"/>
                <w:lang w:val="ru-RU" w:eastAsia="ru-RU"/>
              </w:rPr>
              <w:t>Целевой раздел</w:t>
            </w:r>
            <w:r w:rsidR="00B23BFC">
              <w:rPr>
                <w:rFonts w:eastAsia="Times New Roman" w:cstheme="minorHAnsi"/>
                <w:sz w:val="28"/>
                <w:szCs w:val="28"/>
                <w:lang w:val="ru-RU" w:eastAsia="ru-RU"/>
              </w:rPr>
              <w:t xml:space="preserve"> (общие сведения).</w:t>
            </w:r>
          </w:p>
          <w:p w:rsidR="00083C80" w:rsidRPr="00334E3F" w:rsidRDefault="007675AC" w:rsidP="0069520F">
            <w:pPr>
              <w:pStyle w:val="aa"/>
              <w:numPr>
                <w:ilvl w:val="1"/>
                <w:numId w:val="41"/>
              </w:numPr>
              <w:jc w:val="both"/>
              <w:rPr>
                <w:rFonts w:eastAsia="Times New Roman" w:cstheme="minorHAnsi"/>
                <w:sz w:val="28"/>
                <w:szCs w:val="28"/>
                <w:lang w:val="ru-RU" w:eastAsia="ru-RU"/>
              </w:rPr>
            </w:pPr>
            <w:r>
              <w:rPr>
                <w:rFonts w:eastAsia="Times New Roman" w:cstheme="minorHAnsi"/>
                <w:sz w:val="28"/>
                <w:szCs w:val="28"/>
                <w:lang w:val="ru-RU" w:eastAsia="ru-RU"/>
              </w:rPr>
              <w:t xml:space="preserve">Пояснительная </w:t>
            </w:r>
            <w:r w:rsidR="00CA61C9" w:rsidRPr="00334E3F">
              <w:rPr>
                <w:rFonts w:eastAsia="Times New Roman" w:cstheme="minorHAnsi"/>
                <w:sz w:val="28"/>
                <w:szCs w:val="28"/>
                <w:lang w:val="ru-RU" w:eastAsia="ru-RU"/>
              </w:rPr>
              <w:t>записка:</w:t>
            </w:r>
            <w:r w:rsidR="00380508" w:rsidRPr="00334E3F">
              <w:rPr>
                <w:rFonts w:eastAsia="Times New Roman" w:cstheme="minorHAnsi"/>
                <w:sz w:val="28"/>
                <w:szCs w:val="28"/>
                <w:lang w:val="ru-RU" w:eastAsia="ru-RU"/>
              </w:rPr>
              <w:t>……………</w:t>
            </w:r>
            <w:r>
              <w:rPr>
                <w:rFonts w:eastAsia="Times New Roman" w:cstheme="minorHAnsi"/>
                <w:sz w:val="28"/>
                <w:szCs w:val="28"/>
                <w:lang w:val="ru-RU" w:eastAsia="ru-RU"/>
              </w:rPr>
              <w:t>………………………………………………………</w:t>
            </w:r>
            <w:r w:rsidR="00AE06D7">
              <w:rPr>
                <w:rFonts w:eastAsia="Times New Roman" w:cstheme="minorHAnsi"/>
                <w:sz w:val="28"/>
                <w:szCs w:val="28"/>
                <w:lang w:val="ru-RU" w:eastAsia="ru-RU"/>
              </w:rPr>
              <w:t>..</w:t>
            </w:r>
          </w:p>
          <w:p w:rsidR="00083C80" w:rsidRPr="007675AC" w:rsidRDefault="007675AC" w:rsidP="0069520F">
            <w:pPr>
              <w:tabs>
                <w:tab w:val="left" w:pos="720"/>
              </w:tabs>
              <w:jc w:val="both"/>
              <w:rPr>
                <w:rFonts w:eastAsia="Times New Roman" w:cstheme="minorHAnsi"/>
                <w:sz w:val="28"/>
                <w:szCs w:val="28"/>
                <w:lang w:val="ru-RU" w:eastAsia="ru-RU"/>
              </w:rPr>
            </w:pPr>
            <w:bookmarkStart w:id="0" w:name="dfasdxmqoi"/>
            <w:bookmarkEnd w:id="0"/>
            <w:r>
              <w:rPr>
                <w:rFonts w:eastAsia="Times New Roman" w:cstheme="minorHAnsi"/>
                <w:sz w:val="28"/>
                <w:szCs w:val="28"/>
                <w:lang w:val="ru-RU" w:eastAsia="ru-RU"/>
              </w:rPr>
              <w:t xml:space="preserve"> 1.2 Ц</w:t>
            </w:r>
            <w:r w:rsidR="00CA61C9" w:rsidRPr="007675AC">
              <w:rPr>
                <w:rFonts w:eastAsia="Times New Roman" w:cstheme="minorHAnsi"/>
                <w:sz w:val="28"/>
                <w:szCs w:val="28"/>
                <w:lang w:val="ru-RU" w:eastAsia="ru-RU"/>
              </w:rPr>
              <w:t>ели и задачи;</w:t>
            </w:r>
            <w:r>
              <w:rPr>
                <w:rFonts w:eastAsia="Times New Roman" w:cstheme="minorHAnsi"/>
                <w:sz w:val="28"/>
                <w:szCs w:val="28"/>
                <w:lang w:val="ru-RU" w:eastAsia="ru-RU"/>
              </w:rPr>
              <w:t>…………………………………………………………</w:t>
            </w:r>
          </w:p>
          <w:p w:rsidR="00083C80" w:rsidRPr="00334E3F" w:rsidRDefault="007675AC" w:rsidP="0069520F">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 xml:space="preserve"> 1.3П</w:t>
            </w:r>
            <w:r w:rsidR="00CA61C9" w:rsidRPr="00334E3F">
              <w:rPr>
                <w:rFonts w:eastAsia="Times New Roman" w:cstheme="minorHAnsi"/>
                <w:sz w:val="28"/>
                <w:szCs w:val="28"/>
                <w:lang w:val="ru-RU" w:eastAsia="ru-RU"/>
              </w:rPr>
              <w:t>ринципы и подходы к формированию программы</w:t>
            </w:r>
            <w:r w:rsidR="00380508" w:rsidRPr="00334E3F">
              <w:rPr>
                <w:rFonts w:eastAsia="Times New Roman" w:cstheme="minorHAnsi"/>
                <w:sz w:val="28"/>
                <w:szCs w:val="28"/>
                <w:lang w:val="ru-RU" w:eastAsia="ru-RU"/>
              </w:rPr>
              <w:t>…………………………………</w:t>
            </w:r>
            <w:r>
              <w:rPr>
                <w:rFonts w:eastAsia="Times New Roman" w:cstheme="minorHAnsi"/>
                <w:sz w:val="28"/>
                <w:szCs w:val="28"/>
                <w:lang w:val="ru-RU" w:eastAsia="ru-RU"/>
              </w:rPr>
              <w:t>……………………………..</w:t>
            </w:r>
          </w:p>
          <w:p w:rsidR="00083C80" w:rsidRPr="00334E3F" w:rsidRDefault="007675AC" w:rsidP="007142EF">
            <w:pPr>
              <w:jc w:val="both"/>
              <w:rPr>
                <w:rFonts w:eastAsia="Times New Roman" w:cstheme="minorHAnsi"/>
                <w:sz w:val="28"/>
                <w:szCs w:val="28"/>
                <w:lang w:val="ru-RU" w:eastAsia="ru-RU"/>
              </w:rPr>
            </w:pPr>
            <w:bookmarkStart w:id="1" w:name="dfasorvrpf"/>
            <w:bookmarkEnd w:id="1"/>
            <w:r>
              <w:rPr>
                <w:rFonts w:eastAsia="Times New Roman" w:cstheme="minorHAnsi"/>
                <w:sz w:val="28"/>
                <w:szCs w:val="28"/>
                <w:lang w:val="ru-RU" w:eastAsia="ru-RU"/>
              </w:rPr>
              <w:t>1.4</w:t>
            </w:r>
            <w:r w:rsidR="00CA61C9" w:rsidRPr="00334E3F">
              <w:rPr>
                <w:rFonts w:eastAsia="Times New Roman" w:cstheme="minorHAnsi"/>
                <w:sz w:val="28"/>
                <w:szCs w:val="28"/>
                <w:lang w:val="ru-RU" w:eastAsia="ru-RU"/>
              </w:rPr>
              <w:t xml:space="preserve"> Планируемые результаты, представленные в виде целевых ориентиров</w:t>
            </w:r>
            <w:r w:rsidR="00380508" w:rsidRPr="00334E3F">
              <w:rPr>
                <w:rFonts w:eastAsia="Times New Roman" w:cstheme="minorHAnsi"/>
                <w:sz w:val="28"/>
                <w:szCs w:val="28"/>
                <w:lang w:val="ru-RU" w:eastAsia="ru-RU"/>
              </w:rPr>
              <w:t>……………</w:t>
            </w:r>
          </w:p>
          <w:p w:rsidR="00083C80" w:rsidRDefault="007675AC" w:rsidP="007675AC">
            <w:pPr>
              <w:jc w:val="both"/>
              <w:rPr>
                <w:rFonts w:eastAsia="Times New Roman" w:cstheme="minorHAnsi"/>
                <w:sz w:val="28"/>
                <w:szCs w:val="28"/>
                <w:lang w:val="ru-RU" w:eastAsia="ru-RU"/>
              </w:rPr>
            </w:pPr>
            <w:bookmarkStart w:id="2" w:name="dfasulflm1"/>
            <w:bookmarkEnd w:id="2"/>
            <w:r>
              <w:rPr>
                <w:rFonts w:eastAsia="Times New Roman" w:cstheme="minorHAnsi"/>
                <w:sz w:val="28"/>
                <w:szCs w:val="28"/>
                <w:lang w:val="ru-RU" w:eastAsia="ru-RU"/>
              </w:rPr>
              <w:t>1.5</w:t>
            </w:r>
            <w:r w:rsidR="00CA61C9" w:rsidRPr="00334E3F">
              <w:rPr>
                <w:rFonts w:eastAsia="Times New Roman" w:cstheme="minorHAnsi"/>
                <w:sz w:val="28"/>
                <w:szCs w:val="28"/>
                <w:lang w:val="ru-RU" w:eastAsia="ru-RU"/>
              </w:rPr>
              <w:t xml:space="preserve"> </w:t>
            </w:r>
            <w:r>
              <w:rPr>
                <w:rFonts w:eastAsia="Times New Roman" w:cstheme="minorHAnsi"/>
                <w:sz w:val="28"/>
                <w:szCs w:val="28"/>
                <w:lang w:val="ru-RU" w:eastAsia="ru-RU"/>
              </w:rPr>
              <w:t xml:space="preserve">Педагогическая диагностика </w:t>
            </w:r>
            <w:r w:rsidR="00CA61C9" w:rsidRPr="00334E3F">
              <w:rPr>
                <w:rFonts w:eastAsia="Times New Roman" w:cstheme="minorHAnsi"/>
                <w:sz w:val="28"/>
                <w:szCs w:val="28"/>
                <w:lang w:val="ru-RU" w:eastAsia="ru-RU"/>
              </w:rPr>
              <w:t>планируемых результатов</w:t>
            </w:r>
            <w:r w:rsidR="00380508" w:rsidRPr="00334E3F">
              <w:rPr>
                <w:rFonts w:eastAsia="Times New Roman" w:cstheme="minorHAnsi"/>
                <w:sz w:val="28"/>
                <w:szCs w:val="28"/>
                <w:lang w:val="ru-RU" w:eastAsia="ru-RU"/>
              </w:rPr>
              <w:t>…</w:t>
            </w:r>
            <w:r>
              <w:rPr>
                <w:rFonts w:eastAsia="Times New Roman" w:cstheme="minorHAnsi"/>
                <w:sz w:val="28"/>
                <w:szCs w:val="28"/>
                <w:lang w:val="ru-RU" w:eastAsia="ru-RU"/>
              </w:rPr>
              <w:t>………….</w:t>
            </w:r>
          </w:p>
          <w:p w:rsidR="007675AC" w:rsidRPr="00334E3F" w:rsidRDefault="007675AC" w:rsidP="007675AC">
            <w:pPr>
              <w:jc w:val="both"/>
              <w:rPr>
                <w:rFonts w:eastAsia="Times New Roman" w:cstheme="minorHAnsi"/>
                <w:sz w:val="28"/>
                <w:szCs w:val="28"/>
                <w:lang w:val="ru-RU" w:eastAsia="ru-RU"/>
              </w:rPr>
            </w:pPr>
          </w:p>
        </w:tc>
      </w:tr>
      <w:tr w:rsidR="00083C80" w:rsidRPr="00FF157B">
        <w:trPr>
          <w:tblCellSpacing w:w="15" w:type="dxa"/>
        </w:trPr>
        <w:tc>
          <w:tcPr>
            <w:tcW w:w="3917" w:type="pct"/>
            <w:vAlign w:val="center"/>
          </w:tcPr>
          <w:p w:rsidR="00083C80" w:rsidRPr="00334E3F" w:rsidRDefault="00083C80" w:rsidP="007142EF">
            <w:pPr>
              <w:jc w:val="both"/>
              <w:rPr>
                <w:rFonts w:eastAsia="Times New Roman" w:cstheme="minorHAnsi"/>
                <w:sz w:val="28"/>
                <w:szCs w:val="28"/>
                <w:lang w:val="ru-RU" w:eastAsia="ru-RU"/>
              </w:rPr>
            </w:pPr>
          </w:p>
          <w:p w:rsidR="00083C80" w:rsidRPr="00334E3F" w:rsidRDefault="00380508" w:rsidP="007142EF">
            <w:pPr>
              <w:jc w:val="both"/>
              <w:rPr>
                <w:rFonts w:eastAsia="Times New Roman" w:cstheme="minorHAnsi"/>
                <w:sz w:val="28"/>
                <w:szCs w:val="28"/>
                <w:lang w:val="ru-RU" w:eastAsia="ru-RU"/>
              </w:rPr>
            </w:pPr>
            <w:r w:rsidRPr="00334E3F">
              <w:rPr>
                <w:rFonts w:eastAsia="Times New Roman" w:cstheme="minorHAnsi"/>
                <w:sz w:val="28"/>
                <w:szCs w:val="28"/>
                <w:lang w:val="ru-RU" w:eastAsia="ru-RU"/>
              </w:rPr>
              <w:t>I</w:t>
            </w:r>
            <w:r w:rsidRPr="00334E3F">
              <w:rPr>
                <w:sz w:val="28"/>
                <w:szCs w:val="28"/>
                <w:lang w:val="ru-RU"/>
              </w:rPr>
              <w:t xml:space="preserve"> </w:t>
            </w:r>
            <w:r w:rsidRPr="00334E3F">
              <w:rPr>
                <w:rFonts w:eastAsia="Times New Roman" w:cstheme="minorHAnsi"/>
                <w:sz w:val="28"/>
                <w:szCs w:val="28"/>
                <w:lang w:val="ru-RU" w:eastAsia="ru-RU"/>
              </w:rPr>
              <w:t xml:space="preserve">I. </w:t>
            </w:r>
            <w:r w:rsidR="00CA61C9" w:rsidRPr="00334E3F">
              <w:rPr>
                <w:rFonts w:eastAsia="Times New Roman" w:cstheme="minorHAnsi"/>
                <w:sz w:val="28"/>
                <w:szCs w:val="28"/>
                <w:lang w:val="ru-RU" w:eastAsia="ru-RU"/>
              </w:rPr>
              <w:t>Содержательный раздел</w:t>
            </w:r>
            <w:r w:rsidR="007675AC">
              <w:rPr>
                <w:rFonts w:eastAsia="Times New Roman" w:cstheme="minorHAnsi"/>
                <w:sz w:val="28"/>
                <w:szCs w:val="28"/>
                <w:lang w:val="ru-RU" w:eastAsia="ru-RU"/>
              </w:rPr>
              <w:t xml:space="preserve"> программы</w:t>
            </w:r>
            <w:r w:rsidR="00CA61C9" w:rsidRPr="00334E3F">
              <w:rPr>
                <w:rFonts w:eastAsia="Times New Roman" w:cstheme="minorHAnsi"/>
                <w:sz w:val="28"/>
                <w:szCs w:val="28"/>
                <w:lang w:val="ru-RU" w:eastAsia="ru-RU"/>
              </w:rPr>
              <w:t>:</w:t>
            </w:r>
          </w:p>
          <w:p w:rsidR="00380508" w:rsidRDefault="007675AC" w:rsidP="00380508">
            <w:pPr>
              <w:jc w:val="both"/>
              <w:rPr>
                <w:rFonts w:eastAsia="Times New Roman" w:cstheme="minorHAnsi"/>
                <w:sz w:val="28"/>
                <w:szCs w:val="28"/>
                <w:lang w:val="ru-RU" w:eastAsia="ru-RU"/>
              </w:rPr>
            </w:pPr>
            <w:r>
              <w:rPr>
                <w:rFonts w:eastAsia="Times New Roman" w:cstheme="minorHAnsi"/>
                <w:sz w:val="28"/>
                <w:szCs w:val="28"/>
                <w:lang w:val="ru-RU" w:eastAsia="ru-RU"/>
              </w:rPr>
              <w:t>2.</w:t>
            </w:r>
            <w:r w:rsidR="00CA61C9" w:rsidRPr="00334E3F">
              <w:rPr>
                <w:rFonts w:eastAsia="Times New Roman" w:cstheme="minorHAnsi"/>
                <w:sz w:val="28"/>
                <w:szCs w:val="28"/>
                <w:lang w:val="ru-RU" w:eastAsia="ru-RU"/>
              </w:rPr>
              <w:t xml:space="preserve">1. </w:t>
            </w:r>
            <w:bookmarkStart w:id="3" w:name="dfastoykvo"/>
            <w:bookmarkEnd w:id="3"/>
            <w:r w:rsidR="00380508" w:rsidRPr="00334E3F">
              <w:rPr>
                <w:rFonts w:eastAsia="Times New Roman" w:cstheme="minorHAnsi"/>
                <w:sz w:val="28"/>
                <w:szCs w:val="28"/>
                <w:lang w:val="ru-RU" w:eastAsia="ru-RU"/>
              </w:rPr>
              <w:t>Описание образовательной деятельности, задачи в соответствии с направлениями развития ребенка, представленными в пяти образовательных областях…………………</w:t>
            </w:r>
            <w:r>
              <w:rPr>
                <w:rFonts w:eastAsia="Times New Roman" w:cstheme="minorHAnsi"/>
                <w:sz w:val="28"/>
                <w:szCs w:val="28"/>
                <w:lang w:val="ru-RU" w:eastAsia="ru-RU"/>
              </w:rPr>
              <w:t>……………………………………………………</w:t>
            </w:r>
          </w:p>
          <w:p w:rsidR="001F4A5B" w:rsidRDefault="007675AC" w:rsidP="00380508">
            <w:pPr>
              <w:jc w:val="both"/>
              <w:rPr>
                <w:rFonts w:eastAsia="Times New Roman" w:cstheme="minorHAnsi"/>
                <w:sz w:val="28"/>
                <w:szCs w:val="28"/>
                <w:lang w:val="ru-RU" w:eastAsia="ru-RU"/>
              </w:rPr>
            </w:pPr>
            <w:r>
              <w:rPr>
                <w:rFonts w:eastAsia="Times New Roman" w:cstheme="minorHAnsi"/>
                <w:sz w:val="28"/>
                <w:szCs w:val="28"/>
                <w:lang w:val="ru-RU" w:eastAsia="ru-RU"/>
              </w:rPr>
              <w:t>2.2 В</w:t>
            </w:r>
            <w:r w:rsidR="001F4A5B">
              <w:rPr>
                <w:rFonts w:eastAsia="Times New Roman" w:cstheme="minorHAnsi"/>
                <w:sz w:val="28"/>
                <w:szCs w:val="28"/>
                <w:lang w:val="ru-RU" w:eastAsia="ru-RU"/>
              </w:rPr>
              <w:t>ариативные формы.способы , методы и средства реализации</w:t>
            </w:r>
          </w:p>
          <w:p w:rsidR="007675AC" w:rsidRPr="00334E3F" w:rsidRDefault="001F4A5B" w:rsidP="00380508">
            <w:pPr>
              <w:jc w:val="both"/>
              <w:rPr>
                <w:rFonts w:eastAsia="Times New Roman" w:cstheme="minorHAnsi"/>
                <w:sz w:val="28"/>
                <w:szCs w:val="28"/>
                <w:lang w:val="ru-RU" w:eastAsia="ru-RU"/>
              </w:rPr>
            </w:pPr>
            <w:r>
              <w:rPr>
                <w:rFonts w:eastAsia="Times New Roman" w:cstheme="minorHAnsi"/>
                <w:sz w:val="28"/>
                <w:szCs w:val="28"/>
                <w:lang w:val="ru-RU" w:eastAsia="ru-RU"/>
              </w:rPr>
              <w:t xml:space="preserve"> Программы…………………………………………………………………..</w:t>
            </w:r>
          </w:p>
          <w:p w:rsidR="00083C80" w:rsidRPr="00334E3F" w:rsidRDefault="001F4A5B" w:rsidP="007142EF">
            <w:pPr>
              <w:jc w:val="both"/>
              <w:rPr>
                <w:rFonts w:eastAsia="Times New Roman" w:cstheme="minorHAnsi"/>
                <w:sz w:val="28"/>
                <w:szCs w:val="28"/>
                <w:lang w:val="ru-RU" w:eastAsia="ru-RU"/>
              </w:rPr>
            </w:pPr>
            <w:bookmarkStart w:id="4" w:name="dfas7g52fr"/>
            <w:bookmarkEnd w:id="4"/>
            <w:r>
              <w:rPr>
                <w:rFonts w:eastAsia="Times New Roman" w:cstheme="minorHAnsi"/>
                <w:sz w:val="28"/>
                <w:szCs w:val="28"/>
                <w:lang w:val="ru-RU" w:eastAsia="ru-RU"/>
              </w:rPr>
              <w:t>2.3</w:t>
            </w:r>
            <w:r w:rsidR="00CA61C9" w:rsidRPr="00334E3F">
              <w:rPr>
                <w:rFonts w:eastAsia="Times New Roman" w:cstheme="minorHAnsi"/>
                <w:sz w:val="28"/>
                <w:szCs w:val="28"/>
                <w:lang w:val="ru-RU" w:eastAsia="ru-RU"/>
              </w:rPr>
              <w:t>. Особенности образовательной деятельности разных видов и культурных практик</w:t>
            </w:r>
            <w:r w:rsidR="00380508" w:rsidRPr="00334E3F">
              <w:rPr>
                <w:rFonts w:eastAsia="Times New Roman" w:cstheme="minorHAnsi"/>
                <w:sz w:val="28"/>
                <w:szCs w:val="28"/>
                <w:lang w:val="ru-RU" w:eastAsia="ru-RU"/>
              </w:rPr>
              <w:t>…</w:t>
            </w:r>
            <w:r w:rsidR="007675AC">
              <w:rPr>
                <w:rFonts w:eastAsia="Times New Roman" w:cstheme="minorHAnsi"/>
                <w:sz w:val="28"/>
                <w:szCs w:val="28"/>
                <w:lang w:val="ru-RU" w:eastAsia="ru-RU"/>
              </w:rPr>
              <w:t>…………………………………………………………………….</w:t>
            </w:r>
          </w:p>
          <w:p w:rsidR="00083C80" w:rsidRPr="00334E3F" w:rsidRDefault="007675AC" w:rsidP="007142EF">
            <w:pPr>
              <w:jc w:val="both"/>
              <w:rPr>
                <w:rFonts w:eastAsia="Times New Roman" w:cstheme="minorHAnsi"/>
                <w:sz w:val="28"/>
                <w:szCs w:val="28"/>
                <w:lang w:val="ru-RU" w:eastAsia="ru-RU"/>
              </w:rPr>
            </w:pPr>
            <w:bookmarkStart w:id="5" w:name="dfaslryhhw"/>
            <w:bookmarkEnd w:id="5"/>
            <w:r>
              <w:rPr>
                <w:rFonts w:eastAsia="Times New Roman" w:cstheme="minorHAnsi"/>
                <w:sz w:val="28"/>
                <w:szCs w:val="28"/>
                <w:lang w:val="ru-RU" w:eastAsia="ru-RU"/>
              </w:rPr>
              <w:t>2.</w:t>
            </w:r>
            <w:r w:rsidR="001F4A5B">
              <w:rPr>
                <w:rFonts w:eastAsia="Times New Roman" w:cstheme="minorHAnsi"/>
                <w:sz w:val="28"/>
                <w:szCs w:val="28"/>
                <w:lang w:val="ru-RU" w:eastAsia="ru-RU"/>
              </w:rPr>
              <w:t>4.</w:t>
            </w:r>
            <w:r w:rsidR="00CA61C9" w:rsidRPr="00334E3F">
              <w:rPr>
                <w:rFonts w:eastAsia="Times New Roman" w:cstheme="minorHAnsi"/>
                <w:sz w:val="28"/>
                <w:szCs w:val="28"/>
                <w:lang w:val="ru-RU" w:eastAsia="ru-RU"/>
              </w:rPr>
              <w:t>Способы и направления поддержки детской инициативы</w:t>
            </w:r>
            <w:r w:rsidR="00380508" w:rsidRPr="00334E3F">
              <w:rPr>
                <w:rFonts w:eastAsia="Times New Roman" w:cstheme="minorHAnsi"/>
                <w:sz w:val="28"/>
                <w:szCs w:val="28"/>
                <w:lang w:val="ru-RU" w:eastAsia="ru-RU"/>
              </w:rPr>
              <w:t>……………………………</w:t>
            </w:r>
            <w:r>
              <w:rPr>
                <w:rFonts w:eastAsia="Times New Roman" w:cstheme="minorHAnsi"/>
                <w:sz w:val="28"/>
                <w:szCs w:val="28"/>
                <w:lang w:val="ru-RU" w:eastAsia="ru-RU"/>
              </w:rPr>
              <w:t>……………………………………..</w:t>
            </w:r>
          </w:p>
          <w:p w:rsidR="00380508" w:rsidRPr="00334E3F" w:rsidRDefault="001F4A5B" w:rsidP="007142EF">
            <w:pPr>
              <w:jc w:val="both"/>
              <w:rPr>
                <w:rFonts w:eastAsia="Times New Roman" w:cstheme="minorHAnsi"/>
                <w:sz w:val="28"/>
                <w:szCs w:val="28"/>
                <w:lang w:val="ru-RU" w:eastAsia="ru-RU"/>
              </w:rPr>
            </w:pPr>
            <w:bookmarkStart w:id="6" w:name="dfas6cvdby"/>
            <w:bookmarkEnd w:id="6"/>
            <w:r>
              <w:rPr>
                <w:rFonts w:eastAsia="Times New Roman" w:cstheme="minorHAnsi"/>
                <w:sz w:val="28"/>
                <w:szCs w:val="28"/>
                <w:lang w:val="ru-RU" w:eastAsia="ru-RU"/>
              </w:rPr>
              <w:t>2.</w:t>
            </w:r>
            <w:r w:rsidR="00CA61C9" w:rsidRPr="00334E3F">
              <w:rPr>
                <w:rFonts w:eastAsia="Times New Roman" w:cstheme="minorHAnsi"/>
                <w:sz w:val="28"/>
                <w:szCs w:val="28"/>
                <w:lang w:val="ru-RU" w:eastAsia="ru-RU"/>
              </w:rPr>
              <w:t xml:space="preserve">5. Особенности взаимодействия педагогического коллектива с семьями </w:t>
            </w:r>
          </w:p>
          <w:p w:rsidR="00083C80" w:rsidRPr="00334E3F" w:rsidRDefault="00CA61C9" w:rsidP="007142EF">
            <w:pPr>
              <w:jc w:val="both"/>
              <w:rPr>
                <w:rFonts w:eastAsia="Times New Roman" w:cstheme="minorHAnsi"/>
                <w:sz w:val="28"/>
                <w:szCs w:val="28"/>
                <w:lang w:val="ru-RU" w:eastAsia="ru-RU"/>
              </w:rPr>
            </w:pPr>
            <w:r w:rsidRPr="00334E3F">
              <w:rPr>
                <w:rFonts w:eastAsia="Times New Roman" w:cstheme="minorHAnsi"/>
                <w:sz w:val="28"/>
                <w:szCs w:val="28"/>
                <w:lang w:val="ru-RU" w:eastAsia="ru-RU"/>
              </w:rPr>
              <w:t>обучающихся</w:t>
            </w:r>
            <w:r w:rsidR="007675AC">
              <w:rPr>
                <w:rFonts w:eastAsia="Times New Roman" w:cstheme="minorHAnsi"/>
                <w:sz w:val="28"/>
                <w:szCs w:val="28"/>
                <w:lang w:val="ru-RU" w:eastAsia="ru-RU"/>
              </w:rPr>
              <w:t>………………………………………………………………..</w:t>
            </w:r>
          </w:p>
          <w:p w:rsidR="00083C80" w:rsidRDefault="001F4A5B" w:rsidP="007142EF">
            <w:pPr>
              <w:jc w:val="both"/>
              <w:rPr>
                <w:rFonts w:eastAsia="Times New Roman" w:cstheme="minorHAnsi"/>
                <w:sz w:val="28"/>
                <w:szCs w:val="28"/>
                <w:lang w:val="ru-RU" w:eastAsia="ru-RU"/>
              </w:rPr>
            </w:pPr>
            <w:bookmarkStart w:id="7" w:name="dfasrfqun3"/>
            <w:bookmarkEnd w:id="7"/>
            <w:r>
              <w:rPr>
                <w:rFonts w:eastAsia="Times New Roman" w:cstheme="minorHAnsi"/>
                <w:sz w:val="28"/>
                <w:szCs w:val="28"/>
                <w:lang w:val="ru-RU" w:eastAsia="ru-RU"/>
              </w:rPr>
              <w:t>2.</w:t>
            </w:r>
            <w:r w:rsidR="00CA61C9" w:rsidRPr="00334E3F">
              <w:rPr>
                <w:rFonts w:eastAsia="Times New Roman" w:cstheme="minorHAnsi"/>
                <w:sz w:val="28"/>
                <w:szCs w:val="28"/>
                <w:lang w:val="ru-RU" w:eastAsia="ru-RU"/>
              </w:rPr>
              <w:t>6. Направления, задачи и содержание коррекционно-развивающей работы</w:t>
            </w:r>
            <w:r w:rsidR="00380508" w:rsidRPr="00334E3F">
              <w:rPr>
                <w:rFonts w:eastAsia="Times New Roman" w:cstheme="minorHAnsi"/>
                <w:sz w:val="28"/>
                <w:szCs w:val="28"/>
                <w:lang w:val="ru-RU" w:eastAsia="ru-RU"/>
              </w:rPr>
              <w:t>…………...</w:t>
            </w:r>
            <w:r w:rsidR="007675AC">
              <w:rPr>
                <w:rFonts w:eastAsia="Times New Roman" w:cstheme="minorHAnsi"/>
                <w:sz w:val="28"/>
                <w:szCs w:val="28"/>
                <w:lang w:val="ru-RU" w:eastAsia="ru-RU"/>
              </w:rPr>
              <w:t>..........................................................................................</w:t>
            </w:r>
          </w:p>
          <w:p w:rsidR="007675AC" w:rsidRPr="00334E3F" w:rsidRDefault="001F4A5B" w:rsidP="007142EF">
            <w:pPr>
              <w:jc w:val="both"/>
              <w:rPr>
                <w:rFonts w:eastAsia="Times New Roman" w:cstheme="minorHAnsi"/>
                <w:sz w:val="28"/>
                <w:szCs w:val="28"/>
                <w:lang w:val="ru-RU" w:eastAsia="ru-RU"/>
              </w:rPr>
            </w:pPr>
            <w:r>
              <w:rPr>
                <w:rFonts w:eastAsia="Times New Roman" w:cstheme="minorHAnsi"/>
                <w:sz w:val="28"/>
                <w:szCs w:val="28"/>
                <w:lang w:val="ru-RU" w:eastAsia="ru-RU"/>
              </w:rPr>
              <w:lastRenderedPageBreak/>
              <w:t>2.</w:t>
            </w:r>
            <w:r w:rsidR="007675AC">
              <w:rPr>
                <w:rFonts w:eastAsia="Times New Roman" w:cstheme="minorHAnsi"/>
                <w:sz w:val="28"/>
                <w:szCs w:val="28"/>
                <w:lang w:val="ru-RU" w:eastAsia="ru-RU"/>
              </w:rPr>
              <w:t>7.Содержание коррекцио</w:t>
            </w:r>
            <w:r w:rsidR="00B23BFC">
              <w:rPr>
                <w:rFonts w:eastAsia="Times New Roman" w:cstheme="minorHAnsi"/>
                <w:sz w:val="28"/>
                <w:szCs w:val="28"/>
                <w:lang w:val="ru-RU" w:eastAsia="ru-RU"/>
              </w:rPr>
              <w:t>нно-развивающей работы…………………..</w:t>
            </w:r>
          </w:p>
          <w:p w:rsidR="00083C80" w:rsidRPr="00334E3F" w:rsidRDefault="001F4A5B" w:rsidP="007142EF">
            <w:pPr>
              <w:jc w:val="both"/>
              <w:rPr>
                <w:rFonts w:eastAsia="Times New Roman" w:cstheme="minorHAnsi"/>
                <w:sz w:val="28"/>
                <w:szCs w:val="28"/>
                <w:lang w:val="ru-RU" w:eastAsia="ru-RU"/>
              </w:rPr>
            </w:pPr>
            <w:bookmarkStart w:id="8" w:name="dfasenflmy"/>
            <w:bookmarkEnd w:id="8"/>
            <w:r>
              <w:rPr>
                <w:rFonts w:eastAsia="Times New Roman" w:cstheme="minorHAnsi"/>
                <w:sz w:val="28"/>
                <w:szCs w:val="28"/>
                <w:lang w:val="ru-RU" w:eastAsia="ru-RU"/>
              </w:rPr>
              <w:t>2.</w:t>
            </w:r>
            <w:r w:rsidR="007675AC" w:rsidRPr="001F4A5B">
              <w:rPr>
                <w:rFonts w:eastAsia="Times New Roman" w:cstheme="minorHAnsi"/>
                <w:sz w:val="28"/>
                <w:szCs w:val="28"/>
                <w:lang w:val="ru-RU" w:eastAsia="ru-RU"/>
              </w:rPr>
              <w:t xml:space="preserve">8. </w:t>
            </w:r>
            <w:r w:rsidR="007675AC">
              <w:rPr>
                <w:rFonts w:eastAsia="Times New Roman" w:cstheme="minorHAnsi"/>
                <w:sz w:val="28"/>
                <w:szCs w:val="28"/>
                <w:lang w:val="ru-RU" w:eastAsia="ru-RU"/>
              </w:rPr>
              <w:t>Р</w:t>
            </w:r>
            <w:r w:rsidR="00CA61C9" w:rsidRPr="001F4A5B">
              <w:rPr>
                <w:rFonts w:eastAsia="Times New Roman" w:cstheme="minorHAnsi"/>
                <w:sz w:val="28"/>
                <w:szCs w:val="28"/>
                <w:lang w:val="ru-RU" w:eastAsia="ru-RU"/>
              </w:rPr>
              <w:t>абочая программа воспитания</w:t>
            </w:r>
            <w:r w:rsidR="00380508" w:rsidRPr="00334E3F">
              <w:rPr>
                <w:rFonts w:eastAsia="Times New Roman" w:cstheme="minorHAnsi"/>
                <w:sz w:val="28"/>
                <w:szCs w:val="28"/>
                <w:lang w:val="ru-RU" w:eastAsia="ru-RU"/>
              </w:rPr>
              <w:t xml:space="preserve"> </w:t>
            </w:r>
            <w:r w:rsidR="00CA61C9" w:rsidRPr="001F4A5B">
              <w:rPr>
                <w:rFonts w:eastAsia="Times New Roman" w:cstheme="minorHAnsi"/>
                <w:sz w:val="28"/>
                <w:szCs w:val="28"/>
                <w:lang w:val="ru-RU" w:eastAsia="ru-RU"/>
              </w:rPr>
              <w:t>:</w:t>
            </w:r>
            <w:r w:rsidR="00B23BFC">
              <w:rPr>
                <w:rFonts w:eastAsia="Times New Roman" w:cstheme="minorHAnsi"/>
                <w:sz w:val="28"/>
                <w:szCs w:val="28"/>
                <w:lang w:val="ru-RU" w:eastAsia="ru-RU"/>
              </w:rPr>
              <w:t>…………………………………….</w:t>
            </w:r>
          </w:p>
          <w:p w:rsidR="00083C80" w:rsidRPr="001F4A5B" w:rsidRDefault="001F4A5B" w:rsidP="001F4A5B">
            <w:pPr>
              <w:tabs>
                <w:tab w:val="left" w:pos="720"/>
              </w:tabs>
              <w:spacing w:line="276" w:lineRule="auto"/>
              <w:jc w:val="both"/>
              <w:rPr>
                <w:rFonts w:eastAsia="Times New Roman" w:cstheme="minorHAnsi"/>
                <w:sz w:val="28"/>
                <w:szCs w:val="28"/>
                <w:lang w:val="ru-RU" w:eastAsia="ru-RU"/>
              </w:rPr>
            </w:pPr>
            <w:bookmarkStart w:id="9" w:name="dfasm8z7fk"/>
            <w:bookmarkEnd w:id="9"/>
            <w:r>
              <w:rPr>
                <w:rFonts w:eastAsia="Times New Roman" w:cstheme="minorHAnsi"/>
                <w:sz w:val="28"/>
                <w:szCs w:val="28"/>
                <w:lang w:val="ru-RU" w:eastAsia="ru-RU"/>
              </w:rPr>
              <w:t>2.8.1</w:t>
            </w:r>
            <w:r w:rsidR="00CA61C9" w:rsidRPr="001F4A5B">
              <w:rPr>
                <w:rFonts w:eastAsia="Times New Roman" w:cstheme="minorHAnsi"/>
                <w:sz w:val="28"/>
                <w:szCs w:val="28"/>
                <w:lang w:val="ru-RU" w:eastAsia="ru-RU"/>
              </w:rPr>
              <w:t>пояснительная записка;</w:t>
            </w:r>
            <w:r w:rsidR="00B23BFC">
              <w:rPr>
                <w:rFonts w:eastAsia="Times New Roman" w:cstheme="minorHAnsi"/>
                <w:sz w:val="28"/>
                <w:szCs w:val="28"/>
                <w:lang w:val="ru-RU" w:eastAsia="ru-RU"/>
              </w:rPr>
              <w:t>………………………………………………</w:t>
            </w:r>
          </w:p>
          <w:p w:rsidR="00083C80" w:rsidRPr="001F4A5B"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2.8.2</w:t>
            </w:r>
            <w:r w:rsidR="00CA61C9" w:rsidRPr="001F4A5B">
              <w:rPr>
                <w:rFonts w:eastAsia="Times New Roman" w:cstheme="minorHAnsi"/>
                <w:sz w:val="28"/>
                <w:szCs w:val="28"/>
                <w:lang w:val="ru-RU" w:eastAsia="ru-RU"/>
              </w:rPr>
              <w:t>целевой раздел</w:t>
            </w:r>
            <w:r>
              <w:rPr>
                <w:rFonts w:eastAsia="Times New Roman" w:cstheme="minorHAnsi"/>
                <w:sz w:val="28"/>
                <w:szCs w:val="28"/>
                <w:lang w:val="ru-RU" w:eastAsia="ru-RU"/>
              </w:rPr>
              <w:t xml:space="preserve"> программы воспитания</w:t>
            </w:r>
            <w:r w:rsidR="00CA61C9" w:rsidRPr="001F4A5B">
              <w:rPr>
                <w:rFonts w:eastAsia="Times New Roman" w:cstheme="minorHAnsi"/>
                <w:sz w:val="28"/>
                <w:szCs w:val="28"/>
                <w:lang w:val="ru-RU" w:eastAsia="ru-RU"/>
              </w:rPr>
              <w:t>;</w:t>
            </w:r>
            <w:r>
              <w:rPr>
                <w:rFonts w:eastAsia="Times New Roman" w:cstheme="minorHAnsi"/>
                <w:sz w:val="28"/>
                <w:szCs w:val="28"/>
                <w:lang w:val="ru-RU" w:eastAsia="ru-RU"/>
              </w:rPr>
              <w:t>……………………………</w:t>
            </w:r>
          </w:p>
          <w:p w:rsidR="00083C80" w:rsidRPr="001F4A5B"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2.8.3</w:t>
            </w:r>
            <w:r w:rsidRPr="001F4A5B">
              <w:rPr>
                <w:rFonts w:eastAsia="Times New Roman" w:cstheme="minorHAnsi"/>
                <w:sz w:val="28"/>
                <w:szCs w:val="28"/>
                <w:lang w:val="ru-RU" w:eastAsia="ru-RU"/>
              </w:rPr>
              <w:t>содержательный раздел</w:t>
            </w:r>
            <w:r>
              <w:rPr>
                <w:rFonts w:eastAsia="Times New Roman" w:cstheme="minorHAnsi"/>
                <w:sz w:val="28"/>
                <w:szCs w:val="28"/>
                <w:lang w:val="ru-RU" w:eastAsia="ru-RU"/>
              </w:rPr>
              <w:t xml:space="preserve"> Программы воспитания;…………………</w:t>
            </w:r>
          </w:p>
          <w:p w:rsidR="00083C80"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2.8.4</w:t>
            </w:r>
            <w:r w:rsidR="00CA61C9" w:rsidRPr="001F4A5B">
              <w:rPr>
                <w:rFonts w:eastAsia="Times New Roman" w:cstheme="minorHAnsi"/>
                <w:sz w:val="28"/>
                <w:szCs w:val="28"/>
                <w:lang w:val="ru-RU" w:eastAsia="ru-RU"/>
              </w:rPr>
              <w:t>организационный раздел</w:t>
            </w:r>
            <w:r>
              <w:rPr>
                <w:rFonts w:eastAsia="Times New Roman" w:cstheme="minorHAnsi"/>
                <w:sz w:val="28"/>
                <w:szCs w:val="28"/>
                <w:lang w:val="ru-RU" w:eastAsia="ru-RU"/>
              </w:rPr>
              <w:t xml:space="preserve"> Программы воспитания………………...</w:t>
            </w:r>
          </w:p>
          <w:p w:rsidR="001F4A5B" w:rsidRPr="001F4A5B" w:rsidRDefault="001F4A5B" w:rsidP="001F4A5B">
            <w:pPr>
              <w:tabs>
                <w:tab w:val="left" w:pos="720"/>
              </w:tabs>
              <w:spacing w:line="276" w:lineRule="auto"/>
              <w:jc w:val="both"/>
              <w:rPr>
                <w:rFonts w:eastAsia="Times New Roman" w:cstheme="minorHAnsi"/>
                <w:sz w:val="28"/>
                <w:szCs w:val="28"/>
                <w:lang w:val="ru-RU" w:eastAsia="ru-RU"/>
              </w:rPr>
            </w:pPr>
          </w:p>
        </w:tc>
      </w:tr>
      <w:tr w:rsidR="00083C80" w:rsidRPr="00FF157B">
        <w:trPr>
          <w:tblCellSpacing w:w="15" w:type="dxa"/>
        </w:trPr>
        <w:tc>
          <w:tcPr>
            <w:tcW w:w="3917" w:type="pct"/>
            <w:vAlign w:val="center"/>
          </w:tcPr>
          <w:p w:rsidR="00083C80" w:rsidRPr="001F4A5B" w:rsidRDefault="00083C80" w:rsidP="007142EF">
            <w:pPr>
              <w:spacing w:line="276" w:lineRule="auto"/>
              <w:jc w:val="both"/>
              <w:rPr>
                <w:rFonts w:eastAsia="Times New Roman" w:cstheme="minorHAnsi"/>
                <w:sz w:val="28"/>
                <w:szCs w:val="28"/>
                <w:lang w:val="ru-RU" w:eastAsia="ru-RU"/>
              </w:rPr>
            </w:pPr>
          </w:p>
          <w:p w:rsidR="00083C80" w:rsidRPr="001F4A5B" w:rsidRDefault="001F4A5B" w:rsidP="007142EF">
            <w:pPr>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3</w:t>
            </w:r>
            <w:r w:rsidR="007675AC">
              <w:rPr>
                <w:rFonts w:eastAsia="Times New Roman" w:cstheme="minorHAnsi"/>
                <w:sz w:val="28"/>
                <w:szCs w:val="28"/>
                <w:lang w:val="ru-RU" w:eastAsia="ru-RU"/>
              </w:rPr>
              <w:t>.</w:t>
            </w:r>
            <w:r w:rsidR="00CA61C9" w:rsidRPr="001F4A5B">
              <w:rPr>
                <w:rFonts w:eastAsia="Times New Roman" w:cstheme="minorHAnsi"/>
                <w:sz w:val="28"/>
                <w:szCs w:val="28"/>
                <w:lang w:val="ru-RU" w:eastAsia="ru-RU"/>
              </w:rPr>
              <w:t>Организационный раздел:</w:t>
            </w:r>
          </w:p>
          <w:p w:rsidR="00083C80" w:rsidRPr="00334E3F" w:rsidRDefault="001F4A5B" w:rsidP="007142EF">
            <w:pPr>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3.</w:t>
            </w:r>
            <w:r w:rsidR="00CA61C9" w:rsidRPr="001F4A5B">
              <w:rPr>
                <w:rFonts w:eastAsia="Times New Roman" w:cstheme="minorHAnsi"/>
                <w:sz w:val="28"/>
                <w:szCs w:val="28"/>
                <w:lang w:val="ru-RU" w:eastAsia="ru-RU"/>
              </w:rPr>
              <w:t>1. Описание условий реализации программы:</w:t>
            </w:r>
            <w:r w:rsidR="00B23BFC">
              <w:rPr>
                <w:rFonts w:eastAsia="Times New Roman" w:cstheme="minorHAnsi"/>
                <w:sz w:val="28"/>
                <w:szCs w:val="28"/>
                <w:lang w:val="ru-RU" w:eastAsia="ru-RU"/>
              </w:rPr>
              <w:t>………………………..</w:t>
            </w:r>
          </w:p>
          <w:p w:rsidR="00083C80" w:rsidRPr="001F4A5B" w:rsidRDefault="001F4A5B" w:rsidP="001F4A5B">
            <w:pPr>
              <w:tabs>
                <w:tab w:val="left" w:pos="720"/>
              </w:tabs>
              <w:spacing w:line="276" w:lineRule="auto"/>
              <w:jc w:val="both"/>
              <w:rPr>
                <w:rFonts w:eastAsia="Times New Roman" w:cstheme="minorHAnsi"/>
                <w:sz w:val="28"/>
                <w:szCs w:val="28"/>
                <w:lang w:val="ru-RU" w:eastAsia="ru-RU"/>
              </w:rPr>
            </w:pPr>
            <w:bookmarkStart w:id="10" w:name="dfas7ywnk9"/>
            <w:bookmarkEnd w:id="10"/>
            <w:r>
              <w:rPr>
                <w:rFonts w:eastAsia="Times New Roman" w:cstheme="minorHAnsi"/>
                <w:sz w:val="28"/>
                <w:szCs w:val="28"/>
                <w:lang w:val="ru-RU" w:eastAsia="ru-RU"/>
              </w:rPr>
              <w:t>3.1.1</w:t>
            </w:r>
            <w:r w:rsidR="00CA61C9" w:rsidRPr="001F4A5B">
              <w:rPr>
                <w:rFonts w:eastAsia="Times New Roman" w:cstheme="minorHAnsi"/>
                <w:sz w:val="28"/>
                <w:szCs w:val="28"/>
                <w:lang w:val="ru-RU" w:eastAsia="ru-RU"/>
              </w:rPr>
              <w:t>психолого-педагогические условия;</w:t>
            </w:r>
            <w:r w:rsidR="007675AC">
              <w:rPr>
                <w:rFonts w:eastAsia="Times New Roman" w:cstheme="minorHAnsi"/>
                <w:sz w:val="28"/>
                <w:szCs w:val="28"/>
                <w:lang w:val="ru-RU" w:eastAsia="ru-RU"/>
              </w:rPr>
              <w:t>………………………………..</w:t>
            </w:r>
          </w:p>
          <w:p w:rsidR="00083C80" w:rsidRPr="001F4A5B"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3.1.2</w:t>
            </w:r>
            <w:r w:rsidR="00CA61C9" w:rsidRPr="001F4A5B">
              <w:rPr>
                <w:rFonts w:eastAsia="Times New Roman" w:cstheme="minorHAnsi"/>
                <w:sz w:val="28"/>
                <w:szCs w:val="28"/>
                <w:lang w:val="ru-RU" w:eastAsia="ru-RU"/>
              </w:rPr>
              <w:t>особенности организации РППС;</w:t>
            </w:r>
            <w:r>
              <w:rPr>
                <w:rFonts w:eastAsia="Times New Roman" w:cstheme="minorHAnsi"/>
                <w:sz w:val="28"/>
                <w:szCs w:val="28"/>
                <w:lang w:val="ru-RU" w:eastAsia="ru-RU"/>
              </w:rPr>
              <w:t>…………………………………..</w:t>
            </w:r>
          </w:p>
          <w:p w:rsidR="00083C80" w:rsidRPr="00334E3F"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3.1.3</w:t>
            </w:r>
            <w:r w:rsidR="00CA61C9" w:rsidRPr="00334E3F">
              <w:rPr>
                <w:rFonts w:eastAsia="Times New Roman" w:cstheme="minorHAnsi"/>
                <w:sz w:val="28"/>
                <w:szCs w:val="28"/>
                <w:lang w:val="ru-RU" w:eastAsia="ru-RU"/>
              </w:rPr>
              <w:t>материально-техническое обеспечение ФОП, обеспеченность методическими материалами и средствами обучения и воспитания;</w:t>
            </w:r>
            <w:r>
              <w:rPr>
                <w:rFonts w:eastAsia="Times New Roman" w:cstheme="minorHAnsi"/>
                <w:sz w:val="28"/>
                <w:szCs w:val="28"/>
                <w:lang w:val="ru-RU" w:eastAsia="ru-RU"/>
              </w:rPr>
              <w:t>….</w:t>
            </w:r>
          </w:p>
          <w:p w:rsidR="00083C80" w:rsidRPr="00334E3F"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3.1.4</w:t>
            </w:r>
            <w:r w:rsidR="00CA61C9" w:rsidRPr="00334E3F">
              <w:rPr>
                <w:rFonts w:eastAsia="Times New Roman" w:cstheme="minorHAnsi"/>
                <w:sz w:val="28"/>
                <w:szCs w:val="28"/>
                <w:lang w:val="ru-RU" w:eastAsia="ru-RU"/>
              </w:rPr>
              <w:t>примерный перечень литературных, музыкальных, художественных, анимационных произведений для реализации ФОП;</w:t>
            </w:r>
            <w:r w:rsidR="007675AC">
              <w:rPr>
                <w:rFonts w:eastAsia="Times New Roman" w:cstheme="minorHAnsi"/>
                <w:sz w:val="28"/>
                <w:szCs w:val="28"/>
                <w:lang w:val="ru-RU" w:eastAsia="ru-RU"/>
              </w:rPr>
              <w:t>………</w:t>
            </w:r>
            <w:r>
              <w:rPr>
                <w:rFonts w:eastAsia="Times New Roman" w:cstheme="minorHAnsi"/>
                <w:sz w:val="28"/>
                <w:szCs w:val="28"/>
                <w:lang w:val="ru-RU" w:eastAsia="ru-RU"/>
              </w:rPr>
              <w:t>…………...</w:t>
            </w:r>
          </w:p>
          <w:p w:rsidR="00083C80" w:rsidRPr="001F4A5B" w:rsidRDefault="001F4A5B" w:rsidP="001F4A5B">
            <w:pPr>
              <w:tabs>
                <w:tab w:val="left" w:pos="720"/>
              </w:tabs>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3.1.5</w:t>
            </w:r>
            <w:r w:rsidR="00CA61C9" w:rsidRPr="001F4A5B">
              <w:rPr>
                <w:rFonts w:eastAsia="Times New Roman" w:cstheme="minorHAnsi"/>
                <w:sz w:val="28"/>
                <w:szCs w:val="28"/>
                <w:lang w:val="ru-RU" w:eastAsia="ru-RU"/>
              </w:rPr>
              <w:t>кадровые условия</w:t>
            </w:r>
            <w:r w:rsidRPr="001F4A5B">
              <w:rPr>
                <w:rFonts w:eastAsia="Times New Roman" w:cstheme="minorHAnsi"/>
                <w:sz w:val="28"/>
                <w:szCs w:val="28"/>
                <w:lang w:val="ru-RU" w:eastAsia="ru-RU"/>
              </w:rPr>
              <w:t>…</w:t>
            </w:r>
            <w:r>
              <w:rPr>
                <w:rFonts w:eastAsia="Times New Roman" w:cstheme="minorHAnsi"/>
                <w:sz w:val="28"/>
                <w:szCs w:val="28"/>
                <w:lang w:val="ru-RU" w:eastAsia="ru-RU"/>
              </w:rPr>
              <w:t>………………………………………………….</w:t>
            </w:r>
          </w:p>
          <w:p w:rsidR="003F1E62" w:rsidRPr="00334E3F" w:rsidRDefault="00CA61C9" w:rsidP="007142EF">
            <w:pPr>
              <w:spacing w:line="276" w:lineRule="auto"/>
              <w:jc w:val="both"/>
              <w:rPr>
                <w:rFonts w:eastAsia="Times New Roman" w:cstheme="minorHAnsi"/>
                <w:sz w:val="28"/>
                <w:szCs w:val="28"/>
                <w:lang w:val="ru-RU" w:eastAsia="ru-RU"/>
              </w:rPr>
            </w:pPr>
            <w:bookmarkStart w:id="11" w:name="dfasc7wwc4"/>
            <w:bookmarkEnd w:id="11"/>
            <w:r w:rsidRPr="00334E3F">
              <w:rPr>
                <w:rFonts w:eastAsia="Times New Roman" w:cstheme="minorHAnsi"/>
                <w:sz w:val="28"/>
                <w:szCs w:val="28"/>
                <w:lang w:val="ru-RU" w:eastAsia="ru-RU"/>
              </w:rPr>
              <w:t>2. Примерный режим и распорядок дня в дошкольных группах</w:t>
            </w:r>
            <w:r w:rsidR="00380508" w:rsidRPr="00334E3F">
              <w:rPr>
                <w:rFonts w:eastAsia="Times New Roman" w:cstheme="minorHAnsi"/>
                <w:sz w:val="28"/>
                <w:szCs w:val="28"/>
                <w:lang w:val="ru-RU" w:eastAsia="ru-RU"/>
              </w:rPr>
              <w:t>…………………………</w:t>
            </w:r>
            <w:r w:rsidR="001F4A5B">
              <w:rPr>
                <w:rFonts w:eastAsia="Times New Roman" w:cstheme="minorHAnsi"/>
                <w:sz w:val="28"/>
                <w:szCs w:val="28"/>
                <w:lang w:val="ru-RU" w:eastAsia="ru-RU"/>
              </w:rPr>
              <w:t>………………………………………….</w:t>
            </w:r>
          </w:p>
          <w:p w:rsidR="00083C80" w:rsidRDefault="001F4A5B" w:rsidP="007142EF">
            <w:pPr>
              <w:spacing w:line="276" w:lineRule="auto"/>
              <w:jc w:val="both"/>
              <w:rPr>
                <w:rFonts w:eastAsia="Times New Roman" w:cstheme="minorHAnsi"/>
                <w:sz w:val="28"/>
                <w:szCs w:val="28"/>
                <w:lang w:val="ru-RU" w:eastAsia="ru-RU"/>
              </w:rPr>
            </w:pPr>
            <w:bookmarkStart w:id="12" w:name="dfase1yw7f"/>
            <w:bookmarkEnd w:id="12"/>
            <w:r>
              <w:rPr>
                <w:rFonts w:eastAsia="Times New Roman" w:cstheme="minorHAnsi"/>
                <w:sz w:val="28"/>
                <w:szCs w:val="28"/>
                <w:lang w:val="ru-RU" w:eastAsia="ru-RU"/>
              </w:rPr>
              <w:t>3. К</w:t>
            </w:r>
            <w:r w:rsidR="00CA61C9" w:rsidRPr="00334E3F">
              <w:rPr>
                <w:rFonts w:eastAsia="Times New Roman" w:cstheme="minorHAnsi"/>
                <w:sz w:val="28"/>
                <w:szCs w:val="28"/>
                <w:lang w:val="ru-RU" w:eastAsia="ru-RU"/>
              </w:rPr>
              <w:t>алендарный план воспитательной работы</w:t>
            </w:r>
            <w:r w:rsidR="003F1E62">
              <w:rPr>
                <w:rFonts w:eastAsia="Times New Roman" w:cstheme="minorHAnsi"/>
                <w:sz w:val="28"/>
                <w:szCs w:val="28"/>
                <w:lang w:val="ru-RU" w:eastAsia="ru-RU"/>
              </w:rPr>
              <w:t>………………………….</w:t>
            </w:r>
          </w:p>
          <w:p w:rsidR="003F1E62" w:rsidRPr="00334E3F" w:rsidRDefault="003F1E62" w:rsidP="007142EF">
            <w:pPr>
              <w:spacing w:line="276" w:lineRule="auto"/>
              <w:jc w:val="both"/>
              <w:rPr>
                <w:rFonts w:eastAsia="Times New Roman" w:cstheme="minorHAnsi"/>
                <w:sz w:val="28"/>
                <w:szCs w:val="28"/>
                <w:lang w:val="ru-RU" w:eastAsia="ru-RU"/>
              </w:rPr>
            </w:pPr>
            <w:r>
              <w:rPr>
                <w:rFonts w:eastAsia="Times New Roman" w:cstheme="minorHAnsi"/>
                <w:sz w:val="28"/>
                <w:szCs w:val="28"/>
                <w:lang w:val="ru-RU" w:eastAsia="ru-RU"/>
              </w:rPr>
              <w:t>4.Краткая презентация……………………………………………………</w:t>
            </w:r>
          </w:p>
        </w:tc>
      </w:tr>
    </w:tbl>
    <w:p w:rsidR="00083C80" w:rsidRPr="00334E3F" w:rsidRDefault="00083C80" w:rsidP="007142EF">
      <w:pPr>
        <w:spacing w:line="276" w:lineRule="auto"/>
        <w:jc w:val="both"/>
        <w:rPr>
          <w:rFonts w:cstheme="minorHAnsi"/>
          <w:b/>
          <w:bCs/>
          <w:color w:val="252525"/>
          <w:spacing w:val="-2"/>
          <w:sz w:val="28"/>
          <w:szCs w:val="28"/>
          <w:lang w:val="ru-RU"/>
        </w:rPr>
      </w:pPr>
    </w:p>
    <w:p w:rsidR="00B22CCE" w:rsidRPr="00334E3F" w:rsidRDefault="00B22CCE" w:rsidP="007142EF">
      <w:pPr>
        <w:spacing w:line="276" w:lineRule="auto"/>
        <w:jc w:val="both"/>
        <w:rPr>
          <w:rFonts w:cstheme="minorHAnsi"/>
          <w:b/>
          <w:bCs/>
          <w:color w:val="252525"/>
          <w:spacing w:val="-2"/>
          <w:sz w:val="28"/>
          <w:szCs w:val="28"/>
          <w:lang w:val="ru-RU"/>
        </w:rPr>
      </w:pPr>
    </w:p>
    <w:p w:rsidR="00B22CCE" w:rsidRPr="00334E3F" w:rsidRDefault="00B22CCE" w:rsidP="007142EF">
      <w:pPr>
        <w:spacing w:line="276" w:lineRule="auto"/>
        <w:jc w:val="both"/>
        <w:rPr>
          <w:rFonts w:cstheme="minorHAnsi"/>
          <w:b/>
          <w:bCs/>
          <w:color w:val="252525"/>
          <w:spacing w:val="-2"/>
          <w:sz w:val="28"/>
          <w:szCs w:val="28"/>
          <w:lang w:val="ru-RU"/>
        </w:rPr>
      </w:pPr>
    </w:p>
    <w:p w:rsidR="00AE06D7" w:rsidRPr="00334E3F" w:rsidRDefault="00AE06D7" w:rsidP="007142EF">
      <w:pPr>
        <w:spacing w:line="276" w:lineRule="auto"/>
        <w:jc w:val="both"/>
        <w:rPr>
          <w:rFonts w:cstheme="minorHAnsi"/>
          <w:b/>
          <w:bCs/>
          <w:color w:val="252525"/>
          <w:spacing w:val="-2"/>
          <w:sz w:val="28"/>
          <w:szCs w:val="28"/>
          <w:lang w:val="ru-RU"/>
        </w:rPr>
      </w:pPr>
    </w:p>
    <w:p w:rsidR="00083C80" w:rsidRPr="004D0A49" w:rsidRDefault="00CA61C9" w:rsidP="007142EF">
      <w:pPr>
        <w:spacing w:line="276" w:lineRule="auto"/>
        <w:jc w:val="both"/>
        <w:rPr>
          <w:rFonts w:cstheme="minorHAnsi"/>
          <w:b/>
          <w:bCs/>
          <w:color w:val="252525"/>
          <w:spacing w:val="-2"/>
          <w:sz w:val="32"/>
          <w:szCs w:val="32"/>
          <w:lang w:val="ru-RU"/>
        </w:rPr>
      </w:pPr>
      <w:r w:rsidRPr="004D0A49">
        <w:rPr>
          <w:rFonts w:cstheme="minorHAnsi"/>
          <w:b/>
          <w:bCs/>
          <w:color w:val="252525"/>
          <w:spacing w:val="-2"/>
          <w:sz w:val="32"/>
          <w:szCs w:val="32"/>
          <w:lang w:val="ru-RU"/>
        </w:rPr>
        <w:t>1. Целевой раздел</w:t>
      </w:r>
      <w:r w:rsidR="00AE06D7">
        <w:rPr>
          <w:rFonts w:cstheme="minorHAnsi"/>
          <w:b/>
          <w:bCs/>
          <w:color w:val="252525"/>
          <w:spacing w:val="-2"/>
          <w:sz w:val="32"/>
          <w:szCs w:val="32"/>
          <w:lang w:val="ru-RU"/>
        </w:rPr>
        <w:t xml:space="preserve"> (общие сведения).</w:t>
      </w:r>
    </w:p>
    <w:p w:rsidR="0069520F" w:rsidRPr="0009406E" w:rsidRDefault="0069520F" w:rsidP="004D0A49">
      <w:pPr>
        <w:spacing w:line="276" w:lineRule="auto"/>
        <w:jc w:val="both"/>
        <w:rPr>
          <w:rFonts w:cstheme="minorHAnsi"/>
          <w:b/>
          <w:bCs/>
          <w:color w:val="252525"/>
          <w:spacing w:val="-2"/>
          <w:sz w:val="28"/>
          <w:szCs w:val="28"/>
          <w:lang w:val="ru-RU"/>
        </w:rPr>
      </w:pPr>
      <w:r w:rsidRPr="0009406E">
        <w:rPr>
          <w:rFonts w:cstheme="minorHAnsi"/>
          <w:b/>
          <w:bCs/>
          <w:color w:val="252525"/>
          <w:spacing w:val="-2"/>
          <w:sz w:val="28"/>
          <w:szCs w:val="28"/>
          <w:lang w:val="ru-RU"/>
        </w:rPr>
        <w:t>1.1.Пояснительная записка.</w:t>
      </w:r>
    </w:p>
    <w:p w:rsidR="0069520F" w:rsidRPr="00334E3F" w:rsidRDefault="0069520F" w:rsidP="004D0A49">
      <w:pPr>
        <w:spacing w:line="276" w:lineRule="auto"/>
        <w:jc w:val="both"/>
        <w:rPr>
          <w:rFonts w:cstheme="minorHAnsi"/>
          <w:bCs/>
          <w:color w:val="252525"/>
          <w:spacing w:val="-2"/>
          <w:sz w:val="28"/>
          <w:szCs w:val="28"/>
          <w:lang w:val="ru-RU"/>
        </w:rPr>
      </w:pPr>
      <w:r w:rsidRPr="00334E3F">
        <w:rPr>
          <w:rFonts w:cstheme="minorHAnsi"/>
          <w:bCs/>
          <w:color w:val="252525"/>
          <w:spacing w:val="-2"/>
          <w:sz w:val="28"/>
          <w:szCs w:val="28"/>
          <w:lang w:val="ru-RU"/>
        </w:rPr>
        <w:t>Основная общеобразовательная программа - программа дошкольного</w:t>
      </w:r>
    </w:p>
    <w:p w:rsidR="0069520F" w:rsidRPr="00334E3F" w:rsidRDefault="0069520F" w:rsidP="004D0A49">
      <w:pPr>
        <w:spacing w:line="276" w:lineRule="auto"/>
        <w:jc w:val="both"/>
        <w:rPr>
          <w:rFonts w:cstheme="minorHAnsi"/>
          <w:bCs/>
          <w:color w:val="252525"/>
          <w:spacing w:val="-2"/>
          <w:sz w:val="28"/>
          <w:szCs w:val="28"/>
          <w:lang w:val="ru-RU"/>
        </w:rPr>
      </w:pPr>
      <w:r w:rsidRPr="00334E3F">
        <w:rPr>
          <w:rFonts w:cstheme="minorHAnsi"/>
          <w:bCs/>
          <w:color w:val="252525"/>
          <w:spacing w:val="-2"/>
          <w:sz w:val="28"/>
          <w:szCs w:val="28"/>
          <w:lang w:val="ru-RU"/>
        </w:rPr>
        <w:t>образования муниципального бюджетного дошкольного образовательного</w:t>
      </w:r>
    </w:p>
    <w:p w:rsidR="0069520F" w:rsidRDefault="002D7015" w:rsidP="004D0A49">
      <w:pPr>
        <w:spacing w:line="276" w:lineRule="auto"/>
        <w:jc w:val="both"/>
        <w:rPr>
          <w:rFonts w:cstheme="minorHAnsi"/>
          <w:bCs/>
          <w:color w:val="252525"/>
          <w:spacing w:val="-2"/>
          <w:sz w:val="28"/>
          <w:szCs w:val="28"/>
          <w:lang w:val="ru-RU"/>
        </w:rPr>
      </w:pPr>
      <w:r>
        <w:rPr>
          <w:rFonts w:cstheme="minorHAnsi"/>
          <w:bCs/>
          <w:color w:val="252525"/>
          <w:spacing w:val="-2"/>
          <w:sz w:val="28"/>
          <w:szCs w:val="28"/>
          <w:lang w:val="ru-RU"/>
        </w:rPr>
        <w:t>учреждения «Детский сад №4 с. Майское</w:t>
      </w:r>
      <w:r w:rsidR="0069520F" w:rsidRPr="00334E3F">
        <w:rPr>
          <w:rFonts w:cstheme="minorHAnsi"/>
          <w:bCs/>
          <w:color w:val="252525"/>
          <w:spacing w:val="-2"/>
          <w:sz w:val="28"/>
          <w:szCs w:val="28"/>
          <w:lang w:val="ru-RU"/>
        </w:rPr>
        <w:t xml:space="preserve">» </w:t>
      </w:r>
      <w:r w:rsidR="0065132A" w:rsidRPr="00334E3F">
        <w:rPr>
          <w:rFonts w:cstheme="minorHAnsi"/>
          <w:bCs/>
          <w:color w:val="252525"/>
          <w:spacing w:val="-2"/>
          <w:sz w:val="28"/>
          <w:szCs w:val="28"/>
          <w:lang w:val="ru-RU"/>
        </w:rPr>
        <w:t>Пригородного муниципального образования Р</w:t>
      </w:r>
      <w:r w:rsidR="00F927CD" w:rsidRPr="00334E3F">
        <w:rPr>
          <w:rFonts w:cstheme="minorHAnsi"/>
          <w:bCs/>
          <w:color w:val="252525"/>
          <w:spacing w:val="-2"/>
          <w:sz w:val="28"/>
          <w:szCs w:val="28"/>
          <w:lang w:val="ru-RU"/>
        </w:rPr>
        <w:t>еспублики Северная Осетия-Алания</w:t>
      </w:r>
      <w:r w:rsidR="003F1E62">
        <w:rPr>
          <w:rFonts w:cstheme="minorHAnsi"/>
          <w:bCs/>
          <w:color w:val="252525"/>
          <w:spacing w:val="-2"/>
          <w:sz w:val="28"/>
          <w:szCs w:val="28"/>
          <w:lang w:val="ru-RU"/>
        </w:rPr>
        <w:t xml:space="preserve"> </w:t>
      </w:r>
      <w:r w:rsidR="00F927CD" w:rsidRPr="00334E3F">
        <w:rPr>
          <w:rFonts w:cstheme="minorHAnsi"/>
          <w:bCs/>
          <w:color w:val="252525"/>
          <w:spacing w:val="-2"/>
          <w:sz w:val="28"/>
          <w:szCs w:val="28"/>
          <w:lang w:val="ru-RU"/>
        </w:rPr>
        <w:t>(далее ОП ДО</w:t>
      </w:r>
      <w:r w:rsidR="0069520F" w:rsidRPr="00334E3F">
        <w:rPr>
          <w:rFonts w:cstheme="minorHAnsi"/>
          <w:bCs/>
          <w:color w:val="252525"/>
          <w:spacing w:val="-2"/>
          <w:sz w:val="28"/>
          <w:szCs w:val="28"/>
          <w:lang w:val="ru-RU"/>
        </w:rPr>
        <w:t>) составлена в соответствии с</w:t>
      </w:r>
      <w:r w:rsidR="003F1E62">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Федеральными государственными образовательными стандартами</w:t>
      </w:r>
      <w:r w:rsidR="003F1E62">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дошкольного образования (далее ФГОС ДО), Федеральной образовательной</w:t>
      </w:r>
      <w:r w:rsidR="00B23BFC">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программой дошкольного образования (далее ФОП ДО), особенностями</w:t>
      </w:r>
      <w:r w:rsidR="003F1E62">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образовательного учреждения, региона и муниципалитета, образовательных</w:t>
      </w:r>
      <w:r w:rsidR="003F1E62">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потребностей воспитанников и запросов родителей (законных</w:t>
      </w:r>
      <w:r w:rsidR="003F1E62">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представителей).</w:t>
      </w:r>
    </w:p>
    <w:p w:rsidR="0009406E" w:rsidRPr="003F1E62" w:rsidRDefault="0009406E" w:rsidP="0009406E">
      <w:pPr>
        <w:spacing w:line="276" w:lineRule="auto"/>
        <w:jc w:val="both"/>
        <w:rPr>
          <w:rFonts w:cstheme="minorHAnsi"/>
          <w:b/>
          <w:bCs/>
          <w:color w:val="252525"/>
          <w:spacing w:val="-2"/>
          <w:sz w:val="28"/>
          <w:szCs w:val="28"/>
          <w:lang w:val="ru-RU"/>
        </w:rPr>
      </w:pPr>
      <w:r w:rsidRPr="003F1E62">
        <w:rPr>
          <w:rFonts w:cstheme="minorHAnsi"/>
          <w:b/>
          <w:bCs/>
          <w:color w:val="252525"/>
          <w:spacing w:val="-2"/>
          <w:sz w:val="28"/>
          <w:szCs w:val="28"/>
          <w:lang w:val="ru-RU"/>
        </w:rPr>
        <w:t>Нормативные документы, регламентирующие реализацию образовательной</w:t>
      </w:r>
      <w:r w:rsidR="002D7015">
        <w:rPr>
          <w:rFonts w:cstheme="minorHAnsi"/>
          <w:b/>
          <w:bCs/>
          <w:color w:val="252525"/>
          <w:spacing w:val="-2"/>
          <w:sz w:val="28"/>
          <w:szCs w:val="28"/>
          <w:lang w:val="ru-RU"/>
        </w:rPr>
        <w:t xml:space="preserve"> программы МБДОУ «Детский сад №4 с. Майское</w:t>
      </w:r>
      <w:r w:rsidRPr="003F1E62">
        <w:rPr>
          <w:rFonts w:cstheme="minorHAnsi"/>
          <w:b/>
          <w:bCs/>
          <w:color w:val="252525"/>
          <w:spacing w:val="-2"/>
          <w:sz w:val="28"/>
          <w:szCs w:val="28"/>
          <w:lang w:val="ru-RU"/>
        </w:rPr>
        <w:t>»:</w:t>
      </w:r>
    </w:p>
    <w:p w:rsidR="0009406E" w:rsidRPr="001C7BB1" w:rsidRDefault="0009406E" w:rsidP="0009406E">
      <w:pPr>
        <w:spacing w:line="276" w:lineRule="auto"/>
        <w:jc w:val="both"/>
        <w:rPr>
          <w:rFonts w:cstheme="minorHAnsi"/>
          <w:b/>
          <w:bCs/>
          <w:color w:val="252525"/>
          <w:spacing w:val="-2"/>
          <w:sz w:val="28"/>
          <w:szCs w:val="28"/>
          <w:lang w:val="ru-RU"/>
        </w:rPr>
      </w:pPr>
      <w:r w:rsidRPr="0009406E">
        <w:rPr>
          <w:rFonts w:cstheme="minorHAnsi"/>
          <w:bCs/>
          <w:color w:val="252525"/>
          <w:spacing w:val="-2"/>
          <w:sz w:val="28"/>
          <w:szCs w:val="28"/>
          <w:lang w:val="ru-RU"/>
        </w:rPr>
        <w:t xml:space="preserve"> </w:t>
      </w:r>
      <w:r w:rsidR="003F1E62">
        <w:rPr>
          <w:rFonts w:cstheme="minorHAnsi"/>
          <w:bCs/>
          <w:color w:val="252525"/>
          <w:spacing w:val="-2"/>
          <w:sz w:val="28"/>
          <w:szCs w:val="28"/>
          <w:lang w:val="ru-RU"/>
        </w:rPr>
        <w:t>1.</w:t>
      </w:r>
      <w:r w:rsidRPr="001C7BB1">
        <w:rPr>
          <w:rFonts w:cstheme="minorHAnsi"/>
          <w:b/>
          <w:bCs/>
          <w:color w:val="252525"/>
          <w:spacing w:val="-2"/>
          <w:sz w:val="28"/>
          <w:szCs w:val="28"/>
          <w:lang w:val="ru-RU"/>
        </w:rPr>
        <w:t>Документы федерального уровня:</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1. Приказ Министерства образования и науки РФ от 17</w:t>
      </w:r>
      <w:r w:rsidR="001C7BB1">
        <w:rPr>
          <w:rFonts w:cstheme="minorHAnsi"/>
          <w:bCs/>
          <w:color w:val="252525"/>
          <w:spacing w:val="-2"/>
          <w:sz w:val="28"/>
          <w:szCs w:val="28"/>
          <w:lang w:val="ru-RU"/>
        </w:rPr>
        <w:t xml:space="preserve"> октября 2013 года № с1155 «Об </w:t>
      </w:r>
      <w:r w:rsidRPr="0009406E">
        <w:rPr>
          <w:rFonts w:cstheme="minorHAnsi"/>
          <w:bCs/>
          <w:color w:val="252525"/>
          <w:spacing w:val="-2"/>
          <w:sz w:val="28"/>
          <w:szCs w:val="28"/>
          <w:lang w:val="ru-RU"/>
        </w:rPr>
        <w:t>утверждении федерального государственного образова</w:t>
      </w:r>
      <w:r w:rsidR="001C7BB1">
        <w:rPr>
          <w:rFonts w:cstheme="minorHAnsi"/>
          <w:bCs/>
          <w:color w:val="252525"/>
          <w:spacing w:val="-2"/>
          <w:sz w:val="28"/>
          <w:szCs w:val="28"/>
          <w:lang w:val="ru-RU"/>
        </w:rPr>
        <w:t xml:space="preserve">тельного стандарта дошкольного </w:t>
      </w:r>
      <w:r w:rsidRPr="0009406E">
        <w:rPr>
          <w:rFonts w:cstheme="minorHAnsi"/>
          <w:bCs/>
          <w:color w:val="252525"/>
          <w:spacing w:val="-2"/>
          <w:sz w:val="28"/>
          <w:szCs w:val="28"/>
          <w:lang w:val="ru-RU"/>
        </w:rPr>
        <w:t>образования» (зарегистрировано в Минюсте РФ 14 ноября 20</w:t>
      </w:r>
      <w:r w:rsidR="001C7BB1">
        <w:rPr>
          <w:rFonts w:cstheme="minorHAnsi"/>
          <w:bCs/>
          <w:color w:val="252525"/>
          <w:spacing w:val="-2"/>
          <w:sz w:val="28"/>
          <w:szCs w:val="28"/>
          <w:lang w:val="ru-RU"/>
        </w:rPr>
        <w:t xml:space="preserve">13 г, № 30384) с изменениями и </w:t>
      </w:r>
      <w:r w:rsidRPr="0009406E">
        <w:rPr>
          <w:rFonts w:cstheme="minorHAnsi"/>
          <w:bCs/>
          <w:color w:val="252525"/>
          <w:spacing w:val="-2"/>
          <w:sz w:val="28"/>
          <w:szCs w:val="28"/>
          <w:lang w:val="ru-RU"/>
        </w:rPr>
        <w:t>дополнениями от 08 ноября 2022 г.;</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 xml:space="preserve">2. Приказ Министерства просвещения Российской Федерации </w:t>
      </w:r>
      <w:r w:rsidR="001C7BB1">
        <w:rPr>
          <w:rFonts w:cstheme="minorHAnsi"/>
          <w:bCs/>
          <w:color w:val="252525"/>
          <w:spacing w:val="-2"/>
          <w:sz w:val="28"/>
          <w:szCs w:val="28"/>
          <w:lang w:val="ru-RU"/>
        </w:rPr>
        <w:t xml:space="preserve">от 25.11.2022 № 1028 «Об </w:t>
      </w:r>
      <w:r w:rsidRPr="0009406E">
        <w:rPr>
          <w:rFonts w:cstheme="minorHAnsi"/>
          <w:bCs/>
          <w:color w:val="252525"/>
          <w:spacing w:val="-2"/>
          <w:sz w:val="28"/>
          <w:szCs w:val="28"/>
          <w:lang w:val="ru-RU"/>
        </w:rPr>
        <w:t>утверждении федеральной образовательной прог</w:t>
      </w:r>
      <w:r w:rsidR="001C7BB1">
        <w:rPr>
          <w:rFonts w:cstheme="minorHAnsi"/>
          <w:bCs/>
          <w:color w:val="252525"/>
          <w:spacing w:val="-2"/>
          <w:sz w:val="28"/>
          <w:szCs w:val="28"/>
          <w:lang w:val="ru-RU"/>
        </w:rPr>
        <w:t xml:space="preserve">раммы дошкольного образования» </w:t>
      </w:r>
      <w:r w:rsidRPr="0009406E">
        <w:rPr>
          <w:rFonts w:cstheme="minorHAnsi"/>
          <w:bCs/>
          <w:color w:val="252525"/>
          <w:spacing w:val="-2"/>
          <w:sz w:val="28"/>
          <w:szCs w:val="28"/>
          <w:lang w:val="ru-RU"/>
        </w:rPr>
        <w:t>(зарегистрирован Министерством юстиции Российской Федерации 28.12.2022 № 74847);</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3. Приказ Министерства просвещения Российской Федерации от 01.12.2022 № 1</w:t>
      </w:r>
      <w:r w:rsidR="001C7BB1">
        <w:rPr>
          <w:rFonts w:cstheme="minorHAnsi"/>
          <w:bCs/>
          <w:color w:val="252525"/>
          <w:spacing w:val="-2"/>
          <w:sz w:val="28"/>
          <w:szCs w:val="28"/>
          <w:lang w:val="ru-RU"/>
        </w:rPr>
        <w:t xml:space="preserve">048 «О внесении </w:t>
      </w:r>
      <w:r w:rsidRPr="0009406E">
        <w:rPr>
          <w:rFonts w:cstheme="minorHAnsi"/>
          <w:bCs/>
          <w:color w:val="252525"/>
          <w:spacing w:val="-2"/>
          <w:sz w:val="28"/>
          <w:szCs w:val="28"/>
          <w:lang w:val="ru-RU"/>
        </w:rPr>
        <w:t>изменений в Порядок организации и осуществления о</w:t>
      </w:r>
      <w:r w:rsidR="001C7BB1">
        <w:rPr>
          <w:rFonts w:cstheme="minorHAnsi"/>
          <w:bCs/>
          <w:color w:val="252525"/>
          <w:spacing w:val="-2"/>
          <w:sz w:val="28"/>
          <w:szCs w:val="28"/>
          <w:lang w:val="ru-RU"/>
        </w:rPr>
        <w:t xml:space="preserve">бразовательной деятельности по </w:t>
      </w:r>
      <w:r w:rsidRPr="0009406E">
        <w:rPr>
          <w:rFonts w:cstheme="minorHAnsi"/>
          <w:bCs/>
          <w:color w:val="252525"/>
          <w:spacing w:val="-2"/>
          <w:sz w:val="28"/>
          <w:szCs w:val="28"/>
          <w:lang w:val="ru-RU"/>
        </w:rPr>
        <w:t>основ</w:t>
      </w:r>
      <w:r>
        <w:rPr>
          <w:rFonts w:cstheme="minorHAnsi"/>
          <w:bCs/>
          <w:color w:val="252525"/>
          <w:spacing w:val="-2"/>
          <w:sz w:val="28"/>
          <w:szCs w:val="28"/>
          <w:lang w:val="ru-RU"/>
        </w:rPr>
        <w:t>ным</w:t>
      </w:r>
      <w:r w:rsidRPr="0009406E">
        <w:rPr>
          <w:rFonts w:cstheme="minorHAnsi"/>
          <w:bCs/>
          <w:color w:val="252525"/>
          <w:spacing w:val="-2"/>
          <w:sz w:val="28"/>
          <w:szCs w:val="28"/>
          <w:lang w:val="ru-RU"/>
        </w:rPr>
        <w:t xml:space="preserve"> образовательным программам – образова</w:t>
      </w:r>
      <w:r w:rsidR="001C7BB1">
        <w:rPr>
          <w:rFonts w:cstheme="minorHAnsi"/>
          <w:bCs/>
          <w:color w:val="252525"/>
          <w:spacing w:val="-2"/>
          <w:sz w:val="28"/>
          <w:szCs w:val="28"/>
          <w:lang w:val="ru-RU"/>
        </w:rPr>
        <w:t xml:space="preserve">тельным программам дошкольного </w:t>
      </w:r>
      <w:r w:rsidRPr="0009406E">
        <w:rPr>
          <w:rFonts w:cstheme="minorHAnsi"/>
          <w:bCs/>
          <w:color w:val="252525"/>
          <w:spacing w:val="-2"/>
          <w:sz w:val="28"/>
          <w:szCs w:val="28"/>
          <w:lang w:val="ru-RU"/>
        </w:rPr>
        <w:t>образования, утвержденный приказом Министерства просвещения Российской Федерации</w:t>
      </w:r>
      <w:r w:rsidR="001C7BB1">
        <w:rPr>
          <w:rFonts w:cstheme="minorHAnsi"/>
          <w:bCs/>
          <w:color w:val="252525"/>
          <w:spacing w:val="-2"/>
          <w:sz w:val="28"/>
          <w:szCs w:val="28"/>
          <w:lang w:val="ru-RU"/>
        </w:rPr>
        <w:t xml:space="preserve"> от 31 </w:t>
      </w:r>
      <w:r w:rsidRPr="0009406E">
        <w:rPr>
          <w:rFonts w:cstheme="minorHAnsi"/>
          <w:bCs/>
          <w:color w:val="252525"/>
          <w:spacing w:val="-2"/>
          <w:sz w:val="28"/>
          <w:szCs w:val="28"/>
          <w:lang w:val="ru-RU"/>
        </w:rPr>
        <w:t>июля 2020 г. № 373» (заре</w:t>
      </w:r>
      <w:r w:rsidR="001C7BB1">
        <w:rPr>
          <w:rFonts w:cstheme="minorHAnsi"/>
          <w:bCs/>
          <w:color w:val="252525"/>
          <w:spacing w:val="-2"/>
          <w:sz w:val="28"/>
          <w:szCs w:val="28"/>
          <w:lang w:val="ru-RU"/>
        </w:rPr>
        <w:t>гистрирован 12.01.2023 № 71978)</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lastRenderedPageBreak/>
        <w:t>4. Приказ Министерства здравоохранения и социального развит</w:t>
      </w:r>
      <w:r w:rsidR="001C7BB1">
        <w:rPr>
          <w:rFonts w:cstheme="minorHAnsi"/>
          <w:bCs/>
          <w:color w:val="252525"/>
          <w:spacing w:val="-2"/>
          <w:sz w:val="28"/>
          <w:szCs w:val="28"/>
          <w:lang w:val="ru-RU"/>
        </w:rPr>
        <w:t xml:space="preserve">ия РФ от 26.08.2010 № 761н «Об </w:t>
      </w:r>
      <w:r w:rsidRPr="0009406E">
        <w:rPr>
          <w:rFonts w:cstheme="minorHAnsi"/>
          <w:bCs/>
          <w:color w:val="252525"/>
          <w:spacing w:val="-2"/>
          <w:sz w:val="28"/>
          <w:szCs w:val="28"/>
          <w:lang w:val="ru-RU"/>
        </w:rPr>
        <w:t>утверждении Единого квалификационного справочника должно</w:t>
      </w:r>
      <w:r w:rsidR="001C7BB1">
        <w:rPr>
          <w:rFonts w:cstheme="minorHAnsi"/>
          <w:bCs/>
          <w:color w:val="252525"/>
          <w:spacing w:val="-2"/>
          <w:sz w:val="28"/>
          <w:szCs w:val="28"/>
          <w:lang w:val="ru-RU"/>
        </w:rPr>
        <w:t xml:space="preserve">стей родителей, специалистов и </w:t>
      </w:r>
      <w:r w:rsidRPr="0009406E">
        <w:rPr>
          <w:rFonts w:cstheme="minorHAnsi"/>
          <w:bCs/>
          <w:color w:val="252525"/>
          <w:spacing w:val="-2"/>
          <w:sz w:val="28"/>
          <w:szCs w:val="28"/>
          <w:lang w:val="ru-RU"/>
        </w:rPr>
        <w:t>служащих». Раздел «Квалификационные характеристики должностей работников образования»;</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5. Приказ Министерства труда и социальной защиты РФ от</w:t>
      </w:r>
      <w:r w:rsidR="001C7BB1">
        <w:rPr>
          <w:rFonts w:cstheme="minorHAnsi"/>
          <w:bCs/>
          <w:color w:val="252525"/>
          <w:spacing w:val="-2"/>
          <w:sz w:val="28"/>
          <w:szCs w:val="28"/>
          <w:lang w:val="ru-RU"/>
        </w:rPr>
        <w:t xml:space="preserve"> 18 октября 2013 г. № 544н «Об </w:t>
      </w:r>
      <w:r w:rsidRPr="0009406E">
        <w:rPr>
          <w:rFonts w:cstheme="minorHAnsi"/>
          <w:bCs/>
          <w:color w:val="252525"/>
          <w:spacing w:val="-2"/>
          <w:sz w:val="28"/>
          <w:szCs w:val="28"/>
          <w:lang w:val="ru-RU"/>
        </w:rPr>
        <w:t>утверждении профессионального стандарта «Педагог (педаг</w:t>
      </w:r>
      <w:r w:rsidR="001C7BB1">
        <w:rPr>
          <w:rFonts w:cstheme="minorHAnsi"/>
          <w:bCs/>
          <w:color w:val="252525"/>
          <w:spacing w:val="-2"/>
          <w:sz w:val="28"/>
          <w:szCs w:val="28"/>
          <w:lang w:val="ru-RU"/>
        </w:rPr>
        <w:t xml:space="preserve">огическая деятельность в сфере </w:t>
      </w:r>
      <w:r w:rsidRPr="0009406E">
        <w:rPr>
          <w:rFonts w:cstheme="minorHAnsi"/>
          <w:bCs/>
          <w:color w:val="252525"/>
          <w:spacing w:val="-2"/>
          <w:sz w:val="28"/>
          <w:szCs w:val="28"/>
          <w:lang w:val="ru-RU"/>
        </w:rPr>
        <w:t>дошкольного, начального общего, основного общего, среднего общего образования) (воспитатель, учитель)»;</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6. Постановление Главного государственного врача Российской Ф</w:t>
      </w:r>
      <w:r w:rsidR="001C7BB1">
        <w:rPr>
          <w:rFonts w:cstheme="minorHAnsi"/>
          <w:bCs/>
          <w:color w:val="252525"/>
          <w:spacing w:val="-2"/>
          <w:sz w:val="28"/>
          <w:szCs w:val="28"/>
          <w:lang w:val="ru-RU"/>
        </w:rPr>
        <w:t xml:space="preserve">едерации от 28.09.202 № 28 «Об </w:t>
      </w:r>
      <w:r w:rsidRPr="0009406E">
        <w:rPr>
          <w:rFonts w:cstheme="minorHAnsi"/>
          <w:bCs/>
          <w:color w:val="252525"/>
          <w:spacing w:val="-2"/>
          <w:sz w:val="28"/>
          <w:szCs w:val="28"/>
          <w:lang w:val="ru-RU"/>
        </w:rPr>
        <w:t>утверждении санитарных правил СП 2.4. 3648-2 «Санитарно-эпидемио</w:t>
      </w:r>
      <w:r w:rsidR="001C7BB1">
        <w:rPr>
          <w:rFonts w:cstheme="minorHAnsi"/>
          <w:bCs/>
          <w:color w:val="252525"/>
          <w:spacing w:val="-2"/>
          <w:sz w:val="28"/>
          <w:szCs w:val="28"/>
          <w:lang w:val="ru-RU"/>
        </w:rPr>
        <w:t xml:space="preserve">логические требования к </w:t>
      </w:r>
      <w:r w:rsidRPr="0009406E">
        <w:rPr>
          <w:rFonts w:cstheme="minorHAnsi"/>
          <w:bCs/>
          <w:color w:val="252525"/>
          <w:spacing w:val="-2"/>
          <w:sz w:val="28"/>
          <w:szCs w:val="28"/>
          <w:lang w:val="ru-RU"/>
        </w:rPr>
        <w:t xml:space="preserve">организациям воспитания и обучения, отдыха и </w:t>
      </w:r>
      <w:r w:rsidR="001C7BB1">
        <w:rPr>
          <w:rFonts w:cstheme="minorHAnsi"/>
          <w:bCs/>
          <w:color w:val="252525"/>
          <w:spacing w:val="-2"/>
          <w:sz w:val="28"/>
          <w:szCs w:val="28"/>
          <w:lang w:val="ru-RU"/>
        </w:rPr>
        <w:t xml:space="preserve">оздоровления детей и молодежи» </w:t>
      </w:r>
      <w:r w:rsidRPr="0009406E">
        <w:rPr>
          <w:rFonts w:cstheme="minorHAnsi"/>
          <w:bCs/>
          <w:color w:val="252525"/>
          <w:spacing w:val="-2"/>
          <w:sz w:val="28"/>
          <w:szCs w:val="28"/>
          <w:lang w:val="ru-RU"/>
        </w:rPr>
        <w:t>(Зарегистрирован 18.12.202 № 61573);</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7. Приказ Министерства образования и науки Российской Федерации</w:t>
      </w:r>
      <w:r w:rsidR="001C7BB1">
        <w:rPr>
          <w:rFonts w:cstheme="minorHAnsi"/>
          <w:bCs/>
          <w:color w:val="252525"/>
          <w:spacing w:val="-2"/>
          <w:sz w:val="28"/>
          <w:szCs w:val="28"/>
          <w:lang w:val="ru-RU"/>
        </w:rPr>
        <w:t xml:space="preserve"> от 20 сентября 2013 г. № 1082 </w:t>
      </w:r>
      <w:r w:rsidRPr="0009406E">
        <w:rPr>
          <w:rFonts w:cstheme="minorHAnsi"/>
          <w:bCs/>
          <w:color w:val="252525"/>
          <w:spacing w:val="-2"/>
          <w:sz w:val="28"/>
          <w:szCs w:val="28"/>
          <w:lang w:val="ru-RU"/>
        </w:rPr>
        <w:t>«Об утверждении Положения о психолого-медико-педагогической комиссии»;</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8. Методические рекомендации по реализации Федерал</w:t>
      </w:r>
      <w:r w:rsidR="001C7BB1">
        <w:rPr>
          <w:rFonts w:cstheme="minorHAnsi"/>
          <w:bCs/>
          <w:color w:val="252525"/>
          <w:spacing w:val="-2"/>
          <w:sz w:val="28"/>
          <w:szCs w:val="28"/>
          <w:lang w:val="ru-RU"/>
        </w:rPr>
        <w:t xml:space="preserve">ьной образовательной программы </w:t>
      </w:r>
      <w:r w:rsidRPr="0009406E">
        <w:rPr>
          <w:rFonts w:cstheme="minorHAnsi"/>
          <w:bCs/>
          <w:color w:val="252525"/>
          <w:spacing w:val="-2"/>
          <w:sz w:val="28"/>
          <w:szCs w:val="28"/>
          <w:lang w:val="ru-RU"/>
        </w:rPr>
        <w:t>дошкольного образования 2023 – текст электронный URL</w:t>
      </w:r>
    </w:p>
    <w:p w:rsidR="0009406E" w:rsidRPr="0009406E" w:rsidRDefault="00D24104" w:rsidP="0009406E">
      <w:pPr>
        <w:spacing w:line="276" w:lineRule="auto"/>
        <w:jc w:val="both"/>
        <w:rPr>
          <w:rFonts w:cstheme="minorHAnsi"/>
          <w:bCs/>
          <w:color w:val="252525"/>
          <w:spacing w:val="-2"/>
          <w:sz w:val="28"/>
          <w:szCs w:val="28"/>
          <w:lang w:val="ru-RU"/>
        </w:rPr>
      </w:pPr>
      <w:hyperlink r:id="rId9" w:history="1">
        <w:r w:rsidR="002D7015" w:rsidRPr="006E4ACB">
          <w:rPr>
            <w:rStyle w:val="a3"/>
            <w:rFonts w:cstheme="minorHAnsi"/>
            <w:bCs/>
            <w:spacing w:val="-2"/>
            <w:sz w:val="28"/>
            <w:szCs w:val="28"/>
            <w:lang w:val="ru-RU"/>
          </w:rPr>
          <w:t>https://docs.edu.gov.ru/document/8a9cc6ca040d8c6dd31a077fd2a6e226/download/5633</w:t>
        </w:r>
      </w:hyperlink>
      <w:r w:rsidR="002D7015">
        <w:rPr>
          <w:rFonts w:cstheme="minorHAnsi"/>
          <w:bCs/>
          <w:color w:val="252525"/>
          <w:spacing w:val="-2"/>
          <w:sz w:val="28"/>
          <w:szCs w:val="28"/>
          <w:lang w:val="ru-RU"/>
        </w:rPr>
        <w:t xml:space="preserve">  </w:t>
      </w:r>
    </w:p>
    <w:p w:rsidR="0009406E" w:rsidRPr="0009406E" w:rsidRDefault="0009406E" w:rsidP="0009406E">
      <w:pPr>
        <w:spacing w:line="276" w:lineRule="auto"/>
        <w:jc w:val="both"/>
        <w:rPr>
          <w:rFonts w:cstheme="minorHAnsi"/>
          <w:b/>
          <w:bCs/>
          <w:color w:val="252525"/>
          <w:spacing w:val="-2"/>
          <w:sz w:val="28"/>
          <w:szCs w:val="28"/>
          <w:lang w:val="ru-RU"/>
        </w:rPr>
      </w:pPr>
      <w:r w:rsidRPr="0009406E">
        <w:rPr>
          <w:rFonts w:cstheme="minorHAnsi"/>
          <w:b/>
          <w:bCs/>
          <w:color w:val="252525"/>
          <w:spacing w:val="-2"/>
          <w:sz w:val="28"/>
          <w:szCs w:val="28"/>
          <w:lang w:val="ru-RU"/>
        </w:rPr>
        <w:t>Документы регионального уровня;</w:t>
      </w:r>
    </w:p>
    <w:p w:rsid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t>10. Приказ Министерст</w:t>
      </w:r>
      <w:r w:rsidR="00521C57">
        <w:rPr>
          <w:rFonts w:cstheme="minorHAnsi"/>
          <w:bCs/>
          <w:color w:val="252525"/>
          <w:spacing w:val="-2"/>
          <w:sz w:val="28"/>
          <w:szCs w:val="28"/>
          <w:lang w:val="ru-RU"/>
        </w:rPr>
        <w:t>ва образования, науки</w:t>
      </w:r>
      <w:r>
        <w:rPr>
          <w:rFonts w:cstheme="minorHAnsi"/>
          <w:bCs/>
          <w:color w:val="252525"/>
          <w:spacing w:val="-2"/>
          <w:sz w:val="28"/>
          <w:szCs w:val="28"/>
          <w:lang w:val="ru-RU"/>
        </w:rPr>
        <w:t xml:space="preserve"> РС0-Алания</w:t>
      </w:r>
      <w:r w:rsidR="00521C57">
        <w:rPr>
          <w:rFonts w:cstheme="minorHAnsi"/>
          <w:bCs/>
          <w:color w:val="252525"/>
          <w:spacing w:val="-2"/>
          <w:sz w:val="28"/>
          <w:szCs w:val="28"/>
          <w:lang w:val="ru-RU"/>
        </w:rPr>
        <w:t xml:space="preserve"> от 12.07.2023г.№675</w:t>
      </w:r>
      <w:r w:rsidR="002D7015">
        <w:rPr>
          <w:rFonts w:cstheme="minorHAnsi"/>
          <w:bCs/>
          <w:color w:val="252525"/>
          <w:spacing w:val="-2"/>
          <w:sz w:val="28"/>
          <w:szCs w:val="28"/>
          <w:lang w:val="ru-RU"/>
        </w:rPr>
        <w:t xml:space="preserve"> </w:t>
      </w:r>
      <w:r w:rsidR="001C7BB1">
        <w:rPr>
          <w:rFonts w:cstheme="minorHAnsi"/>
          <w:bCs/>
          <w:color w:val="252525"/>
          <w:spacing w:val="-2"/>
          <w:sz w:val="28"/>
          <w:szCs w:val="28"/>
          <w:lang w:val="ru-RU"/>
        </w:rPr>
        <w:t>«</w:t>
      </w:r>
      <w:r w:rsidR="00521C57">
        <w:rPr>
          <w:rFonts w:cstheme="minorHAnsi"/>
          <w:bCs/>
          <w:color w:val="252525"/>
          <w:spacing w:val="-2"/>
          <w:sz w:val="28"/>
          <w:szCs w:val="28"/>
          <w:lang w:val="ru-RU"/>
        </w:rPr>
        <w:t>О результатах ат</w:t>
      </w:r>
      <w:r w:rsidR="002D7015">
        <w:rPr>
          <w:rFonts w:cstheme="minorHAnsi"/>
          <w:bCs/>
          <w:color w:val="252525"/>
          <w:spacing w:val="-2"/>
          <w:sz w:val="28"/>
          <w:szCs w:val="28"/>
          <w:lang w:val="ru-RU"/>
        </w:rPr>
        <w:t>т</w:t>
      </w:r>
      <w:r w:rsidR="00521C57">
        <w:rPr>
          <w:rFonts w:cstheme="minorHAnsi"/>
          <w:bCs/>
          <w:color w:val="252525"/>
          <w:spacing w:val="-2"/>
          <w:sz w:val="28"/>
          <w:szCs w:val="28"/>
          <w:lang w:val="ru-RU"/>
        </w:rPr>
        <w:t>естации педагогических работников организаций , осуществляющих образовательную деятельность,</w:t>
      </w:r>
      <w:r w:rsidR="002D7015">
        <w:rPr>
          <w:rFonts w:cstheme="minorHAnsi"/>
          <w:bCs/>
          <w:color w:val="252525"/>
          <w:spacing w:val="-2"/>
          <w:sz w:val="28"/>
          <w:szCs w:val="28"/>
          <w:lang w:val="ru-RU"/>
        </w:rPr>
        <w:t xml:space="preserve"> </w:t>
      </w:r>
      <w:r w:rsidR="00521C57">
        <w:rPr>
          <w:rFonts w:cstheme="minorHAnsi"/>
          <w:bCs/>
          <w:color w:val="252525"/>
          <w:spacing w:val="-2"/>
          <w:sz w:val="28"/>
          <w:szCs w:val="28"/>
          <w:lang w:val="ru-RU"/>
        </w:rPr>
        <w:t>в целях установления квалификационной категории</w:t>
      </w:r>
      <w:r w:rsidRPr="0009406E">
        <w:rPr>
          <w:rFonts w:cstheme="minorHAnsi"/>
          <w:bCs/>
          <w:color w:val="252525"/>
          <w:spacing w:val="-2"/>
          <w:sz w:val="28"/>
          <w:szCs w:val="28"/>
          <w:lang w:val="ru-RU"/>
        </w:rPr>
        <w:t>»</w:t>
      </w:r>
    </w:p>
    <w:p w:rsidR="00E325B0" w:rsidRPr="0009406E" w:rsidRDefault="00521C57" w:rsidP="00521C57">
      <w:pPr>
        <w:spacing w:line="276" w:lineRule="auto"/>
        <w:jc w:val="both"/>
        <w:rPr>
          <w:rFonts w:cstheme="minorHAnsi"/>
          <w:bCs/>
          <w:color w:val="252525"/>
          <w:spacing w:val="-2"/>
          <w:sz w:val="28"/>
          <w:szCs w:val="28"/>
          <w:lang w:val="ru-RU"/>
        </w:rPr>
      </w:pPr>
      <w:r w:rsidRPr="00521C57">
        <w:rPr>
          <w:rFonts w:cstheme="minorHAnsi"/>
          <w:bCs/>
          <w:color w:val="252525"/>
          <w:spacing w:val="-2"/>
          <w:sz w:val="28"/>
          <w:szCs w:val="28"/>
          <w:lang w:val="ru-RU"/>
        </w:rPr>
        <w:t>Закон Республики Северная Осетия - Алания от 02.06.2022 № 34-РЗ"О внесении изменений в Закон Республики Северная Осетия – Алания</w:t>
      </w:r>
      <w:r w:rsidR="002D7015">
        <w:rPr>
          <w:rFonts w:cstheme="minorHAnsi"/>
          <w:bCs/>
          <w:color w:val="252525"/>
          <w:spacing w:val="-2"/>
          <w:sz w:val="28"/>
          <w:szCs w:val="28"/>
          <w:lang w:val="ru-RU"/>
        </w:rPr>
        <w:t xml:space="preserve"> </w:t>
      </w:r>
      <w:r w:rsidRPr="00521C57">
        <w:rPr>
          <w:rFonts w:cstheme="minorHAnsi"/>
          <w:bCs/>
          <w:color w:val="252525"/>
          <w:spacing w:val="-2"/>
          <w:sz w:val="28"/>
          <w:szCs w:val="28"/>
          <w:lang w:val="ru-RU"/>
        </w:rPr>
        <w:t>"Об образовании в Республике Северная Осетия – Алания"</w:t>
      </w:r>
    </w:p>
    <w:p w:rsidR="0009406E" w:rsidRPr="0009406E" w:rsidRDefault="0009406E" w:rsidP="0009406E">
      <w:pPr>
        <w:spacing w:line="276" w:lineRule="auto"/>
        <w:jc w:val="both"/>
        <w:rPr>
          <w:rFonts w:cstheme="minorHAnsi"/>
          <w:b/>
          <w:bCs/>
          <w:color w:val="252525"/>
          <w:spacing w:val="-2"/>
          <w:sz w:val="28"/>
          <w:szCs w:val="28"/>
          <w:lang w:val="ru-RU"/>
        </w:rPr>
      </w:pPr>
      <w:r w:rsidRPr="0009406E">
        <w:rPr>
          <w:rFonts w:cstheme="minorHAnsi"/>
          <w:b/>
          <w:bCs/>
          <w:color w:val="252525"/>
          <w:spacing w:val="-2"/>
          <w:sz w:val="28"/>
          <w:szCs w:val="28"/>
          <w:lang w:val="ru-RU"/>
        </w:rPr>
        <w:t xml:space="preserve">Документы уровня образовательной организации </w:t>
      </w:r>
    </w:p>
    <w:p w:rsidR="0009406E" w:rsidRPr="0009406E" w:rsidRDefault="002D7015" w:rsidP="0009406E">
      <w:pPr>
        <w:spacing w:line="276" w:lineRule="auto"/>
        <w:jc w:val="both"/>
        <w:rPr>
          <w:rFonts w:cstheme="minorHAnsi"/>
          <w:bCs/>
          <w:color w:val="252525"/>
          <w:spacing w:val="-2"/>
          <w:sz w:val="28"/>
          <w:szCs w:val="28"/>
          <w:lang w:val="ru-RU"/>
        </w:rPr>
      </w:pPr>
      <w:r>
        <w:rPr>
          <w:rFonts w:cstheme="minorHAnsi"/>
          <w:bCs/>
          <w:color w:val="252525"/>
          <w:spacing w:val="-2"/>
          <w:sz w:val="28"/>
          <w:szCs w:val="28"/>
          <w:lang w:val="ru-RU"/>
        </w:rPr>
        <w:t>11. Устав МБДОУ «Детский сад №4с.Майское</w:t>
      </w:r>
      <w:r w:rsidR="002E1FB8">
        <w:rPr>
          <w:rFonts w:cstheme="minorHAnsi"/>
          <w:bCs/>
          <w:color w:val="252525"/>
          <w:spacing w:val="-2"/>
          <w:sz w:val="28"/>
          <w:szCs w:val="28"/>
          <w:lang w:val="ru-RU"/>
        </w:rPr>
        <w:t>»</w:t>
      </w:r>
      <w:r w:rsidR="0009406E" w:rsidRPr="0009406E">
        <w:rPr>
          <w:rFonts w:cstheme="minorHAnsi"/>
          <w:bCs/>
          <w:color w:val="252525"/>
          <w:spacing w:val="-2"/>
          <w:sz w:val="28"/>
          <w:szCs w:val="28"/>
          <w:lang w:val="ru-RU"/>
        </w:rPr>
        <w:t>;</w:t>
      </w:r>
    </w:p>
    <w:p w:rsidR="0009406E" w:rsidRPr="0009406E" w:rsidRDefault="0009406E" w:rsidP="0009406E">
      <w:pPr>
        <w:spacing w:line="276" w:lineRule="auto"/>
        <w:jc w:val="both"/>
        <w:rPr>
          <w:rFonts w:cstheme="minorHAnsi"/>
          <w:bCs/>
          <w:color w:val="252525"/>
          <w:spacing w:val="-2"/>
          <w:sz w:val="28"/>
          <w:szCs w:val="28"/>
          <w:lang w:val="ru-RU"/>
        </w:rPr>
      </w:pPr>
      <w:r w:rsidRPr="0009406E">
        <w:rPr>
          <w:rFonts w:cstheme="minorHAnsi"/>
          <w:bCs/>
          <w:color w:val="252525"/>
          <w:spacing w:val="-2"/>
          <w:sz w:val="28"/>
          <w:szCs w:val="28"/>
          <w:lang w:val="ru-RU"/>
        </w:rPr>
        <w:lastRenderedPageBreak/>
        <w:t>12. Лицензия на право осуществления об</w:t>
      </w:r>
      <w:r w:rsidR="002E1FB8">
        <w:rPr>
          <w:rFonts w:cstheme="minorHAnsi"/>
          <w:bCs/>
          <w:color w:val="252525"/>
          <w:spacing w:val="-2"/>
          <w:sz w:val="28"/>
          <w:szCs w:val="28"/>
          <w:lang w:val="ru-RU"/>
        </w:rPr>
        <w:t xml:space="preserve">разовательной деятельности </w:t>
      </w:r>
      <w:r w:rsidR="00D33E45">
        <w:rPr>
          <w:rFonts w:cstheme="minorHAnsi"/>
          <w:bCs/>
          <w:color w:val="252525"/>
          <w:spacing w:val="-2"/>
          <w:sz w:val="28"/>
          <w:szCs w:val="28"/>
          <w:lang w:val="ru-RU"/>
        </w:rPr>
        <w:t>МБДОУ «Детский сад №4с.Майское</w:t>
      </w:r>
      <w:r w:rsidR="002E1FB8" w:rsidRPr="002E1FB8">
        <w:rPr>
          <w:rFonts w:cstheme="minorHAnsi"/>
          <w:bCs/>
          <w:color w:val="252525"/>
          <w:spacing w:val="-2"/>
          <w:sz w:val="28"/>
          <w:szCs w:val="28"/>
          <w:lang w:val="ru-RU"/>
        </w:rPr>
        <w:t>»</w:t>
      </w:r>
      <w:r w:rsidR="00D33E45">
        <w:rPr>
          <w:rFonts w:cstheme="minorHAnsi"/>
          <w:bCs/>
          <w:color w:val="252525"/>
          <w:spacing w:val="-2"/>
          <w:sz w:val="28"/>
          <w:szCs w:val="28"/>
          <w:lang w:val="ru-RU"/>
        </w:rPr>
        <w:t xml:space="preserve">  №2451 от 11.11.2016</w:t>
      </w:r>
      <w:r w:rsidR="002E1FB8">
        <w:rPr>
          <w:rFonts w:cstheme="minorHAnsi"/>
          <w:bCs/>
          <w:color w:val="252525"/>
          <w:spacing w:val="-2"/>
          <w:sz w:val="28"/>
          <w:szCs w:val="28"/>
          <w:lang w:val="ru-RU"/>
        </w:rPr>
        <w:t>г.</w:t>
      </w:r>
    </w:p>
    <w:p w:rsidR="0069520F" w:rsidRPr="00E325B0" w:rsidRDefault="00F927CD" w:rsidP="00E325B0">
      <w:pPr>
        <w:spacing w:line="276" w:lineRule="auto"/>
        <w:ind w:firstLine="720"/>
        <w:jc w:val="both"/>
        <w:rPr>
          <w:rFonts w:cstheme="minorHAnsi"/>
          <w:b/>
          <w:bCs/>
          <w:color w:val="252525"/>
          <w:spacing w:val="-2"/>
          <w:sz w:val="28"/>
          <w:szCs w:val="28"/>
          <w:lang w:val="ru-RU"/>
        </w:rPr>
      </w:pPr>
      <w:r w:rsidRPr="00E325B0">
        <w:rPr>
          <w:rFonts w:cstheme="minorHAnsi"/>
          <w:b/>
          <w:bCs/>
          <w:color w:val="252525"/>
          <w:spacing w:val="-2"/>
          <w:sz w:val="28"/>
          <w:szCs w:val="28"/>
          <w:lang w:val="ru-RU"/>
        </w:rPr>
        <w:t>ОП ДО</w:t>
      </w:r>
      <w:r w:rsidR="0069520F" w:rsidRPr="00E325B0">
        <w:rPr>
          <w:rFonts w:cstheme="minorHAnsi"/>
          <w:b/>
          <w:bCs/>
          <w:color w:val="252525"/>
          <w:spacing w:val="-2"/>
          <w:sz w:val="28"/>
          <w:szCs w:val="28"/>
          <w:lang w:val="ru-RU"/>
        </w:rPr>
        <w:t xml:space="preserve"> позволяет реализовать осн</w:t>
      </w:r>
      <w:r w:rsidR="001C7BB1" w:rsidRPr="00E325B0">
        <w:rPr>
          <w:rFonts w:cstheme="minorHAnsi"/>
          <w:b/>
          <w:bCs/>
          <w:color w:val="252525"/>
          <w:spacing w:val="-2"/>
          <w:sz w:val="28"/>
          <w:szCs w:val="28"/>
          <w:lang w:val="ru-RU"/>
        </w:rPr>
        <w:t xml:space="preserve">овополагающие функции </w:t>
      </w:r>
      <w:r w:rsidR="0069520F" w:rsidRPr="00E325B0">
        <w:rPr>
          <w:rFonts w:cstheme="minorHAnsi"/>
          <w:b/>
          <w:bCs/>
          <w:color w:val="252525"/>
          <w:spacing w:val="-2"/>
          <w:sz w:val="28"/>
          <w:szCs w:val="28"/>
          <w:lang w:val="ru-RU"/>
        </w:rPr>
        <w:t>дошкольного образования:</w:t>
      </w:r>
    </w:p>
    <w:p w:rsidR="0069520F" w:rsidRPr="00334E3F" w:rsidRDefault="0069520F" w:rsidP="0069520F">
      <w:pPr>
        <w:spacing w:line="276" w:lineRule="auto"/>
        <w:jc w:val="both"/>
        <w:rPr>
          <w:rFonts w:cstheme="minorHAnsi"/>
          <w:bCs/>
          <w:color w:val="252525"/>
          <w:spacing w:val="-2"/>
          <w:sz w:val="28"/>
          <w:szCs w:val="28"/>
          <w:lang w:val="ru-RU"/>
        </w:rPr>
      </w:pPr>
      <w:r w:rsidRPr="00334E3F">
        <w:rPr>
          <w:rFonts w:cstheme="minorHAnsi"/>
          <w:bCs/>
          <w:color w:val="252525"/>
          <w:spacing w:val="-2"/>
          <w:sz w:val="28"/>
          <w:szCs w:val="28"/>
          <w:lang w:val="ru-RU"/>
        </w:rPr>
        <w:t xml:space="preserve"> </w:t>
      </w:r>
      <w:r w:rsidR="001C7BB1">
        <w:rPr>
          <w:rFonts w:cstheme="minorHAnsi"/>
          <w:bCs/>
          <w:color w:val="252525"/>
          <w:spacing w:val="-2"/>
          <w:sz w:val="28"/>
          <w:szCs w:val="28"/>
          <w:lang w:val="ru-RU"/>
        </w:rPr>
        <w:t>-</w:t>
      </w:r>
      <w:r w:rsidRPr="00334E3F">
        <w:rPr>
          <w:rFonts w:cstheme="minorHAnsi"/>
          <w:bCs/>
          <w:color w:val="252525"/>
          <w:spacing w:val="-2"/>
          <w:sz w:val="28"/>
          <w:szCs w:val="28"/>
          <w:lang w:val="ru-RU"/>
        </w:rPr>
        <w:t>обучение и воспитание ребёнка дошко</w:t>
      </w:r>
      <w:r w:rsidR="001C7BB1">
        <w:rPr>
          <w:rFonts w:cstheme="minorHAnsi"/>
          <w:bCs/>
          <w:color w:val="252525"/>
          <w:spacing w:val="-2"/>
          <w:sz w:val="28"/>
          <w:szCs w:val="28"/>
          <w:lang w:val="ru-RU"/>
        </w:rPr>
        <w:t xml:space="preserve">льного возраста как гражданина </w:t>
      </w:r>
      <w:r w:rsidRPr="00334E3F">
        <w:rPr>
          <w:rFonts w:cstheme="minorHAnsi"/>
          <w:bCs/>
          <w:color w:val="252525"/>
          <w:spacing w:val="-2"/>
          <w:sz w:val="28"/>
          <w:szCs w:val="28"/>
          <w:lang w:val="ru-RU"/>
        </w:rPr>
        <w:t>Российской Федерации, формирование осно</w:t>
      </w:r>
      <w:r w:rsidR="001C7BB1">
        <w:rPr>
          <w:rFonts w:cstheme="minorHAnsi"/>
          <w:bCs/>
          <w:color w:val="252525"/>
          <w:spacing w:val="-2"/>
          <w:sz w:val="28"/>
          <w:szCs w:val="28"/>
          <w:lang w:val="ru-RU"/>
        </w:rPr>
        <w:t xml:space="preserve">в его гражданской и культурной </w:t>
      </w:r>
      <w:r w:rsidRPr="00334E3F">
        <w:rPr>
          <w:rFonts w:cstheme="minorHAnsi"/>
          <w:bCs/>
          <w:color w:val="252525"/>
          <w:spacing w:val="-2"/>
          <w:sz w:val="28"/>
          <w:szCs w:val="28"/>
          <w:lang w:val="ru-RU"/>
        </w:rPr>
        <w:t xml:space="preserve">идентичности на соответствующем его </w:t>
      </w:r>
      <w:r w:rsidR="001C7BB1">
        <w:rPr>
          <w:rFonts w:cstheme="minorHAnsi"/>
          <w:bCs/>
          <w:color w:val="252525"/>
          <w:spacing w:val="-2"/>
          <w:sz w:val="28"/>
          <w:szCs w:val="28"/>
          <w:lang w:val="ru-RU"/>
        </w:rPr>
        <w:t xml:space="preserve">возрасту содержании доступными </w:t>
      </w:r>
      <w:r w:rsidRPr="00334E3F">
        <w:rPr>
          <w:rFonts w:cstheme="minorHAnsi"/>
          <w:bCs/>
          <w:color w:val="252525"/>
          <w:spacing w:val="-2"/>
          <w:sz w:val="28"/>
          <w:szCs w:val="28"/>
          <w:lang w:val="ru-RU"/>
        </w:rPr>
        <w:t>средствами;</w:t>
      </w:r>
    </w:p>
    <w:p w:rsidR="0069520F" w:rsidRPr="00334E3F" w:rsidRDefault="001C7BB1" w:rsidP="0069520F">
      <w:pPr>
        <w:spacing w:line="276" w:lineRule="auto"/>
        <w:jc w:val="both"/>
        <w:rPr>
          <w:rFonts w:cstheme="minorHAnsi"/>
          <w:bCs/>
          <w:color w:val="252525"/>
          <w:spacing w:val="-2"/>
          <w:sz w:val="28"/>
          <w:szCs w:val="28"/>
          <w:lang w:val="ru-RU"/>
        </w:rPr>
      </w:pPr>
      <w:r>
        <w:rPr>
          <w:rFonts w:cstheme="minorHAnsi"/>
          <w:bCs/>
          <w:color w:val="252525"/>
          <w:spacing w:val="-2"/>
          <w:sz w:val="28"/>
          <w:szCs w:val="28"/>
          <w:lang w:val="ru-RU"/>
        </w:rPr>
        <w:t>-</w:t>
      </w:r>
      <w:r w:rsidR="0069520F" w:rsidRPr="00334E3F">
        <w:rPr>
          <w:rFonts w:cstheme="minorHAnsi"/>
          <w:bCs/>
          <w:color w:val="252525"/>
          <w:spacing w:val="-2"/>
          <w:sz w:val="28"/>
          <w:szCs w:val="28"/>
          <w:lang w:val="ru-RU"/>
        </w:rPr>
        <w:t xml:space="preserve"> создание единого ядра содержания дошколь</w:t>
      </w:r>
      <w:r>
        <w:rPr>
          <w:rFonts w:cstheme="minorHAnsi"/>
          <w:bCs/>
          <w:color w:val="252525"/>
          <w:spacing w:val="-2"/>
          <w:sz w:val="28"/>
          <w:szCs w:val="28"/>
          <w:lang w:val="ru-RU"/>
        </w:rPr>
        <w:t xml:space="preserve">ного образования (далее - ДО), </w:t>
      </w:r>
      <w:r w:rsidR="0069520F" w:rsidRPr="00334E3F">
        <w:rPr>
          <w:rFonts w:cstheme="minorHAnsi"/>
          <w:bCs/>
          <w:color w:val="252525"/>
          <w:spacing w:val="-2"/>
          <w:sz w:val="28"/>
          <w:szCs w:val="28"/>
          <w:lang w:val="ru-RU"/>
        </w:rPr>
        <w:t>ориентированного на приобщение детей к традиционным духовно</w:t>
      </w:r>
      <w:r w:rsidR="00F927CD" w:rsidRPr="00334E3F">
        <w:rPr>
          <w:rFonts w:cstheme="minorHAnsi"/>
          <w:bCs/>
          <w:color w:val="252525"/>
          <w:spacing w:val="-2"/>
          <w:sz w:val="28"/>
          <w:szCs w:val="28"/>
          <w:lang w:val="ru-RU"/>
        </w:rPr>
        <w:t>-</w:t>
      </w:r>
      <w:r w:rsidR="0069520F" w:rsidRPr="00334E3F">
        <w:rPr>
          <w:rFonts w:cstheme="minorHAnsi"/>
          <w:bCs/>
          <w:color w:val="252525"/>
          <w:spacing w:val="-2"/>
          <w:sz w:val="28"/>
          <w:szCs w:val="28"/>
          <w:lang w:val="ru-RU"/>
        </w:rPr>
        <w:t xml:space="preserve">нравственным и социокультурным ценностям </w:t>
      </w:r>
      <w:r>
        <w:rPr>
          <w:rFonts w:cstheme="minorHAnsi"/>
          <w:bCs/>
          <w:color w:val="252525"/>
          <w:spacing w:val="-2"/>
          <w:sz w:val="28"/>
          <w:szCs w:val="28"/>
          <w:lang w:val="ru-RU"/>
        </w:rPr>
        <w:t xml:space="preserve">российского народа, воспитание </w:t>
      </w:r>
      <w:r w:rsidR="0069520F" w:rsidRPr="00334E3F">
        <w:rPr>
          <w:rFonts w:cstheme="minorHAnsi"/>
          <w:bCs/>
          <w:color w:val="252525"/>
          <w:spacing w:val="-2"/>
          <w:sz w:val="28"/>
          <w:szCs w:val="28"/>
          <w:lang w:val="ru-RU"/>
        </w:rPr>
        <w:t xml:space="preserve">подрастающего поколения как знающего </w:t>
      </w:r>
      <w:r>
        <w:rPr>
          <w:rFonts w:cstheme="minorHAnsi"/>
          <w:bCs/>
          <w:color w:val="252525"/>
          <w:spacing w:val="-2"/>
          <w:sz w:val="28"/>
          <w:szCs w:val="28"/>
          <w:lang w:val="ru-RU"/>
        </w:rPr>
        <w:t>и уважающего историю и культуру</w:t>
      </w:r>
      <w:r w:rsidR="00B23BFC">
        <w:rPr>
          <w:rFonts w:cstheme="minorHAnsi"/>
          <w:bCs/>
          <w:color w:val="252525"/>
          <w:spacing w:val="-2"/>
          <w:sz w:val="28"/>
          <w:szCs w:val="28"/>
          <w:lang w:val="ru-RU"/>
        </w:rPr>
        <w:t xml:space="preserve"> </w:t>
      </w:r>
      <w:r w:rsidR="0069520F" w:rsidRPr="00334E3F">
        <w:rPr>
          <w:rFonts w:cstheme="minorHAnsi"/>
          <w:bCs/>
          <w:color w:val="252525"/>
          <w:spacing w:val="-2"/>
          <w:sz w:val="28"/>
          <w:szCs w:val="28"/>
          <w:lang w:val="ru-RU"/>
        </w:rPr>
        <w:t>своей семьи, большой и малой Родины;</w:t>
      </w:r>
    </w:p>
    <w:p w:rsidR="0069520F" w:rsidRPr="00334E3F" w:rsidRDefault="001C7BB1" w:rsidP="00F927CD">
      <w:pPr>
        <w:spacing w:line="276" w:lineRule="auto"/>
        <w:jc w:val="both"/>
        <w:rPr>
          <w:rFonts w:cstheme="minorHAnsi"/>
          <w:bCs/>
          <w:color w:val="252525"/>
          <w:spacing w:val="-2"/>
          <w:sz w:val="28"/>
          <w:szCs w:val="28"/>
          <w:lang w:val="ru-RU"/>
        </w:rPr>
      </w:pPr>
      <w:r>
        <w:rPr>
          <w:rFonts w:cstheme="minorHAnsi"/>
          <w:bCs/>
          <w:color w:val="252525"/>
          <w:spacing w:val="-2"/>
          <w:sz w:val="28"/>
          <w:szCs w:val="28"/>
          <w:lang w:val="ru-RU"/>
        </w:rPr>
        <w:t>-</w:t>
      </w:r>
      <w:r w:rsidR="0069520F" w:rsidRPr="00334E3F">
        <w:rPr>
          <w:rFonts w:cstheme="minorHAnsi"/>
          <w:bCs/>
          <w:color w:val="252525"/>
          <w:spacing w:val="-2"/>
          <w:sz w:val="28"/>
          <w:szCs w:val="28"/>
          <w:lang w:val="ru-RU"/>
        </w:rPr>
        <w:t xml:space="preserve"> создание единого образовательного прос</w:t>
      </w:r>
      <w:r>
        <w:rPr>
          <w:rFonts w:cstheme="minorHAnsi"/>
          <w:bCs/>
          <w:color w:val="252525"/>
          <w:spacing w:val="-2"/>
          <w:sz w:val="28"/>
          <w:szCs w:val="28"/>
          <w:lang w:val="ru-RU"/>
        </w:rPr>
        <w:t xml:space="preserve">транства воспитания и обучения </w:t>
      </w:r>
      <w:r w:rsidR="00627B91">
        <w:rPr>
          <w:rFonts w:cstheme="minorHAnsi"/>
          <w:bCs/>
          <w:color w:val="252525"/>
          <w:spacing w:val="-2"/>
          <w:sz w:val="28"/>
          <w:szCs w:val="28"/>
          <w:lang w:val="ru-RU"/>
        </w:rPr>
        <w:t>детей от 3</w:t>
      </w:r>
      <w:r w:rsidR="0069520F" w:rsidRPr="00334E3F">
        <w:rPr>
          <w:rFonts w:cstheme="minorHAnsi"/>
          <w:bCs/>
          <w:color w:val="252525"/>
          <w:spacing w:val="-2"/>
          <w:sz w:val="28"/>
          <w:szCs w:val="28"/>
          <w:lang w:val="ru-RU"/>
        </w:rPr>
        <w:t>-х лет до поступления в общеобразовательную организацию</w:t>
      </w:r>
      <w:r w:rsidR="00F927CD" w:rsidRPr="00334E3F">
        <w:rPr>
          <w:rFonts w:cstheme="minorHAnsi"/>
          <w:bCs/>
          <w:color w:val="252525"/>
          <w:spacing w:val="-2"/>
          <w:sz w:val="28"/>
          <w:szCs w:val="28"/>
          <w:lang w:val="ru-RU"/>
        </w:rPr>
        <w:t>.</w:t>
      </w:r>
    </w:p>
    <w:p w:rsidR="00083C80" w:rsidRPr="00334E3F" w:rsidRDefault="001F3B66" w:rsidP="005A6D7E">
      <w:pPr>
        <w:spacing w:line="276" w:lineRule="auto"/>
        <w:ind w:firstLine="720"/>
        <w:jc w:val="both"/>
        <w:rPr>
          <w:rFonts w:cstheme="minorHAnsi"/>
          <w:color w:val="000000"/>
          <w:sz w:val="28"/>
          <w:szCs w:val="28"/>
          <w:lang w:val="ru-RU"/>
        </w:rPr>
      </w:pPr>
      <w:r w:rsidRPr="00334E3F">
        <w:rPr>
          <w:rFonts w:cstheme="minorHAnsi"/>
          <w:color w:val="000000"/>
          <w:sz w:val="28"/>
          <w:szCs w:val="28"/>
          <w:lang w:val="ru-RU"/>
        </w:rPr>
        <w:t xml:space="preserve">В соответствии с требованиями Федерального </w:t>
      </w:r>
      <w:r w:rsidR="00007810" w:rsidRPr="00334E3F">
        <w:rPr>
          <w:rFonts w:cstheme="minorHAnsi"/>
          <w:color w:val="000000"/>
          <w:sz w:val="28"/>
          <w:szCs w:val="28"/>
          <w:lang w:val="ru-RU"/>
        </w:rPr>
        <w:t>г</w:t>
      </w:r>
      <w:r w:rsidRPr="00334E3F">
        <w:rPr>
          <w:rFonts w:cstheme="minorHAnsi"/>
          <w:color w:val="000000"/>
          <w:sz w:val="28"/>
          <w:szCs w:val="28"/>
          <w:lang w:val="ru-RU"/>
        </w:rPr>
        <w:t xml:space="preserve">осударственного </w:t>
      </w:r>
      <w:r w:rsidR="00007810" w:rsidRPr="00334E3F">
        <w:rPr>
          <w:rFonts w:cstheme="minorHAnsi"/>
          <w:color w:val="000000"/>
          <w:sz w:val="28"/>
          <w:szCs w:val="28"/>
          <w:lang w:val="ru-RU"/>
        </w:rPr>
        <w:t>о</w:t>
      </w:r>
      <w:r w:rsidRPr="00334E3F">
        <w:rPr>
          <w:rFonts w:cstheme="minorHAnsi"/>
          <w:color w:val="000000"/>
          <w:sz w:val="28"/>
          <w:szCs w:val="28"/>
          <w:lang w:val="ru-RU"/>
        </w:rPr>
        <w:t xml:space="preserve">бразовательного </w:t>
      </w:r>
      <w:r w:rsidR="00007810" w:rsidRPr="00334E3F">
        <w:rPr>
          <w:rFonts w:cstheme="minorHAnsi"/>
          <w:color w:val="000000"/>
          <w:sz w:val="28"/>
          <w:szCs w:val="28"/>
          <w:lang w:val="ru-RU"/>
        </w:rPr>
        <w:t>с</w:t>
      </w:r>
      <w:r w:rsidRPr="00334E3F">
        <w:rPr>
          <w:rFonts w:cstheme="minorHAnsi"/>
          <w:color w:val="000000"/>
          <w:sz w:val="28"/>
          <w:szCs w:val="28"/>
          <w:lang w:val="ru-RU"/>
        </w:rPr>
        <w:t>тандарта, утвержденного приказа Минобрнауки России от 17.10.2013 года№1155 (Далее ФГОС ДО)</w:t>
      </w:r>
      <w:r w:rsidR="00007810" w:rsidRPr="00334E3F">
        <w:rPr>
          <w:rFonts w:cstheme="minorHAnsi"/>
          <w:color w:val="000000"/>
          <w:sz w:val="28"/>
          <w:szCs w:val="28"/>
          <w:lang w:val="ru-RU"/>
        </w:rPr>
        <w:t xml:space="preserve"> и Федеральной образовательной программы дошкольного образования, утвержденной приказом Минпросвещения от 25.11.2022г №1028</w:t>
      </w:r>
      <w:r w:rsidRPr="00334E3F">
        <w:rPr>
          <w:rFonts w:cstheme="minorHAnsi"/>
          <w:color w:val="000000"/>
          <w:sz w:val="28"/>
          <w:szCs w:val="28"/>
          <w:lang w:val="ru-RU"/>
        </w:rPr>
        <w:t xml:space="preserve"> </w:t>
      </w:r>
      <w:r w:rsidR="00007810" w:rsidRPr="00334E3F">
        <w:rPr>
          <w:rFonts w:cstheme="minorHAnsi"/>
          <w:color w:val="000000"/>
          <w:sz w:val="28"/>
          <w:szCs w:val="28"/>
          <w:lang w:val="ru-RU"/>
        </w:rPr>
        <w:t xml:space="preserve">(Далее ФОП ДО) </w:t>
      </w:r>
      <w:r w:rsidR="0069520F" w:rsidRPr="00334E3F">
        <w:rPr>
          <w:rFonts w:cstheme="minorHAnsi"/>
          <w:color w:val="000000"/>
          <w:sz w:val="28"/>
          <w:szCs w:val="28"/>
          <w:lang w:val="ru-RU"/>
        </w:rPr>
        <w:t>ОП</w:t>
      </w:r>
      <w:r w:rsidR="00F927CD" w:rsidRPr="00334E3F">
        <w:rPr>
          <w:rFonts w:cstheme="minorHAnsi"/>
          <w:color w:val="000000"/>
          <w:sz w:val="28"/>
          <w:szCs w:val="28"/>
          <w:lang w:val="ru-RU"/>
        </w:rPr>
        <w:t xml:space="preserve"> ДО</w:t>
      </w:r>
      <w:r w:rsidR="0069520F" w:rsidRPr="00334E3F">
        <w:rPr>
          <w:rFonts w:cstheme="minorHAnsi"/>
          <w:color w:val="000000"/>
          <w:sz w:val="28"/>
          <w:szCs w:val="28"/>
          <w:lang w:val="ru-RU"/>
        </w:rPr>
        <w:t xml:space="preserve"> </w:t>
      </w:r>
      <w:r w:rsidR="00CA61C9" w:rsidRPr="00334E3F">
        <w:rPr>
          <w:rFonts w:cstheme="minorHAnsi"/>
          <w:color w:val="000000"/>
          <w:sz w:val="28"/>
          <w:szCs w:val="28"/>
          <w:lang w:val="ru-RU"/>
        </w:rPr>
        <w:t>состоит из обязательной части и части, формируемой участниками образовательных отношений. Обе части являются взаимодополняющими и необходимыми.</w:t>
      </w:r>
      <w:r w:rsidR="00007810" w:rsidRPr="00334E3F">
        <w:rPr>
          <w:rFonts w:cstheme="minorHAnsi"/>
          <w:color w:val="000000"/>
          <w:sz w:val="28"/>
          <w:szCs w:val="28"/>
          <w:lang w:val="ru-RU"/>
        </w:rPr>
        <w:t xml:space="preserve"> </w:t>
      </w:r>
    </w:p>
    <w:p w:rsidR="00083C80" w:rsidRPr="00334E3F" w:rsidRDefault="00F927CD" w:rsidP="005A6D7E">
      <w:pPr>
        <w:spacing w:line="276" w:lineRule="auto"/>
        <w:ind w:firstLine="720"/>
        <w:jc w:val="both"/>
        <w:rPr>
          <w:rFonts w:cstheme="minorHAnsi"/>
          <w:color w:val="000000"/>
          <w:sz w:val="28"/>
          <w:szCs w:val="28"/>
          <w:lang w:val="ru-RU"/>
        </w:rPr>
      </w:pPr>
      <w:r w:rsidRPr="00334E3F">
        <w:rPr>
          <w:rFonts w:cstheme="minorHAnsi"/>
          <w:color w:val="000000"/>
          <w:sz w:val="28"/>
          <w:szCs w:val="28"/>
          <w:lang w:val="ru-RU"/>
        </w:rPr>
        <w:t xml:space="preserve">Объем обязательной части </w:t>
      </w:r>
      <w:r w:rsidR="00CA61C9" w:rsidRPr="00334E3F">
        <w:rPr>
          <w:rFonts w:cstheme="minorHAnsi"/>
          <w:color w:val="000000"/>
          <w:sz w:val="28"/>
          <w:szCs w:val="28"/>
          <w:lang w:val="ru-RU"/>
        </w:rPr>
        <w:t>ОП ДО</w:t>
      </w:r>
      <w:r w:rsidR="00007810" w:rsidRPr="00334E3F">
        <w:rPr>
          <w:rFonts w:cstheme="minorHAnsi"/>
          <w:color w:val="000000"/>
          <w:sz w:val="28"/>
          <w:szCs w:val="28"/>
          <w:lang w:val="ru-RU"/>
        </w:rPr>
        <w:t xml:space="preserve"> </w:t>
      </w:r>
      <w:r w:rsidR="00CA61C9" w:rsidRPr="00334E3F">
        <w:rPr>
          <w:rFonts w:cstheme="minorHAnsi"/>
          <w:color w:val="000000"/>
          <w:sz w:val="28"/>
          <w:szCs w:val="28"/>
          <w:lang w:val="ru-RU"/>
        </w:rPr>
        <w:t>составляет не менее 60% от общего объема ООП ДО. Объем части, формируемой участниками образовательных отношений, – не более 40%.</w:t>
      </w:r>
    </w:p>
    <w:p w:rsidR="00007810" w:rsidRPr="00334E3F" w:rsidRDefault="00007810" w:rsidP="005A6D7E">
      <w:pPr>
        <w:spacing w:line="276" w:lineRule="auto"/>
        <w:ind w:firstLine="720"/>
        <w:jc w:val="both"/>
        <w:rPr>
          <w:rFonts w:cstheme="minorHAnsi"/>
          <w:color w:val="000000"/>
          <w:sz w:val="28"/>
          <w:szCs w:val="28"/>
          <w:lang w:val="ru-RU"/>
        </w:rPr>
      </w:pPr>
      <w:r w:rsidRPr="00334E3F">
        <w:rPr>
          <w:rFonts w:cstheme="minorHAnsi"/>
          <w:color w:val="000000"/>
          <w:sz w:val="28"/>
          <w:szCs w:val="28"/>
          <w:lang w:val="ru-RU"/>
        </w:rPr>
        <w:t>ОП ДО включает в себя три раздела: целевой, содержательный и организационный и дополнительный раздел – краткую презентацию, согласно ФГОС ДО</w:t>
      </w:r>
      <w:r w:rsidR="00C512B2" w:rsidRPr="00334E3F">
        <w:rPr>
          <w:rFonts w:cstheme="minorHAnsi"/>
          <w:color w:val="000000"/>
          <w:sz w:val="28"/>
          <w:szCs w:val="28"/>
          <w:lang w:val="ru-RU"/>
        </w:rPr>
        <w:t>.</w:t>
      </w:r>
    </w:p>
    <w:p w:rsidR="00C512B2" w:rsidRDefault="00C512B2" w:rsidP="007142EF">
      <w:pPr>
        <w:spacing w:line="276" w:lineRule="auto"/>
        <w:jc w:val="both"/>
        <w:rPr>
          <w:rFonts w:cstheme="minorHAnsi"/>
          <w:color w:val="000000"/>
          <w:sz w:val="28"/>
          <w:szCs w:val="28"/>
          <w:lang w:val="ru-RU"/>
        </w:rPr>
      </w:pPr>
      <w:r w:rsidRPr="00334E3F">
        <w:rPr>
          <w:rFonts w:cstheme="minorHAnsi"/>
          <w:color w:val="000000"/>
          <w:sz w:val="28"/>
          <w:szCs w:val="28"/>
          <w:lang w:val="ru-RU"/>
        </w:rPr>
        <w:t>Обязательная часть программы разработана в соответствии с ФГОС ДО и оформлена в виде ссылок на ФОП ДО.</w:t>
      </w:r>
    </w:p>
    <w:p w:rsidR="001F4A5B" w:rsidRPr="00334E3F" w:rsidRDefault="001F4A5B" w:rsidP="007142EF">
      <w:pPr>
        <w:spacing w:line="276" w:lineRule="auto"/>
        <w:jc w:val="both"/>
        <w:rPr>
          <w:rFonts w:cstheme="minorHAnsi"/>
          <w:color w:val="000000"/>
          <w:sz w:val="28"/>
          <w:szCs w:val="28"/>
          <w:lang w:val="ru-RU"/>
        </w:rPr>
      </w:pPr>
      <w:r w:rsidRPr="001F4A5B">
        <w:rPr>
          <w:rFonts w:cstheme="minorHAnsi"/>
          <w:color w:val="000000"/>
          <w:sz w:val="28"/>
          <w:szCs w:val="28"/>
          <w:lang w:val="ru-RU"/>
        </w:rPr>
        <w:t>Пояснительная записка, описывающая обязательную часть ОП ДО, приведена в ФОП ДО.</w:t>
      </w:r>
    </w:p>
    <w:p w:rsidR="00D274F7" w:rsidRDefault="0009406E" w:rsidP="007142EF">
      <w:pPr>
        <w:spacing w:line="276" w:lineRule="auto"/>
        <w:jc w:val="both"/>
        <w:rPr>
          <w:rFonts w:cstheme="minorHAnsi"/>
          <w:b/>
          <w:color w:val="000000"/>
          <w:sz w:val="28"/>
          <w:szCs w:val="28"/>
          <w:lang w:val="ru-RU"/>
        </w:rPr>
      </w:pPr>
      <w:r>
        <w:rPr>
          <w:rFonts w:cstheme="minorHAnsi"/>
          <w:b/>
          <w:color w:val="000000"/>
          <w:sz w:val="28"/>
          <w:szCs w:val="28"/>
          <w:lang w:val="ru-RU"/>
        </w:rPr>
        <w:lastRenderedPageBreak/>
        <w:t>1.2.</w:t>
      </w:r>
      <w:r w:rsidR="00F927CD" w:rsidRPr="00334E3F">
        <w:rPr>
          <w:rFonts w:cstheme="minorHAnsi"/>
          <w:b/>
          <w:color w:val="000000"/>
          <w:sz w:val="28"/>
          <w:szCs w:val="28"/>
          <w:lang w:val="ru-RU"/>
        </w:rPr>
        <w:t>Цели и задачи</w:t>
      </w:r>
      <w:r>
        <w:rPr>
          <w:rFonts w:cstheme="minorHAnsi"/>
          <w:b/>
          <w:color w:val="000000"/>
          <w:sz w:val="28"/>
          <w:szCs w:val="28"/>
          <w:lang w:val="ru-RU"/>
        </w:rPr>
        <w:t xml:space="preserve"> .</w:t>
      </w:r>
    </w:p>
    <w:p w:rsidR="0009406E" w:rsidRPr="0009406E" w:rsidRDefault="0009406E" w:rsidP="001C7BB1">
      <w:pPr>
        <w:spacing w:line="276" w:lineRule="auto"/>
        <w:ind w:firstLine="720"/>
        <w:jc w:val="both"/>
        <w:rPr>
          <w:rFonts w:cstheme="minorHAnsi"/>
          <w:color w:val="000000"/>
          <w:sz w:val="28"/>
          <w:szCs w:val="28"/>
          <w:lang w:val="ru-RU"/>
        </w:rPr>
      </w:pPr>
      <w:r w:rsidRPr="0009406E">
        <w:rPr>
          <w:rFonts w:cstheme="minorHAnsi"/>
          <w:b/>
          <w:color w:val="000000"/>
          <w:sz w:val="28"/>
          <w:szCs w:val="28"/>
          <w:lang w:val="ru-RU"/>
        </w:rPr>
        <w:t>Целью</w:t>
      </w:r>
      <w:r>
        <w:rPr>
          <w:rFonts w:cstheme="minorHAnsi"/>
          <w:color w:val="000000"/>
          <w:sz w:val="28"/>
          <w:szCs w:val="28"/>
          <w:lang w:val="ru-RU"/>
        </w:rPr>
        <w:t xml:space="preserve"> ОП ДО</w:t>
      </w:r>
      <w:r w:rsidRPr="0009406E">
        <w:rPr>
          <w:rFonts w:cstheme="minorHAnsi"/>
          <w:color w:val="000000"/>
          <w:sz w:val="28"/>
          <w:szCs w:val="28"/>
          <w:lang w:val="ru-RU"/>
        </w:rPr>
        <w:t xml:space="preserve"> является разностороннее развитие ребенка в перио</w:t>
      </w:r>
      <w:r w:rsidR="001C7BB1">
        <w:rPr>
          <w:rFonts w:cstheme="minorHAnsi"/>
          <w:color w:val="000000"/>
          <w:sz w:val="28"/>
          <w:szCs w:val="28"/>
          <w:lang w:val="ru-RU"/>
        </w:rPr>
        <w:t xml:space="preserve">д дошкольного детства с учетом </w:t>
      </w:r>
      <w:r w:rsidRPr="0009406E">
        <w:rPr>
          <w:rFonts w:cstheme="minorHAnsi"/>
          <w:color w:val="000000"/>
          <w:sz w:val="28"/>
          <w:szCs w:val="28"/>
          <w:lang w:val="ru-RU"/>
        </w:rPr>
        <w:t>возрастных и индивидуальных особенностей на основе духовно-нрав</w:t>
      </w:r>
      <w:r w:rsidR="001C7BB1">
        <w:rPr>
          <w:rFonts w:cstheme="minorHAnsi"/>
          <w:color w:val="000000"/>
          <w:sz w:val="28"/>
          <w:szCs w:val="28"/>
          <w:lang w:val="ru-RU"/>
        </w:rPr>
        <w:t xml:space="preserve">ственных ценностей российского </w:t>
      </w:r>
      <w:r w:rsidRPr="0009406E">
        <w:rPr>
          <w:rFonts w:cstheme="minorHAnsi"/>
          <w:color w:val="000000"/>
          <w:sz w:val="28"/>
          <w:szCs w:val="28"/>
          <w:lang w:val="ru-RU"/>
        </w:rPr>
        <w:t>народа, исторических и национально-культурных традиций.</w:t>
      </w:r>
    </w:p>
    <w:p w:rsidR="0009406E" w:rsidRPr="0009406E" w:rsidRDefault="0009406E" w:rsidP="001C7BB1">
      <w:pPr>
        <w:spacing w:line="276" w:lineRule="auto"/>
        <w:ind w:firstLine="720"/>
        <w:jc w:val="both"/>
        <w:rPr>
          <w:rFonts w:cstheme="minorHAnsi"/>
          <w:color w:val="000000"/>
          <w:sz w:val="28"/>
          <w:szCs w:val="28"/>
          <w:lang w:val="ru-RU"/>
        </w:rPr>
      </w:pPr>
      <w:r w:rsidRPr="0009406E">
        <w:rPr>
          <w:rFonts w:cstheme="minorHAnsi"/>
          <w:color w:val="000000"/>
          <w:sz w:val="28"/>
          <w:szCs w:val="28"/>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w:t>
      </w:r>
      <w:r w:rsidR="001C7BB1">
        <w:rPr>
          <w:rFonts w:cstheme="minorHAnsi"/>
          <w:color w:val="000000"/>
          <w:sz w:val="28"/>
          <w:szCs w:val="28"/>
          <w:lang w:val="ru-RU"/>
        </w:rPr>
        <w:t xml:space="preserve">венность, служение Отечеству и </w:t>
      </w:r>
      <w:r w:rsidRPr="0009406E">
        <w:rPr>
          <w:rFonts w:cstheme="minorHAnsi"/>
          <w:color w:val="000000"/>
          <w:sz w:val="28"/>
          <w:szCs w:val="28"/>
          <w:lang w:val="ru-RU"/>
        </w:rPr>
        <w:t>ответственность за его судьбу, высокие нравственные идеалы, креп</w:t>
      </w:r>
      <w:r w:rsidR="001C7BB1">
        <w:rPr>
          <w:rFonts w:cstheme="minorHAnsi"/>
          <w:color w:val="000000"/>
          <w:sz w:val="28"/>
          <w:szCs w:val="28"/>
          <w:lang w:val="ru-RU"/>
        </w:rPr>
        <w:t xml:space="preserve">кая семья, созидательный труд, </w:t>
      </w:r>
      <w:r w:rsidRPr="0009406E">
        <w:rPr>
          <w:rFonts w:cstheme="minorHAnsi"/>
          <w:color w:val="000000"/>
          <w:sz w:val="28"/>
          <w:szCs w:val="28"/>
          <w:lang w:val="ru-RU"/>
        </w:rPr>
        <w:t>приоритет духовного над материальным, гуманизм, милосердие,</w:t>
      </w:r>
      <w:r w:rsidR="001C7BB1">
        <w:rPr>
          <w:rFonts w:cstheme="minorHAnsi"/>
          <w:color w:val="000000"/>
          <w:sz w:val="28"/>
          <w:szCs w:val="28"/>
          <w:lang w:val="ru-RU"/>
        </w:rPr>
        <w:t xml:space="preserve"> справедливость, коллективизм, </w:t>
      </w:r>
      <w:r w:rsidRPr="0009406E">
        <w:rPr>
          <w:rFonts w:cstheme="minorHAnsi"/>
          <w:color w:val="000000"/>
          <w:sz w:val="28"/>
          <w:szCs w:val="28"/>
          <w:lang w:val="ru-RU"/>
        </w:rPr>
        <w:t>взаимопомощь и взаимоуважение, историческая память и преемственнос</w:t>
      </w:r>
      <w:r w:rsidR="001C7BB1">
        <w:rPr>
          <w:rFonts w:cstheme="minorHAnsi"/>
          <w:color w:val="000000"/>
          <w:sz w:val="28"/>
          <w:szCs w:val="28"/>
          <w:lang w:val="ru-RU"/>
        </w:rPr>
        <w:t xml:space="preserve">ть поколений, единство народов </w:t>
      </w:r>
      <w:r w:rsidRPr="0009406E">
        <w:rPr>
          <w:rFonts w:cstheme="minorHAnsi"/>
          <w:color w:val="000000"/>
          <w:sz w:val="28"/>
          <w:szCs w:val="28"/>
          <w:lang w:val="ru-RU"/>
        </w:rPr>
        <w:t>России.</w:t>
      </w:r>
    </w:p>
    <w:p w:rsidR="0009406E" w:rsidRPr="001C7BB1" w:rsidRDefault="0009406E" w:rsidP="0009406E">
      <w:pPr>
        <w:spacing w:line="276" w:lineRule="auto"/>
        <w:jc w:val="both"/>
        <w:rPr>
          <w:rFonts w:cstheme="minorHAnsi"/>
          <w:b/>
          <w:color w:val="000000"/>
          <w:sz w:val="28"/>
          <w:szCs w:val="28"/>
          <w:lang w:val="ru-RU"/>
        </w:rPr>
      </w:pPr>
      <w:r w:rsidRPr="001C7BB1">
        <w:rPr>
          <w:rFonts w:cstheme="minorHAnsi"/>
          <w:b/>
          <w:color w:val="000000"/>
          <w:sz w:val="28"/>
          <w:szCs w:val="28"/>
          <w:lang w:val="ru-RU"/>
        </w:rPr>
        <w:t>Цель Федеральной программы достигается через решение следующих задач:</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обеспечение единых для РФ содержания ДО и п</w:t>
      </w:r>
      <w:r w:rsidR="001C7BB1">
        <w:rPr>
          <w:rFonts w:cstheme="minorHAnsi"/>
          <w:color w:val="000000"/>
          <w:sz w:val="28"/>
          <w:szCs w:val="28"/>
          <w:lang w:val="ru-RU"/>
        </w:rPr>
        <w:t>ланируемых результатов освоения</w:t>
      </w:r>
      <w:r w:rsidR="00B23BFC">
        <w:rPr>
          <w:rFonts w:cstheme="minorHAnsi"/>
          <w:color w:val="000000"/>
          <w:sz w:val="28"/>
          <w:szCs w:val="28"/>
          <w:lang w:val="ru-RU"/>
        </w:rPr>
        <w:t xml:space="preserve"> </w:t>
      </w:r>
      <w:r w:rsidRPr="0009406E">
        <w:rPr>
          <w:rFonts w:cstheme="minorHAnsi"/>
          <w:color w:val="000000"/>
          <w:sz w:val="28"/>
          <w:szCs w:val="28"/>
          <w:lang w:val="ru-RU"/>
        </w:rPr>
        <w:t>образовательной программы ДО;</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приобщение детей (в соответствии с возрастными особ</w:t>
      </w:r>
      <w:r w:rsidR="001C7BB1">
        <w:rPr>
          <w:rFonts w:cstheme="minorHAnsi"/>
          <w:color w:val="000000"/>
          <w:sz w:val="28"/>
          <w:szCs w:val="28"/>
          <w:lang w:val="ru-RU"/>
        </w:rPr>
        <w:t xml:space="preserve">енностями) к базовым ценностям </w:t>
      </w:r>
      <w:r w:rsidRPr="0009406E">
        <w:rPr>
          <w:rFonts w:cstheme="minorHAnsi"/>
          <w:color w:val="000000"/>
          <w:sz w:val="28"/>
          <w:szCs w:val="28"/>
          <w:lang w:val="ru-RU"/>
        </w:rPr>
        <w:t>российского народа – жизнь достоинство, права,</w:t>
      </w:r>
      <w:r w:rsidR="001C7BB1">
        <w:rPr>
          <w:rFonts w:cstheme="minorHAnsi"/>
          <w:color w:val="000000"/>
          <w:sz w:val="28"/>
          <w:szCs w:val="28"/>
          <w:lang w:val="ru-RU"/>
        </w:rPr>
        <w:t xml:space="preserve"> свободы человека, патриотизм,  </w:t>
      </w:r>
      <w:r w:rsidRPr="0009406E">
        <w:rPr>
          <w:rFonts w:cstheme="minorHAnsi"/>
          <w:color w:val="000000"/>
          <w:sz w:val="28"/>
          <w:szCs w:val="28"/>
          <w:lang w:val="ru-RU"/>
        </w:rPr>
        <w:t>гражданственность, высокие нравственные идеалы крепкая семья, созидательны</w:t>
      </w:r>
      <w:r w:rsidR="001C7BB1">
        <w:rPr>
          <w:rFonts w:cstheme="minorHAnsi"/>
          <w:color w:val="000000"/>
          <w:sz w:val="28"/>
          <w:szCs w:val="28"/>
          <w:lang w:val="ru-RU"/>
        </w:rPr>
        <w:t xml:space="preserve">й труд, приоритет </w:t>
      </w:r>
      <w:r w:rsidRPr="0009406E">
        <w:rPr>
          <w:rFonts w:cstheme="minorHAnsi"/>
          <w:color w:val="000000"/>
          <w:sz w:val="28"/>
          <w:szCs w:val="28"/>
          <w:lang w:val="ru-RU"/>
        </w:rPr>
        <w:t>духовного над материальным, гуманизм, милосердие,</w:t>
      </w:r>
      <w:r w:rsidR="001C7BB1">
        <w:rPr>
          <w:rFonts w:cstheme="minorHAnsi"/>
          <w:color w:val="000000"/>
          <w:sz w:val="28"/>
          <w:szCs w:val="28"/>
          <w:lang w:val="ru-RU"/>
        </w:rPr>
        <w:t xml:space="preserve"> справедливость, коллективизм, </w:t>
      </w:r>
      <w:r w:rsidRPr="0009406E">
        <w:rPr>
          <w:rFonts w:cstheme="minorHAnsi"/>
          <w:color w:val="000000"/>
          <w:sz w:val="28"/>
          <w:szCs w:val="28"/>
          <w:lang w:val="ru-RU"/>
        </w:rPr>
        <w:t>взаимопомощь и взаимоуважение, историческая память и преем</w:t>
      </w:r>
      <w:r w:rsidR="001C7BB1">
        <w:rPr>
          <w:rFonts w:cstheme="minorHAnsi"/>
          <w:color w:val="000000"/>
          <w:sz w:val="28"/>
          <w:szCs w:val="28"/>
          <w:lang w:val="ru-RU"/>
        </w:rPr>
        <w:t xml:space="preserve">ственность поколений, единство </w:t>
      </w:r>
      <w:r w:rsidRPr="0009406E">
        <w:rPr>
          <w:rFonts w:cstheme="minorHAnsi"/>
          <w:color w:val="000000"/>
          <w:sz w:val="28"/>
          <w:szCs w:val="28"/>
          <w:lang w:val="ru-RU"/>
        </w:rPr>
        <w:t>народов России; создание условий для формирования ценностного отно</w:t>
      </w:r>
      <w:r w:rsidR="001C7BB1">
        <w:rPr>
          <w:rFonts w:cstheme="minorHAnsi"/>
          <w:color w:val="000000"/>
          <w:sz w:val="28"/>
          <w:szCs w:val="28"/>
          <w:lang w:val="ru-RU"/>
        </w:rPr>
        <w:t xml:space="preserve">шения к окружающему </w:t>
      </w:r>
      <w:r w:rsidRPr="0009406E">
        <w:rPr>
          <w:rFonts w:cstheme="minorHAnsi"/>
          <w:color w:val="000000"/>
          <w:sz w:val="28"/>
          <w:szCs w:val="28"/>
          <w:lang w:val="ru-RU"/>
        </w:rPr>
        <w:t>миру, становления опыта действий и поступков на основе осмысления ценностей;</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построение (структурирование) содержания образовательной работы на основе учета возрастных и индивидуальных особенностей развития;</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создание условий для равного доступа к образованию для все</w:t>
      </w:r>
      <w:r w:rsidR="001C7BB1">
        <w:rPr>
          <w:rFonts w:cstheme="minorHAnsi"/>
          <w:color w:val="000000"/>
          <w:sz w:val="28"/>
          <w:szCs w:val="28"/>
          <w:lang w:val="ru-RU"/>
        </w:rPr>
        <w:t xml:space="preserve">х детей дошкольного возраста с </w:t>
      </w:r>
      <w:r w:rsidRPr="0009406E">
        <w:rPr>
          <w:rFonts w:cstheme="minorHAnsi"/>
          <w:color w:val="000000"/>
          <w:sz w:val="28"/>
          <w:szCs w:val="28"/>
          <w:lang w:val="ru-RU"/>
        </w:rPr>
        <w:t>учетом разнообразия образовательных потребностей и индивидуальных возможностей;</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охрана и укрепление физического и психического здоровья детей</w:t>
      </w:r>
      <w:r w:rsidR="001C7BB1">
        <w:rPr>
          <w:rFonts w:cstheme="minorHAnsi"/>
          <w:color w:val="000000"/>
          <w:sz w:val="28"/>
          <w:szCs w:val="28"/>
          <w:lang w:val="ru-RU"/>
        </w:rPr>
        <w:t>, в том числе их эмоционального</w:t>
      </w:r>
      <w:r w:rsidR="00B23BFC">
        <w:rPr>
          <w:rFonts w:cstheme="minorHAnsi"/>
          <w:color w:val="000000"/>
          <w:sz w:val="28"/>
          <w:szCs w:val="28"/>
          <w:lang w:val="ru-RU"/>
        </w:rPr>
        <w:t xml:space="preserve"> </w:t>
      </w:r>
      <w:r w:rsidRPr="0009406E">
        <w:rPr>
          <w:rFonts w:cstheme="minorHAnsi"/>
          <w:color w:val="000000"/>
          <w:sz w:val="28"/>
          <w:szCs w:val="28"/>
          <w:lang w:val="ru-RU"/>
        </w:rPr>
        <w:t>благополучия;</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lastRenderedPageBreak/>
        <w:t> обеспечение развития физических, личностных, нравственн</w:t>
      </w:r>
      <w:r w:rsidR="001C7BB1">
        <w:rPr>
          <w:rFonts w:cstheme="minorHAnsi"/>
          <w:color w:val="000000"/>
          <w:sz w:val="28"/>
          <w:szCs w:val="28"/>
          <w:lang w:val="ru-RU"/>
        </w:rPr>
        <w:t>ых качеств и основ патриотизма,</w:t>
      </w:r>
      <w:r w:rsidR="00B23BFC">
        <w:rPr>
          <w:rFonts w:cstheme="minorHAnsi"/>
          <w:color w:val="000000"/>
          <w:sz w:val="28"/>
          <w:szCs w:val="28"/>
          <w:lang w:val="ru-RU"/>
        </w:rPr>
        <w:t xml:space="preserve"> </w:t>
      </w:r>
      <w:r w:rsidRPr="0009406E">
        <w:rPr>
          <w:rFonts w:cstheme="minorHAnsi"/>
          <w:color w:val="000000"/>
          <w:sz w:val="28"/>
          <w:szCs w:val="28"/>
          <w:lang w:val="ru-RU"/>
        </w:rPr>
        <w:t>интеллектуальных и художественно-творческих способност</w:t>
      </w:r>
      <w:r w:rsidR="001C7BB1">
        <w:rPr>
          <w:rFonts w:cstheme="minorHAnsi"/>
          <w:color w:val="000000"/>
          <w:sz w:val="28"/>
          <w:szCs w:val="28"/>
          <w:lang w:val="ru-RU"/>
        </w:rPr>
        <w:t>ей ребенка, его инициативности,</w:t>
      </w:r>
      <w:r w:rsidR="00B23BFC">
        <w:rPr>
          <w:rFonts w:cstheme="minorHAnsi"/>
          <w:color w:val="000000"/>
          <w:sz w:val="28"/>
          <w:szCs w:val="28"/>
          <w:lang w:val="ru-RU"/>
        </w:rPr>
        <w:t xml:space="preserve"> </w:t>
      </w:r>
      <w:r w:rsidRPr="0009406E">
        <w:rPr>
          <w:rFonts w:cstheme="minorHAnsi"/>
          <w:color w:val="000000"/>
          <w:sz w:val="28"/>
          <w:szCs w:val="28"/>
          <w:lang w:val="ru-RU"/>
        </w:rPr>
        <w:t>самостоятельности и ответственности;</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обеспечение психолого-педагогической поддержки семьи и повышение компетентности</w:t>
      </w:r>
      <w:r w:rsidR="00B93CF0">
        <w:rPr>
          <w:rFonts w:cstheme="minorHAnsi"/>
          <w:color w:val="000000"/>
          <w:sz w:val="28"/>
          <w:szCs w:val="28"/>
          <w:lang w:val="ru-RU"/>
        </w:rPr>
        <w:t xml:space="preserve"> </w:t>
      </w:r>
      <w:r w:rsidR="001C7BB1">
        <w:rPr>
          <w:rFonts w:cstheme="minorHAnsi"/>
          <w:color w:val="000000"/>
          <w:sz w:val="28"/>
          <w:szCs w:val="28"/>
          <w:lang w:val="ru-RU"/>
        </w:rPr>
        <w:t xml:space="preserve">родителей </w:t>
      </w:r>
      <w:r w:rsidRPr="0009406E">
        <w:rPr>
          <w:rFonts w:cstheme="minorHAnsi"/>
          <w:color w:val="000000"/>
          <w:sz w:val="28"/>
          <w:szCs w:val="28"/>
          <w:lang w:val="ru-RU"/>
        </w:rPr>
        <w:t>(законных представителей) в вопросах образования, охраны и укрепления здоровья детей;</w:t>
      </w:r>
    </w:p>
    <w:p w:rsidR="0009406E" w:rsidRPr="0009406E" w:rsidRDefault="0009406E" w:rsidP="0009406E">
      <w:pPr>
        <w:spacing w:line="276" w:lineRule="auto"/>
        <w:jc w:val="both"/>
        <w:rPr>
          <w:rFonts w:cstheme="minorHAnsi"/>
          <w:color w:val="000000"/>
          <w:sz w:val="28"/>
          <w:szCs w:val="28"/>
          <w:lang w:val="ru-RU"/>
        </w:rPr>
      </w:pPr>
      <w:r w:rsidRPr="0009406E">
        <w:rPr>
          <w:rFonts w:cstheme="minorHAnsi"/>
          <w:color w:val="000000"/>
          <w:sz w:val="28"/>
          <w:szCs w:val="28"/>
          <w:lang w:val="ru-RU"/>
        </w:rPr>
        <w:t xml:space="preserve"> достижение детьми на этапе завершения ДО уровня развития, </w:t>
      </w:r>
      <w:r w:rsidR="001C7BB1">
        <w:rPr>
          <w:rFonts w:cstheme="minorHAnsi"/>
          <w:color w:val="000000"/>
          <w:sz w:val="28"/>
          <w:szCs w:val="28"/>
          <w:lang w:val="ru-RU"/>
        </w:rPr>
        <w:t>необходимого и достаточного для</w:t>
      </w:r>
      <w:r w:rsidR="00B23BFC">
        <w:rPr>
          <w:rFonts w:cstheme="minorHAnsi"/>
          <w:color w:val="000000"/>
          <w:sz w:val="28"/>
          <w:szCs w:val="28"/>
          <w:lang w:val="ru-RU"/>
        </w:rPr>
        <w:t xml:space="preserve"> </w:t>
      </w:r>
      <w:r w:rsidRPr="0009406E">
        <w:rPr>
          <w:rFonts w:cstheme="minorHAnsi"/>
          <w:color w:val="000000"/>
          <w:sz w:val="28"/>
          <w:szCs w:val="28"/>
          <w:lang w:val="ru-RU"/>
        </w:rPr>
        <w:t>успешного освоения ими образовательных программ начального общего образования</w:t>
      </w:r>
    </w:p>
    <w:p w:rsidR="00F927CD" w:rsidRPr="00B93CF0" w:rsidRDefault="00D274F7" w:rsidP="007142EF">
      <w:pPr>
        <w:spacing w:line="276" w:lineRule="auto"/>
        <w:jc w:val="both"/>
        <w:rPr>
          <w:rFonts w:cstheme="minorHAnsi"/>
          <w:b/>
          <w:color w:val="000000"/>
          <w:sz w:val="28"/>
          <w:szCs w:val="28"/>
          <w:lang w:val="ru-RU"/>
        </w:rPr>
      </w:pPr>
      <w:r w:rsidRPr="00B93CF0">
        <w:rPr>
          <w:rFonts w:cstheme="minorHAnsi"/>
          <w:b/>
          <w:color w:val="000000"/>
          <w:sz w:val="28"/>
          <w:szCs w:val="28"/>
          <w:lang w:val="ru-RU"/>
        </w:rPr>
        <w:t>Соответствуют п.1.5,1.6 ФГОС ДО  и п.14.1,14.2 ФОП ДО.</w:t>
      </w:r>
    </w:p>
    <w:p w:rsidR="00AE06D7" w:rsidRPr="00334E3F" w:rsidRDefault="00AE06D7" w:rsidP="007142EF">
      <w:pPr>
        <w:spacing w:line="276" w:lineRule="auto"/>
        <w:jc w:val="both"/>
        <w:rPr>
          <w:rFonts w:cstheme="minorHAnsi"/>
          <w:color w:val="000000"/>
          <w:sz w:val="28"/>
          <w:szCs w:val="28"/>
          <w:lang w:val="ru-RU"/>
        </w:rPr>
      </w:pPr>
    </w:p>
    <w:p w:rsidR="00D274F7" w:rsidRDefault="00B93CF0" w:rsidP="007142EF">
      <w:pPr>
        <w:spacing w:line="276" w:lineRule="auto"/>
        <w:jc w:val="both"/>
        <w:rPr>
          <w:rFonts w:cstheme="minorHAnsi"/>
          <w:b/>
          <w:color w:val="000000"/>
          <w:sz w:val="28"/>
          <w:szCs w:val="28"/>
          <w:lang w:val="ru-RU"/>
        </w:rPr>
      </w:pPr>
      <w:r>
        <w:rPr>
          <w:rFonts w:cstheme="minorHAnsi"/>
          <w:b/>
          <w:color w:val="000000"/>
          <w:sz w:val="28"/>
          <w:szCs w:val="28"/>
          <w:lang w:val="ru-RU"/>
        </w:rPr>
        <w:t>1.3.</w:t>
      </w:r>
      <w:r w:rsidR="00D274F7" w:rsidRPr="00334E3F">
        <w:rPr>
          <w:rFonts w:cstheme="minorHAnsi"/>
          <w:b/>
          <w:color w:val="000000"/>
          <w:sz w:val="28"/>
          <w:szCs w:val="28"/>
          <w:lang w:val="ru-RU"/>
        </w:rPr>
        <w:t xml:space="preserve">Принципы и подходы </w:t>
      </w:r>
      <w:r>
        <w:rPr>
          <w:rFonts w:cstheme="minorHAnsi"/>
          <w:b/>
          <w:color w:val="000000"/>
          <w:sz w:val="28"/>
          <w:szCs w:val="28"/>
          <w:lang w:val="ru-RU"/>
        </w:rPr>
        <w:t>.</w:t>
      </w:r>
    </w:p>
    <w:p w:rsidR="00B93CF0" w:rsidRPr="00B93CF0" w:rsidRDefault="00B93CF0" w:rsidP="00B93CF0">
      <w:pPr>
        <w:spacing w:line="276" w:lineRule="auto"/>
        <w:jc w:val="both"/>
        <w:rPr>
          <w:rFonts w:cstheme="minorHAnsi"/>
          <w:color w:val="000000"/>
          <w:sz w:val="28"/>
          <w:szCs w:val="28"/>
          <w:lang w:val="ru-RU"/>
        </w:rPr>
      </w:pPr>
      <w:r>
        <w:rPr>
          <w:rFonts w:cstheme="minorHAnsi"/>
          <w:color w:val="000000"/>
          <w:sz w:val="28"/>
          <w:szCs w:val="28"/>
          <w:lang w:val="ru-RU"/>
        </w:rPr>
        <w:t xml:space="preserve">ОП ДО </w:t>
      </w:r>
      <w:r w:rsidRPr="00B93CF0">
        <w:rPr>
          <w:rFonts w:cstheme="minorHAnsi"/>
          <w:color w:val="000000"/>
          <w:sz w:val="28"/>
          <w:szCs w:val="28"/>
          <w:lang w:val="ru-RU"/>
        </w:rPr>
        <w:t>построена на следующих принципах ДО, установленных ФГОС:</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1. полноценное проживание ребенком всех этапов детства (младен</w:t>
      </w:r>
      <w:r w:rsidR="001C7BB1">
        <w:rPr>
          <w:rFonts w:cstheme="minorHAnsi"/>
          <w:color w:val="000000"/>
          <w:sz w:val="28"/>
          <w:szCs w:val="28"/>
          <w:lang w:val="ru-RU"/>
        </w:rPr>
        <w:t>ческого, раннего и дошкольного</w:t>
      </w:r>
      <w:r w:rsidR="00B23BFC">
        <w:rPr>
          <w:rFonts w:cstheme="minorHAnsi"/>
          <w:color w:val="000000"/>
          <w:sz w:val="28"/>
          <w:szCs w:val="28"/>
          <w:lang w:val="ru-RU"/>
        </w:rPr>
        <w:t xml:space="preserve"> </w:t>
      </w:r>
      <w:r w:rsidRPr="00B93CF0">
        <w:rPr>
          <w:rFonts w:cstheme="minorHAnsi"/>
          <w:color w:val="000000"/>
          <w:sz w:val="28"/>
          <w:szCs w:val="28"/>
          <w:lang w:val="ru-RU"/>
        </w:rPr>
        <w:t>возраста), обогащение (амплификация) детского развития;</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2. построение образовательной деятельности на основе индив</w:t>
      </w:r>
      <w:r w:rsidR="001C7BB1">
        <w:rPr>
          <w:rFonts w:cstheme="minorHAnsi"/>
          <w:color w:val="000000"/>
          <w:sz w:val="28"/>
          <w:szCs w:val="28"/>
          <w:lang w:val="ru-RU"/>
        </w:rPr>
        <w:t xml:space="preserve">идуальных особенностей каждого </w:t>
      </w:r>
      <w:r w:rsidRPr="00B93CF0">
        <w:rPr>
          <w:rFonts w:cstheme="minorHAnsi"/>
          <w:color w:val="000000"/>
          <w:sz w:val="28"/>
          <w:szCs w:val="28"/>
          <w:lang w:val="ru-RU"/>
        </w:rPr>
        <w:t>ребенка, при котором сам ребенок становится активным в выборе содержания своего</w:t>
      </w:r>
      <w:r w:rsidR="001C7BB1">
        <w:rPr>
          <w:rFonts w:cstheme="minorHAnsi"/>
          <w:color w:val="000000"/>
          <w:sz w:val="28"/>
          <w:szCs w:val="28"/>
          <w:lang w:val="ru-RU"/>
        </w:rPr>
        <w:t xml:space="preserve"> образования,</w:t>
      </w:r>
      <w:r w:rsidR="00627B91">
        <w:rPr>
          <w:rFonts w:cstheme="minorHAnsi"/>
          <w:color w:val="000000"/>
          <w:sz w:val="28"/>
          <w:szCs w:val="28"/>
          <w:lang w:val="ru-RU"/>
        </w:rPr>
        <w:t xml:space="preserve"> </w:t>
      </w:r>
      <w:r w:rsidRPr="00B93CF0">
        <w:rPr>
          <w:rFonts w:cstheme="minorHAnsi"/>
          <w:color w:val="000000"/>
          <w:sz w:val="28"/>
          <w:szCs w:val="28"/>
          <w:lang w:val="ru-RU"/>
        </w:rPr>
        <w:t>становится субъектом образования;</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3. содействие и сотрудничество детей и взрослых, признание</w:t>
      </w:r>
      <w:r w:rsidR="001C7BB1">
        <w:rPr>
          <w:rFonts w:cstheme="minorHAnsi"/>
          <w:color w:val="000000"/>
          <w:sz w:val="28"/>
          <w:szCs w:val="28"/>
          <w:lang w:val="ru-RU"/>
        </w:rPr>
        <w:t xml:space="preserve"> ребенка полноценным участником</w:t>
      </w:r>
      <w:r w:rsidRPr="00B93CF0">
        <w:rPr>
          <w:rFonts w:cstheme="minorHAnsi"/>
          <w:color w:val="000000"/>
          <w:sz w:val="28"/>
          <w:szCs w:val="28"/>
          <w:lang w:val="ru-RU"/>
        </w:rPr>
        <w:t>(субъектом) образовательных отношений;</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4. признание ребенка полноценным участником (субъектом) образовательных отношений;</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5. поддержка инициативы детей в различных видах деятельности;</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6. сотрудничество ДОО с семьей;</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7. приобщение детей к социокультурным нормам, традициям семьи, общества и государства;</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lastRenderedPageBreak/>
        <w:t>8. формирование познавательных интересов и познавательных действий ребе</w:t>
      </w:r>
      <w:r w:rsidR="001C7BB1">
        <w:rPr>
          <w:rFonts w:cstheme="minorHAnsi"/>
          <w:color w:val="000000"/>
          <w:sz w:val="28"/>
          <w:szCs w:val="28"/>
          <w:lang w:val="ru-RU"/>
        </w:rPr>
        <w:t>нка в</w:t>
      </w:r>
      <w:r w:rsidR="00B23BFC">
        <w:rPr>
          <w:rFonts w:cstheme="minorHAnsi"/>
          <w:color w:val="000000"/>
          <w:sz w:val="28"/>
          <w:szCs w:val="28"/>
          <w:lang w:val="ru-RU"/>
        </w:rPr>
        <w:t xml:space="preserve"> </w:t>
      </w:r>
      <w:r w:rsidR="001C7BB1">
        <w:rPr>
          <w:rFonts w:cstheme="minorHAnsi"/>
          <w:color w:val="000000"/>
          <w:sz w:val="28"/>
          <w:szCs w:val="28"/>
          <w:lang w:val="ru-RU"/>
        </w:rPr>
        <w:t>различных видах</w:t>
      </w:r>
      <w:r w:rsidR="00B23BFC">
        <w:rPr>
          <w:rFonts w:cstheme="minorHAnsi"/>
          <w:color w:val="000000"/>
          <w:sz w:val="28"/>
          <w:szCs w:val="28"/>
          <w:lang w:val="ru-RU"/>
        </w:rPr>
        <w:t xml:space="preserve"> </w:t>
      </w:r>
      <w:r>
        <w:rPr>
          <w:rFonts w:cstheme="minorHAnsi"/>
          <w:color w:val="000000"/>
          <w:sz w:val="28"/>
          <w:szCs w:val="28"/>
          <w:lang w:val="ru-RU"/>
        </w:rPr>
        <w:t>деятельности;</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9. возрастная адекватность дошкольного образования (соответст</w:t>
      </w:r>
      <w:r w:rsidR="001C7BB1">
        <w:rPr>
          <w:rFonts w:cstheme="minorHAnsi"/>
          <w:color w:val="000000"/>
          <w:sz w:val="28"/>
          <w:szCs w:val="28"/>
          <w:lang w:val="ru-RU"/>
        </w:rPr>
        <w:t>вие условий, требований,</w:t>
      </w:r>
      <w:r w:rsidR="00B23BFC">
        <w:rPr>
          <w:rFonts w:cstheme="minorHAnsi"/>
          <w:color w:val="000000"/>
          <w:sz w:val="28"/>
          <w:szCs w:val="28"/>
          <w:lang w:val="ru-RU"/>
        </w:rPr>
        <w:t xml:space="preserve"> </w:t>
      </w:r>
      <w:r w:rsidR="001C7BB1">
        <w:rPr>
          <w:rFonts w:cstheme="minorHAnsi"/>
          <w:color w:val="000000"/>
          <w:sz w:val="28"/>
          <w:szCs w:val="28"/>
          <w:lang w:val="ru-RU"/>
        </w:rPr>
        <w:t>методов</w:t>
      </w:r>
      <w:r w:rsidR="00B23BFC">
        <w:rPr>
          <w:rFonts w:cstheme="minorHAnsi"/>
          <w:color w:val="000000"/>
          <w:sz w:val="28"/>
          <w:szCs w:val="28"/>
          <w:lang w:val="ru-RU"/>
        </w:rPr>
        <w:t xml:space="preserve"> </w:t>
      </w:r>
      <w:r w:rsidRPr="00B93CF0">
        <w:rPr>
          <w:rFonts w:cstheme="minorHAnsi"/>
          <w:color w:val="000000"/>
          <w:sz w:val="28"/>
          <w:szCs w:val="28"/>
          <w:lang w:val="ru-RU"/>
        </w:rPr>
        <w:t>возрасту и особенностям развития);</w:t>
      </w:r>
    </w:p>
    <w:p w:rsidR="00B93CF0" w:rsidRPr="00B93CF0" w:rsidRDefault="00B93CF0" w:rsidP="00B93CF0">
      <w:pPr>
        <w:spacing w:line="276" w:lineRule="auto"/>
        <w:jc w:val="both"/>
        <w:rPr>
          <w:rFonts w:cstheme="minorHAnsi"/>
          <w:color w:val="000000"/>
          <w:sz w:val="28"/>
          <w:szCs w:val="28"/>
          <w:lang w:val="ru-RU"/>
        </w:rPr>
      </w:pPr>
      <w:r w:rsidRPr="00B93CF0">
        <w:rPr>
          <w:rFonts w:cstheme="minorHAnsi"/>
          <w:color w:val="000000"/>
          <w:sz w:val="28"/>
          <w:szCs w:val="28"/>
          <w:lang w:val="ru-RU"/>
        </w:rPr>
        <w:t>10. учет этнокультурной ситуации развития детей.</w:t>
      </w:r>
    </w:p>
    <w:p w:rsidR="00D274F7" w:rsidRPr="00334E3F" w:rsidRDefault="00D274F7" w:rsidP="007142EF">
      <w:pPr>
        <w:spacing w:line="276" w:lineRule="auto"/>
        <w:jc w:val="both"/>
        <w:rPr>
          <w:rFonts w:cstheme="minorHAnsi"/>
          <w:color w:val="000000"/>
          <w:sz w:val="28"/>
          <w:szCs w:val="28"/>
          <w:lang w:val="ru-RU"/>
        </w:rPr>
      </w:pPr>
      <w:r w:rsidRPr="00334E3F">
        <w:rPr>
          <w:rFonts w:cstheme="minorHAnsi"/>
          <w:color w:val="000000"/>
          <w:sz w:val="28"/>
          <w:szCs w:val="28"/>
          <w:lang w:val="ru-RU"/>
        </w:rPr>
        <w:t>Сформулированы с опорой на пункт 1.4 ФГОС ДО и соответствуют п.14.3 ФОП ДО</w:t>
      </w:r>
    </w:p>
    <w:p w:rsidR="00083C80" w:rsidRPr="00334E3F" w:rsidRDefault="00D274F7" w:rsidP="007142EF">
      <w:pPr>
        <w:spacing w:line="276" w:lineRule="auto"/>
        <w:jc w:val="both"/>
        <w:rPr>
          <w:rFonts w:cstheme="minorHAnsi"/>
          <w:i/>
          <w:color w:val="000000"/>
          <w:sz w:val="28"/>
          <w:szCs w:val="28"/>
          <w:lang w:val="ru-RU"/>
        </w:rPr>
      </w:pPr>
      <w:r w:rsidRPr="00C370F1">
        <w:rPr>
          <w:rFonts w:cstheme="minorHAnsi"/>
          <w:color w:val="000000"/>
          <w:sz w:val="28"/>
          <w:szCs w:val="28"/>
          <w:lang w:val="ru-RU"/>
        </w:rPr>
        <w:t xml:space="preserve">Часть </w:t>
      </w:r>
      <w:r w:rsidR="00CA61C9" w:rsidRPr="00C370F1">
        <w:rPr>
          <w:rFonts w:cstheme="minorHAnsi"/>
          <w:color w:val="000000"/>
          <w:sz w:val="28"/>
          <w:szCs w:val="28"/>
          <w:lang w:val="ru-RU"/>
        </w:rPr>
        <w:t>ОП ДО, формируемая участниками образовательных отношений</w:t>
      </w:r>
      <w:r w:rsidR="00C512B2" w:rsidRPr="00C370F1">
        <w:rPr>
          <w:rFonts w:cstheme="minorHAnsi"/>
          <w:color w:val="000000"/>
          <w:sz w:val="28"/>
          <w:szCs w:val="28"/>
          <w:lang w:val="ru-RU"/>
        </w:rPr>
        <w:t xml:space="preserve"> представлена в ОП ДО курсивом </w:t>
      </w:r>
      <w:r w:rsidR="00CA61C9" w:rsidRPr="00C370F1">
        <w:rPr>
          <w:rFonts w:cstheme="minorHAnsi"/>
          <w:color w:val="000000"/>
          <w:sz w:val="28"/>
          <w:szCs w:val="28"/>
          <w:lang w:val="ru-RU"/>
        </w:rPr>
        <w:t>, направлена на развитие детей в одной или нескольких образовательных областях, видах деятельности и/или культурных практиках. Эта часть в том числе предусматривает включение воспитанников в процесс ознакомления с региональными особенностями РСО-Алания.</w:t>
      </w:r>
      <w:r w:rsidR="00CA61C9" w:rsidRPr="00334E3F">
        <w:rPr>
          <w:rFonts w:cstheme="minorHAnsi"/>
          <w:i/>
          <w:color w:val="000000"/>
          <w:sz w:val="28"/>
          <w:szCs w:val="28"/>
          <w:lang w:val="ru-RU"/>
        </w:rPr>
        <w:t xml:space="preserve"> Основной целью работы является формирование целостных представлений о регионе, в котором проживают дети, через решение следующих задач:</w:t>
      </w:r>
    </w:p>
    <w:p w:rsidR="00083C80" w:rsidRPr="00334E3F" w:rsidRDefault="00CA61C9" w:rsidP="007142EF">
      <w:pPr>
        <w:numPr>
          <w:ilvl w:val="0"/>
          <w:numId w:val="4"/>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приобщение к истории возникновения родной республики,</w:t>
      </w:r>
      <w:r w:rsidR="00627B91">
        <w:rPr>
          <w:rFonts w:cstheme="minorHAnsi"/>
          <w:i/>
          <w:color w:val="000000"/>
          <w:sz w:val="28"/>
          <w:szCs w:val="28"/>
          <w:lang w:val="ru-RU"/>
        </w:rPr>
        <w:t xml:space="preserve"> </w:t>
      </w:r>
      <w:r w:rsidRPr="00334E3F">
        <w:rPr>
          <w:rFonts w:cstheme="minorHAnsi"/>
          <w:i/>
          <w:color w:val="000000"/>
          <w:sz w:val="28"/>
          <w:szCs w:val="28"/>
          <w:lang w:val="ru-RU"/>
        </w:rPr>
        <w:t>села (улицы, парки, скверы);</w:t>
      </w:r>
    </w:p>
    <w:p w:rsidR="00083C80" w:rsidRPr="00334E3F" w:rsidRDefault="00CA61C9" w:rsidP="007142EF">
      <w:pPr>
        <w:numPr>
          <w:ilvl w:val="0"/>
          <w:numId w:val="4"/>
        </w:numPr>
        <w:spacing w:line="276" w:lineRule="auto"/>
        <w:ind w:left="780" w:right="180"/>
        <w:contextualSpacing/>
        <w:jc w:val="both"/>
        <w:rPr>
          <w:rFonts w:cstheme="minorHAnsi"/>
          <w:i/>
          <w:color w:val="000000"/>
          <w:sz w:val="28"/>
          <w:szCs w:val="28"/>
        </w:rPr>
      </w:pPr>
      <w:r w:rsidRPr="00334E3F">
        <w:rPr>
          <w:rFonts w:cstheme="minorHAnsi"/>
          <w:i/>
          <w:color w:val="000000"/>
          <w:sz w:val="28"/>
          <w:szCs w:val="28"/>
        </w:rPr>
        <w:t>знакомство со знаменитыми людьми ;</w:t>
      </w:r>
    </w:p>
    <w:p w:rsidR="00083C80" w:rsidRPr="00334E3F" w:rsidRDefault="00CA61C9" w:rsidP="007142EF">
      <w:pPr>
        <w:numPr>
          <w:ilvl w:val="0"/>
          <w:numId w:val="4"/>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формирование представлений о достопримечательностях региона проживания и района, его символах;</w:t>
      </w:r>
    </w:p>
    <w:p w:rsidR="00083C80" w:rsidRPr="00334E3F" w:rsidRDefault="00CA61C9" w:rsidP="007142EF">
      <w:pPr>
        <w:numPr>
          <w:ilvl w:val="0"/>
          <w:numId w:val="4"/>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воспитание любви к родному дому, семье, уважения к родителям и их труду;</w:t>
      </w:r>
    </w:p>
    <w:p w:rsidR="00083C80" w:rsidRPr="00334E3F" w:rsidRDefault="00CA61C9" w:rsidP="007142EF">
      <w:pPr>
        <w:numPr>
          <w:ilvl w:val="0"/>
          <w:numId w:val="4"/>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формирование и развитие познавательного интереса к народному творчеству и миру ремесел в родном городе, районе;</w:t>
      </w:r>
    </w:p>
    <w:p w:rsidR="00083C80" w:rsidRPr="00334E3F" w:rsidRDefault="00CA61C9" w:rsidP="007142EF">
      <w:pPr>
        <w:numPr>
          <w:ilvl w:val="0"/>
          <w:numId w:val="4"/>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формирование представлений о животном и растительном мире города, о Красной книге;</w:t>
      </w:r>
    </w:p>
    <w:p w:rsidR="00083C80" w:rsidRPr="00334E3F" w:rsidRDefault="00CA61C9" w:rsidP="007142EF">
      <w:pPr>
        <w:numPr>
          <w:ilvl w:val="0"/>
          <w:numId w:val="4"/>
        </w:numPr>
        <w:spacing w:line="276" w:lineRule="auto"/>
        <w:ind w:left="780" w:right="180"/>
        <w:jc w:val="both"/>
        <w:rPr>
          <w:rFonts w:eastAsia="Arial" w:cstheme="minorHAnsi"/>
          <w:i/>
          <w:color w:val="222222"/>
          <w:sz w:val="28"/>
          <w:szCs w:val="28"/>
          <w:lang w:val="ru-RU"/>
        </w:rPr>
      </w:pPr>
      <w:r w:rsidRPr="00334E3F">
        <w:rPr>
          <w:rFonts w:cstheme="minorHAnsi"/>
          <w:i/>
          <w:color w:val="000000"/>
          <w:sz w:val="28"/>
          <w:szCs w:val="28"/>
          <w:lang w:val="ru-RU"/>
        </w:rPr>
        <w:t>ознакомление с районом где расположен детский сад, его историей и достопримечательностями.</w:t>
      </w:r>
    </w:p>
    <w:p w:rsidR="007142EF" w:rsidRPr="00334E3F" w:rsidRDefault="00CA61C9" w:rsidP="005A6D7E">
      <w:pPr>
        <w:spacing w:line="276" w:lineRule="auto"/>
        <w:ind w:firstLine="420"/>
        <w:jc w:val="both"/>
        <w:rPr>
          <w:rFonts w:cstheme="minorHAnsi"/>
          <w:i/>
          <w:sz w:val="28"/>
          <w:szCs w:val="28"/>
          <w:lang w:val="ru-RU"/>
        </w:rPr>
      </w:pPr>
      <w:r w:rsidRPr="00334E3F">
        <w:rPr>
          <w:rFonts w:eastAsia="Arial" w:cstheme="minorHAnsi"/>
          <w:i/>
          <w:color w:val="222222"/>
          <w:sz w:val="28"/>
          <w:szCs w:val="28"/>
          <w:lang w:val="ru-RU"/>
        </w:rPr>
        <w:t>При</w:t>
      </w:r>
      <w:r w:rsidRPr="00334E3F">
        <w:rPr>
          <w:rFonts w:eastAsia="Arial" w:cstheme="minorHAnsi"/>
          <w:i/>
          <w:color w:val="222222"/>
          <w:sz w:val="28"/>
          <w:szCs w:val="28"/>
        </w:rPr>
        <w:t> </w:t>
      </w:r>
      <w:r w:rsidRPr="00334E3F">
        <w:rPr>
          <w:rFonts w:eastAsia="Arial" w:cstheme="minorHAnsi"/>
          <w:i/>
          <w:color w:val="222222"/>
          <w:sz w:val="28"/>
          <w:szCs w:val="28"/>
          <w:lang w:val="ru-RU"/>
        </w:rPr>
        <w:t>формиров</w:t>
      </w:r>
      <w:r w:rsidR="00C370F1">
        <w:rPr>
          <w:rFonts w:eastAsia="Arial" w:cstheme="minorHAnsi"/>
          <w:i/>
          <w:color w:val="222222"/>
          <w:sz w:val="28"/>
          <w:szCs w:val="28"/>
          <w:lang w:val="ru-RU"/>
        </w:rPr>
        <w:t>ании вариативной части ОП ДО</w:t>
      </w:r>
      <w:r w:rsidRPr="00334E3F">
        <w:rPr>
          <w:rFonts w:eastAsia="Arial" w:cstheme="minorHAnsi"/>
          <w:i/>
          <w:color w:val="222222"/>
          <w:sz w:val="28"/>
          <w:szCs w:val="28"/>
          <w:lang w:val="ru-RU"/>
        </w:rPr>
        <w:t>, наряду с принципами, отраженными в обязательной части ОП</w:t>
      </w:r>
      <w:r w:rsidR="00C370F1">
        <w:rPr>
          <w:rFonts w:eastAsia="Arial" w:cstheme="minorHAnsi"/>
          <w:i/>
          <w:color w:val="222222"/>
          <w:sz w:val="28"/>
          <w:szCs w:val="28"/>
          <w:lang w:val="ru-RU"/>
        </w:rPr>
        <w:t xml:space="preserve"> ДО</w:t>
      </w:r>
      <w:r w:rsidRPr="00334E3F">
        <w:rPr>
          <w:rFonts w:eastAsia="Arial" w:cstheme="minorHAnsi"/>
          <w:i/>
          <w:color w:val="222222"/>
          <w:sz w:val="28"/>
          <w:szCs w:val="28"/>
          <w:lang w:val="ru-RU"/>
        </w:rPr>
        <w:t xml:space="preserve">, руководствовались следующими педагогическими принципами региональной программы: </w:t>
      </w:r>
      <w:r w:rsidRPr="00334E3F">
        <w:rPr>
          <w:rFonts w:cstheme="minorHAnsi"/>
          <w:i/>
          <w:sz w:val="28"/>
          <w:szCs w:val="28"/>
          <w:lang w:val="ru-RU"/>
        </w:rPr>
        <w:t>Л</w:t>
      </w:r>
      <w:r w:rsidR="00C370F1">
        <w:rPr>
          <w:rFonts w:cstheme="minorHAnsi"/>
          <w:i/>
          <w:sz w:val="28"/>
          <w:szCs w:val="28"/>
          <w:lang w:val="ru-RU"/>
        </w:rPr>
        <w:t>. А. Бобылева, А. В. Султанова п</w:t>
      </w:r>
      <w:r w:rsidRPr="00334E3F">
        <w:rPr>
          <w:rFonts w:cstheme="minorHAnsi"/>
          <w:i/>
          <w:sz w:val="28"/>
          <w:szCs w:val="28"/>
          <w:lang w:val="ru-RU"/>
        </w:rPr>
        <w:t>рограмма по экологическому образованию дошкольников и методические рекомендации к проведению занятий «Мой край- моя святыня»</w:t>
      </w:r>
      <w:r w:rsidR="007142EF" w:rsidRPr="00334E3F">
        <w:rPr>
          <w:rFonts w:cstheme="minorHAnsi"/>
          <w:i/>
          <w:sz w:val="28"/>
          <w:szCs w:val="28"/>
          <w:lang w:val="ru-RU"/>
        </w:rPr>
        <w:t xml:space="preserve"> </w:t>
      </w:r>
      <w:r w:rsidRPr="00334E3F">
        <w:rPr>
          <w:rFonts w:cstheme="minorHAnsi"/>
          <w:i/>
          <w:sz w:val="28"/>
          <w:szCs w:val="28"/>
          <w:lang w:val="ru-RU"/>
        </w:rPr>
        <w:t>Н. Б. Кутьина. Программа «Знакомство дошкольников с культурой Осетии»</w:t>
      </w:r>
      <w:r w:rsidRPr="00334E3F">
        <w:rPr>
          <w:rFonts w:eastAsia="Arial" w:cstheme="minorHAnsi"/>
          <w:i/>
          <w:color w:val="222222"/>
          <w:sz w:val="28"/>
          <w:szCs w:val="28"/>
          <w:lang w:val="ru-RU"/>
        </w:rPr>
        <w:t>:</w:t>
      </w:r>
    </w:p>
    <w:p w:rsidR="00083C80" w:rsidRPr="00334E3F" w:rsidRDefault="00CA61C9" w:rsidP="007142EF">
      <w:pPr>
        <w:spacing w:line="276" w:lineRule="auto"/>
        <w:ind w:firstLine="855"/>
        <w:jc w:val="both"/>
        <w:rPr>
          <w:rFonts w:cstheme="minorHAnsi"/>
          <w:i/>
          <w:sz w:val="28"/>
          <w:szCs w:val="28"/>
          <w:lang w:val="ru-RU"/>
        </w:rPr>
      </w:pPr>
      <w:r w:rsidRPr="00334E3F">
        <w:rPr>
          <w:rFonts w:cstheme="minorHAnsi"/>
          <w:i/>
          <w:sz w:val="28"/>
          <w:szCs w:val="28"/>
          <w:lang w:val="ru-RU"/>
        </w:rPr>
        <w:lastRenderedPageBreak/>
        <w:t>- учет возрастных и индивидуальных особенностей развития детей,</w:t>
      </w:r>
    </w:p>
    <w:p w:rsidR="00083C80" w:rsidRPr="00334E3F" w:rsidRDefault="00CA61C9" w:rsidP="007142EF">
      <w:pPr>
        <w:spacing w:line="276" w:lineRule="auto"/>
        <w:ind w:firstLine="855"/>
        <w:jc w:val="both"/>
        <w:rPr>
          <w:rFonts w:cstheme="minorHAnsi"/>
          <w:i/>
          <w:sz w:val="28"/>
          <w:szCs w:val="28"/>
          <w:lang w:val="ru-RU"/>
        </w:rPr>
      </w:pPr>
      <w:r w:rsidRPr="00334E3F">
        <w:rPr>
          <w:rFonts w:cstheme="minorHAnsi"/>
          <w:i/>
          <w:sz w:val="28"/>
          <w:szCs w:val="28"/>
          <w:lang w:val="ru-RU"/>
        </w:rPr>
        <w:t>- системность в отборе и предоставлении образовательн</w:t>
      </w:r>
      <w:r w:rsidR="007142EF" w:rsidRPr="00334E3F">
        <w:rPr>
          <w:rFonts w:cstheme="minorHAnsi"/>
          <w:i/>
          <w:sz w:val="28"/>
          <w:szCs w:val="28"/>
          <w:lang w:val="ru-RU"/>
        </w:rPr>
        <w:t xml:space="preserve">ого материала, интеграция задач </w:t>
      </w:r>
      <w:r w:rsidRPr="00334E3F">
        <w:rPr>
          <w:rFonts w:cstheme="minorHAnsi"/>
          <w:i/>
          <w:sz w:val="28"/>
          <w:szCs w:val="28"/>
          <w:lang w:val="ru-RU"/>
        </w:rPr>
        <w:t>интеллектуально-познавательного, художественно-эстетического, социально-нравственного развития дошкольников и обогащение содержания образования,</w:t>
      </w:r>
    </w:p>
    <w:p w:rsidR="00083C80" w:rsidRPr="00334E3F" w:rsidRDefault="00CA61C9" w:rsidP="007142EF">
      <w:pPr>
        <w:spacing w:line="276" w:lineRule="auto"/>
        <w:ind w:firstLine="855"/>
        <w:jc w:val="both"/>
        <w:rPr>
          <w:rFonts w:cstheme="minorHAnsi"/>
          <w:i/>
          <w:sz w:val="28"/>
          <w:szCs w:val="28"/>
          <w:lang w:val="ru-RU"/>
        </w:rPr>
      </w:pPr>
      <w:r w:rsidRPr="00334E3F">
        <w:rPr>
          <w:rFonts w:cstheme="minorHAnsi"/>
          <w:i/>
          <w:sz w:val="28"/>
          <w:szCs w:val="28"/>
          <w:lang w:val="ru-RU"/>
        </w:rPr>
        <w:t>- деятельный подход к организации образования, включение познавательного компонента в разнообразные виды и формы детской деятельности,</w:t>
      </w:r>
    </w:p>
    <w:p w:rsidR="00083C80" w:rsidRPr="00334E3F" w:rsidRDefault="00CA61C9" w:rsidP="007142EF">
      <w:pPr>
        <w:spacing w:line="276" w:lineRule="auto"/>
        <w:ind w:firstLine="855"/>
        <w:jc w:val="both"/>
        <w:rPr>
          <w:rFonts w:cstheme="minorHAnsi"/>
          <w:i/>
          <w:sz w:val="28"/>
          <w:szCs w:val="28"/>
          <w:lang w:val="ru-RU"/>
        </w:rPr>
      </w:pPr>
      <w:r w:rsidRPr="00334E3F">
        <w:rPr>
          <w:rFonts w:cstheme="minorHAnsi"/>
          <w:i/>
          <w:sz w:val="28"/>
          <w:szCs w:val="28"/>
          <w:lang w:val="ru-RU"/>
        </w:rPr>
        <w:t>- сочетание наглядных и эмоционально-образных технологий обучения,</w:t>
      </w:r>
    </w:p>
    <w:p w:rsidR="00083C80" w:rsidRPr="00334E3F" w:rsidRDefault="00CA61C9" w:rsidP="007142EF">
      <w:pPr>
        <w:spacing w:line="276" w:lineRule="auto"/>
        <w:ind w:firstLine="855"/>
        <w:jc w:val="both"/>
        <w:rPr>
          <w:rFonts w:cstheme="minorHAnsi"/>
          <w:i/>
          <w:sz w:val="28"/>
          <w:szCs w:val="28"/>
          <w:lang w:val="ru-RU"/>
        </w:rPr>
      </w:pPr>
      <w:r w:rsidRPr="00334E3F">
        <w:rPr>
          <w:rFonts w:cstheme="minorHAnsi"/>
          <w:i/>
          <w:sz w:val="28"/>
          <w:szCs w:val="28"/>
          <w:lang w:val="ru-RU"/>
        </w:rPr>
        <w:t xml:space="preserve">-открытость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 </w:t>
      </w:r>
    </w:p>
    <w:p w:rsidR="00083C80" w:rsidRPr="00334E3F" w:rsidRDefault="00083C80" w:rsidP="007142EF">
      <w:pPr>
        <w:pStyle w:val="a9"/>
        <w:spacing w:beforeAutospacing="0" w:after="150" w:afterAutospacing="0" w:line="276" w:lineRule="auto"/>
        <w:jc w:val="both"/>
        <w:rPr>
          <w:rFonts w:asciiTheme="minorHAnsi" w:eastAsia="Arial" w:hAnsiTheme="minorHAnsi" w:cstheme="minorHAnsi"/>
          <w:i/>
          <w:color w:val="222222"/>
          <w:sz w:val="28"/>
          <w:szCs w:val="28"/>
          <w:lang w:val="ru-RU"/>
        </w:rPr>
      </w:pPr>
    </w:p>
    <w:p w:rsidR="00083C80" w:rsidRPr="00334E3F" w:rsidRDefault="00CA61C9" w:rsidP="007142EF">
      <w:pPr>
        <w:numPr>
          <w:ilvl w:val="0"/>
          <w:numId w:val="5"/>
        </w:numPr>
        <w:spacing w:before="0" w:beforeAutospacing="0" w:after="0" w:afterAutospacing="0" w:line="276" w:lineRule="auto"/>
        <w:ind w:left="260"/>
        <w:jc w:val="both"/>
        <w:rPr>
          <w:rFonts w:cstheme="minorHAnsi"/>
          <w:i/>
          <w:sz w:val="28"/>
          <w:szCs w:val="28"/>
          <w:lang w:val="ru-RU"/>
        </w:rPr>
      </w:pPr>
      <w:r w:rsidRPr="00334E3F">
        <w:rPr>
          <w:rFonts w:eastAsia="Arial" w:cstheme="minorHAnsi"/>
          <w:i/>
          <w:color w:val="222222"/>
          <w:sz w:val="28"/>
          <w:szCs w:val="28"/>
          <w:lang w:val="ru-RU"/>
        </w:rPr>
        <w:t>целостности, который предполагает формирование у дошкольников обобщенного системного представления о социальном мире (самом себе, семье, обществе, природе, социокультурном мире). Повторение тематических блоков, их расширение и углубление содержания внутри каждой темы отражают диалектику единичного и общего в познании социального мира, которая заключается в том, что от близких объектов (Я, моя семья, мой детский сад) происходит переход к общему, а затем на основе познанного общего уточняется единичное;</w:t>
      </w:r>
    </w:p>
    <w:p w:rsidR="00083C80" w:rsidRPr="00334E3F" w:rsidRDefault="00CA61C9" w:rsidP="007142EF">
      <w:pPr>
        <w:numPr>
          <w:ilvl w:val="0"/>
          <w:numId w:val="5"/>
        </w:numPr>
        <w:spacing w:before="0" w:beforeAutospacing="0" w:after="0" w:afterAutospacing="0" w:line="276" w:lineRule="auto"/>
        <w:ind w:left="260"/>
        <w:jc w:val="both"/>
        <w:rPr>
          <w:rFonts w:cstheme="minorHAnsi"/>
          <w:i/>
          <w:sz w:val="28"/>
          <w:szCs w:val="28"/>
          <w:lang w:val="ru-RU"/>
        </w:rPr>
      </w:pPr>
      <w:r w:rsidRPr="00334E3F">
        <w:rPr>
          <w:rFonts w:eastAsia="Arial" w:cstheme="minorHAnsi"/>
          <w:i/>
          <w:color w:val="222222"/>
          <w:sz w:val="28"/>
          <w:szCs w:val="28"/>
          <w:lang w:val="ru-RU"/>
        </w:rPr>
        <w:t>деятельности, который заключается в том, что дети учатся получать знания не в готовом виде, а, добывать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В соответствии с принципом минимакса содержание тематических блоков распределено не по возрастным группам, а по уровням сложности;</w:t>
      </w:r>
    </w:p>
    <w:p w:rsidR="00083C80" w:rsidRPr="00334E3F" w:rsidRDefault="00CA61C9" w:rsidP="007142EF">
      <w:pPr>
        <w:numPr>
          <w:ilvl w:val="0"/>
          <w:numId w:val="5"/>
        </w:numPr>
        <w:spacing w:before="0" w:beforeAutospacing="0" w:after="0" w:afterAutospacing="0" w:line="276" w:lineRule="auto"/>
        <w:ind w:left="260"/>
        <w:jc w:val="both"/>
        <w:rPr>
          <w:rFonts w:cstheme="minorHAnsi"/>
          <w:i/>
          <w:sz w:val="28"/>
          <w:szCs w:val="28"/>
          <w:lang w:val="ru-RU"/>
        </w:rPr>
      </w:pPr>
      <w:r w:rsidRPr="00334E3F">
        <w:rPr>
          <w:rFonts w:eastAsia="Arial" w:cstheme="minorHAnsi"/>
          <w:i/>
          <w:color w:val="222222"/>
          <w:sz w:val="28"/>
          <w:szCs w:val="28"/>
          <w:lang w:val="ru-RU"/>
        </w:rPr>
        <w:t xml:space="preserve">минимакса – заключается в следующем: педагоги предоставляют детям возможность включения в процесс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В </w:t>
      </w:r>
      <w:r w:rsidRPr="00334E3F">
        <w:rPr>
          <w:rFonts w:eastAsia="Arial" w:cstheme="minorHAnsi"/>
          <w:i/>
          <w:color w:val="222222"/>
          <w:sz w:val="28"/>
          <w:szCs w:val="28"/>
          <w:lang w:val="ru-RU"/>
        </w:rPr>
        <w:lastRenderedPageBreak/>
        <w:t>соответствии с принципом минимакса содержание тематических блоков распределено не по возрастным группам, а по уровням сложности;</w:t>
      </w:r>
    </w:p>
    <w:p w:rsidR="00083C80" w:rsidRPr="00334E3F" w:rsidRDefault="00CA61C9" w:rsidP="007142EF">
      <w:pPr>
        <w:numPr>
          <w:ilvl w:val="0"/>
          <w:numId w:val="5"/>
        </w:numPr>
        <w:spacing w:before="0" w:beforeAutospacing="0" w:after="0" w:afterAutospacing="0" w:line="276" w:lineRule="auto"/>
        <w:ind w:left="260"/>
        <w:jc w:val="both"/>
        <w:rPr>
          <w:rFonts w:cstheme="minorHAnsi"/>
          <w:i/>
          <w:sz w:val="28"/>
          <w:szCs w:val="28"/>
          <w:lang w:val="ru-RU"/>
        </w:rPr>
      </w:pPr>
      <w:r w:rsidRPr="00334E3F">
        <w:rPr>
          <w:rFonts w:eastAsia="Arial" w:cstheme="minorHAnsi"/>
          <w:i/>
          <w:color w:val="222222"/>
          <w:sz w:val="28"/>
          <w:szCs w:val="28"/>
          <w:lang w:val="ru-RU"/>
        </w:rPr>
        <w:t>психологической комфортности – предполагает снятие всех стрессообразующих факторов образовательного процесса, создание в группе, в образовательном учреждении доброжелательной атмосферы, ориентированной на реализацию идей педагогики сотрудничества, развитие диалоговых форм общения.;</w:t>
      </w:r>
    </w:p>
    <w:p w:rsidR="00083C80" w:rsidRPr="00334E3F" w:rsidRDefault="00CA61C9" w:rsidP="007142EF">
      <w:pPr>
        <w:numPr>
          <w:ilvl w:val="0"/>
          <w:numId w:val="5"/>
        </w:numPr>
        <w:spacing w:before="0" w:beforeAutospacing="0" w:after="0" w:afterAutospacing="0" w:line="276" w:lineRule="auto"/>
        <w:ind w:left="260"/>
        <w:jc w:val="both"/>
        <w:rPr>
          <w:rFonts w:cstheme="minorHAnsi"/>
          <w:i/>
          <w:sz w:val="28"/>
          <w:szCs w:val="28"/>
          <w:lang w:val="ru-RU"/>
        </w:rPr>
      </w:pPr>
      <w:r w:rsidRPr="00334E3F">
        <w:rPr>
          <w:rFonts w:eastAsia="Arial" w:cstheme="minorHAnsi"/>
          <w:i/>
          <w:color w:val="222222"/>
          <w:sz w:val="28"/>
          <w:szCs w:val="28"/>
          <w:lang w:val="ru-RU"/>
        </w:rPr>
        <w:t>вариативности –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w:t>
      </w:r>
    </w:p>
    <w:p w:rsidR="00083C80" w:rsidRPr="00334E3F" w:rsidRDefault="00CA61C9" w:rsidP="007142EF">
      <w:pPr>
        <w:numPr>
          <w:ilvl w:val="0"/>
          <w:numId w:val="5"/>
        </w:numPr>
        <w:spacing w:before="0" w:beforeAutospacing="0" w:after="0" w:afterAutospacing="0" w:line="276" w:lineRule="auto"/>
        <w:ind w:left="260"/>
        <w:jc w:val="both"/>
        <w:rPr>
          <w:rFonts w:cstheme="minorHAnsi"/>
          <w:i/>
          <w:sz w:val="28"/>
          <w:szCs w:val="28"/>
          <w:lang w:val="ru-RU"/>
        </w:rPr>
      </w:pPr>
      <w:r w:rsidRPr="00334E3F">
        <w:rPr>
          <w:rFonts w:eastAsia="Arial" w:cstheme="minorHAnsi"/>
          <w:i/>
          <w:color w:val="222222"/>
          <w:sz w:val="28"/>
          <w:szCs w:val="28"/>
          <w:lang w:val="ru-RU"/>
        </w:rPr>
        <w:t>творчества – означает максимальную ориентацию на творческое начало в процессе сотрудничества, приобретение воспитанниками детского сада собственного опыта творческой деятельности.</w:t>
      </w:r>
    </w:p>
    <w:p w:rsidR="00083C80" w:rsidRPr="00334E3F" w:rsidRDefault="00CA61C9" w:rsidP="007142EF">
      <w:pPr>
        <w:spacing w:line="276" w:lineRule="auto"/>
        <w:jc w:val="both"/>
        <w:rPr>
          <w:rFonts w:cstheme="minorHAnsi"/>
          <w:i/>
          <w:color w:val="000000"/>
          <w:sz w:val="28"/>
          <w:szCs w:val="28"/>
          <w:lang w:val="ru-RU"/>
        </w:rPr>
      </w:pPr>
      <w:r w:rsidRPr="00334E3F">
        <w:rPr>
          <w:rFonts w:eastAsia="Arial" w:cstheme="minorHAnsi"/>
          <w:i/>
          <w:color w:val="222222"/>
          <w:sz w:val="28"/>
          <w:szCs w:val="28"/>
          <w:lang w:val="ru-RU"/>
        </w:rPr>
        <w:br/>
      </w:r>
      <w:r w:rsidR="00C512B2" w:rsidRPr="00334E3F">
        <w:rPr>
          <w:rFonts w:cstheme="minorHAnsi"/>
          <w:i/>
          <w:color w:val="000000"/>
          <w:sz w:val="28"/>
          <w:szCs w:val="28"/>
          <w:lang w:val="ru-RU"/>
        </w:rPr>
        <w:t xml:space="preserve">Часть </w:t>
      </w:r>
      <w:r w:rsidRPr="00334E3F">
        <w:rPr>
          <w:rFonts w:cstheme="minorHAnsi"/>
          <w:i/>
          <w:color w:val="000000"/>
          <w:sz w:val="28"/>
          <w:szCs w:val="28"/>
          <w:lang w:val="ru-RU"/>
        </w:rPr>
        <w:t>ОП ДО, формируемая участниками образовательных отношений, учитывает современную социокультурную ситуацию развития ребенка:</w:t>
      </w:r>
    </w:p>
    <w:p w:rsidR="00083C80" w:rsidRPr="00334E3F" w:rsidRDefault="00CA61C9" w:rsidP="007142EF">
      <w:pPr>
        <w:numPr>
          <w:ilvl w:val="0"/>
          <w:numId w:val="6"/>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открытость окружающего мира и доступность его познания для ребенка, больше источников информации (телевидение, интернет, большое количество игр и игрушек).</w:t>
      </w:r>
    </w:p>
    <w:p w:rsidR="00083C80" w:rsidRPr="00334E3F" w:rsidRDefault="00CA61C9" w:rsidP="007142EF">
      <w:pPr>
        <w:numPr>
          <w:ilvl w:val="0"/>
          <w:numId w:val="6"/>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культурная неустойчивость окружающего мира, смешение культур в совокупности с многоязычностью, противоречивость предлагаемых разными культурами образцов поведения и образцов отношения к окружающему миру;</w:t>
      </w:r>
    </w:p>
    <w:p w:rsidR="00083C80" w:rsidRPr="00334E3F" w:rsidRDefault="00CA61C9" w:rsidP="007142EF">
      <w:pPr>
        <w:numPr>
          <w:ilvl w:val="0"/>
          <w:numId w:val="6"/>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сложность и быстрая изменяемость окружающей среды с технологической точки зрения, формирование уже на этапе дошкольного детства универсальных, комплексных качеств личности ребенка;</w:t>
      </w:r>
    </w:p>
    <w:p w:rsidR="00083C80" w:rsidRPr="00334E3F" w:rsidRDefault="00CA61C9" w:rsidP="007142EF">
      <w:pPr>
        <w:numPr>
          <w:ilvl w:val="0"/>
          <w:numId w:val="6"/>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понимание ребенком важности и неважности (второстепенности) информации,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083C80" w:rsidRPr="00334E3F" w:rsidRDefault="00CA61C9" w:rsidP="007142EF">
      <w:pPr>
        <w:numPr>
          <w:ilvl w:val="0"/>
          <w:numId w:val="6"/>
        </w:numPr>
        <w:spacing w:line="276" w:lineRule="auto"/>
        <w:ind w:left="780" w:right="180"/>
        <w:contextualSpacing/>
        <w:jc w:val="both"/>
        <w:rPr>
          <w:rFonts w:cstheme="minorHAnsi"/>
          <w:i/>
          <w:color w:val="000000"/>
          <w:sz w:val="28"/>
          <w:szCs w:val="28"/>
          <w:lang w:val="ru-RU"/>
        </w:rPr>
      </w:pPr>
      <w:r w:rsidRPr="00334E3F">
        <w:rPr>
          <w:rFonts w:cstheme="minorHAnsi"/>
          <w:i/>
          <w:color w:val="000000"/>
          <w:sz w:val="28"/>
          <w:szCs w:val="28"/>
          <w:lang w:val="ru-RU"/>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негативное влияние на здоровье детей как физическое, так и психическое.</w:t>
      </w:r>
    </w:p>
    <w:p w:rsidR="00083C80" w:rsidRPr="00334E3F" w:rsidRDefault="00CA61C9" w:rsidP="007142EF">
      <w:pPr>
        <w:numPr>
          <w:ilvl w:val="0"/>
          <w:numId w:val="6"/>
        </w:numPr>
        <w:spacing w:line="276" w:lineRule="auto"/>
        <w:ind w:left="780" w:right="180"/>
        <w:jc w:val="both"/>
        <w:rPr>
          <w:rFonts w:cstheme="minorHAnsi"/>
          <w:i/>
          <w:color w:val="000000"/>
          <w:sz w:val="28"/>
          <w:szCs w:val="28"/>
          <w:lang w:val="ru-RU"/>
        </w:rPr>
      </w:pPr>
      <w:r w:rsidRPr="00334E3F">
        <w:rPr>
          <w:rFonts w:cstheme="minorHAnsi"/>
          <w:i/>
          <w:color w:val="000000"/>
          <w:sz w:val="28"/>
          <w:szCs w:val="28"/>
          <w:lang w:val="ru-RU"/>
        </w:rPr>
        <w:lastRenderedPageBreak/>
        <w:t>роль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 (далее – ОВЗ).</w:t>
      </w:r>
    </w:p>
    <w:p w:rsidR="00B23BFC" w:rsidRDefault="00CA61C9" w:rsidP="00B23BFC">
      <w:pPr>
        <w:spacing w:line="276" w:lineRule="auto"/>
        <w:ind w:firstLine="420"/>
        <w:jc w:val="both"/>
        <w:rPr>
          <w:rFonts w:cstheme="minorHAnsi"/>
          <w:b/>
          <w:bCs/>
          <w:color w:val="252525"/>
          <w:spacing w:val="-2"/>
          <w:sz w:val="28"/>
          <w:szCs w:val="28"/>
          <w:lang w:val="ru-RU"/>
        </w:rPr>
      </w:pPr>
      <w:r w:rsidRPr="00334E3F">
        <w:rPr>
          <w:rFonts w:cstheme="minorHAnsi"/>
          <w:b/>
          <w:bCs/>
          <w:color w:val="252525"/>
          <w:spacing w:val="-2"/>
          <w:sz w:val="28"/>
          <w:szCs w:val="28"/>
          <w:lang w:val="ru-RU"/>
        </w:rPr>
        <w:t>Пл</w:t>
      </w:r>
      <w:r w:rsidR="005A6D7E">
        <w:rPr>
          <w:rFonts w:cstheme="minorHAnsi"/>
          <w:b/>
          <w:bCs/>
          <w:color w:val="252525"/>
          <w:spacing w:val="-2"/>
          <w:sz w:val="28"/>
          <w:szCs w:val="28"/>
          <w:lang w:val="ru-RU"/>
        </w:rPr>
        <w:t>анируемые результаты освоения О</w:t>
      </w:r>
      <w:r w:rsidRPr="00334E3F">
        <w:rPr>
          <w:rFonts w:cstheme="minorHAnsi"/>
          <w:b/>
          <w:bCs/>
          <w:color w:val="252525"/>
          <w:spacing w:val="-2"/>
          <w:sz w:val="28"/>
          <w:szCs w:val="28"/>
          <w:lang w:val="ru-RU"/>
        </w:rPr>
        <w:t>П ДО</w:t>
      </w:r>
      <w:r w:rsidR="00B23BFC">
        <w:rPr>
          <w:rFonts w:cstheme="minorHAnsi"/>
          <w:b/>
          <w:bCs/>
          <w:color w:val="252525"/>
          <w:spacing w:val="-2"/>
          <w:sz w:val="28"/>
          <w:szCs w:val="28"/>
          <w:lang w:val="ru-RU"/>
        </w:rPr>
        <w:t>.</w:t>
      </w:r>
    </w:p>
    <w:p w:rsidR="00083C80" w:rsidRPr="00B23BFC" w:rsidRDefault="00CA61C9" w:rsidP="00B23BFC">
      <w:pPr>
        <w:spacing w:line="276" w:lineRule="auto"/>
        <w:ind w:firstLine="420"/>
        <w:jc w:val="both"/>
        <w:rPr>
          <w:rFonts w:cstheme="minorHAnsi"/>
          <w:b/>
          <w:bCs/>
          <w:color w:val="252525"/>
          <w:spacing w:val="-2"/>
          <w:sz w:val="28"/>
          <w:szCs w:val="28"/>
          <w:lang w:val="ru-RU"/>
        </w:rPr>
      </w:pPr>
      <w:r w:rsidRPr="00334E3F">
        <w:rPr>
          <w:rFonts w:cstheme="minorHAnsi"/>
          <w:color w:val="000000"/>
          <w:sz w:val="28"/>
          <w:szCs w:val="28"/>
          <w:lang w:val="ru-RU"/>
        </w:rPr>
        <w:t>Планируемые результа</w:t>
      </w:r>
      <w:r w:rsidR="005A6D7E">
        <w:rPr>
          <w:rFonts w:cstheme="minorHAnsi"/>
          <w:color w:val="000000"/>
          <w:sz w:val="28"/>
          <w:szCs w:val="28"/>
          <w:lang w:val="ru-RU"/>
        </w:rPr>
        <w:t xml:space="preserve">ты освоения обязательной части </w:t>
      </w:r>
      <w:r w:rsidRPr="00334E3F">
        <w:rPr>
          <w:rFonts w:cstheme="minorHAnsi"/>
          <w:color w:val="000000"/>
          <w:sz w:val="28"/>
          <w:szCs w:val="28"/>
          <w:lang w:val="ru-RU"/>
        </w:rPr>
        <w:t>ОП ДО приведены в ФОП ДО</w:t>
      </w:r>
      <w:r w:rsidRPr="00334E3F">
        <w:rPr>
          <w:rFonts w:eastAsia="Arial" w:cstheme="minorHAnsi"/>
          <w:color w:val="222222"/>
          <w:sz w:val="28"/>
          <w:szCs w:val="28"/>
          <w:shd w:val="clear" w:color="auto" w:fill="FFFFFF"/>
          <w:lang w:val="ru-RU" w:eastAsia="zh-CN"/>
        </w:rPr>
        <w:t xml:space="preserve"> (</w:t>
      </w:r>
      <w:hyperlink r:id="rId10" w:anchor="/document/16/135130/dfasqhyypq/_self" w:tgtFrame="https://1metodist.ru/" w:history="1">
        <w:r w:rsidRPr="00334E3F">
          <w:rPr>
            <w:rStyle w:val="a3"/>
            <w:rFonts w:eastAsia="Arial" w:cstheme="minorHAnsi"/>
            <w:color w:val="01745C"/>
            <w:sz w:val="28"/>
            <w:szCs w:val="28"/>
            <w:u w:val="none"/>
            <w:lang w:val="ru-RU"/>
          </w:rPr>
          <w:t>ч. 6.1 ст. 12</w:t>
        </w:r>
      </w:hyperlink>
      <w:r w:rsidRPr="00334E3F">
        <w:rPr>
          <w:rFonts w:eastAsia="Arial" w:cstheme="minorHAnsi"/>
          <w:color w:val="222222"/>
          <w:sz w:val="28"/>
          <w:szCs w:val="28"/>
          <w:shd w:val="clear" w:color="auto" w:fill="FFFFFF"/>
          <w:lang w:eastAsia="zh-CN"/>
        </w:rPr>
        <w:t> </w:t>
      </w:r>
      <w:r w:rsidRPr="00334E3F">
        <w:rPr>
          <w:rFonts w:eastAsia="Arial" w:cstheme="minorHAnsi"/>
          <w:color w:val="222222"/>
          <w:sz w:val="28"/>
          <w:szCs w:val="28"/>
          <w:shd w:val="clear" w:color="auto" w:fill="FFFFFF"/>
          <w:lang w:val="ru-RU" w:eastAsia="zh-CN"/>
        </w:rPr>
        <w:t>Федерального</w:t>
      </w:r>
      <w:r w:rsidR="00B93CF0">
        <w:rPr>
          <w:rFonts w:eastAsia="Arial" w:cstheme="minorHAnsi"/>
          <w:color w:val="222222"/>
          <w:sz w:val="28"/>
          <w:szCs w:val="28"/>
          <w:shd w:val="clear" w:color="auto" w:fill="FFFFFF"/>
          <w:lang w:val="ru-RU" w:eastAsia="zh-CN"/>
        </w:rPr>
        <w:t xml:space="preserve"> закона от 29.12.2012 № 273-ФЗ)</w:t>
      </w:r>
      <w:r w:rsidRPr="00334E3F">
        <w:rPr>
          <w:rFonts w:eastAsia="Arial" w:cstheme="minorHAnsi"/>
          <w:color w:val="222222"/>
          <w:sz w:val="28"/>
          <w:szCs w:val="28"/>
          <w:shd w:val="clear" w:color="auto" w:fill="FFFFFF"/>
          <w:lang w:val="ru-RU" w:eastAsia="zh-CN"/>
        </w:rPr>
        <w:t xml:space="preserve"> заданы как целевые ориентиры и представляют собой возрастные характеристики возможных достижений ребенка на разных этапах дошкольного детства (</w:t>
      </w:r>
      <w:hyperlink r:id="rId11" w:anchor="/document/16/135130/dfasqhyypq/_self" w:tgtFrame="https://1metodist.ru/" w:history="1">
        <w:r w:rsidRPr="00334E3F">
          <w:rPr>
            <w:rStyle w:val="a3"/>
            <w:rFonts w:eastAsia="Arial" w:cstheme="minorHAnsi"/>
            <w:color w:val="01745C"/>
            <w:sz w:val="28"/>
            <w:szCs w:val="28"/>
            <w:u w:val="none"/>
            <w:lang w:val="ru-RU"/>
          </w:rPr>
          <w:t>п.16.3 ДО</w:t>
        </w:r>
      </w:hyperlink>
      <w:r w:rsidRPr="00334E3F">
        <w:rPr>
          <w:rFonts w:eastAsia="Arial" w:cstheme="minorHAnsi"/>
          <w:color w:val="222222"/>
          <w:sz w:val="28"/>
          <w:szCs w:val="28"/>
          <w:shd w:val="clear" w:color="auto" w:fill="FFFFFF"/>
          <w:lang w:val="ru-RU" w:eastAsia="zh-CN"/>
        </w:rPr>
        <w:t>)</w:t>
      </w:r>
      <w:r w:rsidRPr="00334E3F">
        <w:rPr>
          <w:rFonts w:cstheme="minorHAnsi"/>
          <w:color w:val="000000"/>
          <w:sz w:val="28"/>
          <w:szCs w:val="28"/>
          <w:lang w:val="ru-RU"/>
        </w:rPr>
        <w:t xml:space="preserve"> формируемой участниками образовательных отношений, представлены в виде целевых долгосрочных ориентиров в каждой парциальной образовательной программе используемой в ДО.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w:t>
      </w:r>
    </w:p>
    <w:p w:rsidR="00083C80" w:rsidRDefault="00C512B2" w:rsidP="005A6D7E">
      <w:pPr>
        <w:spacing w:line="276" w:lineRule="auto"/>
        <w:ind w:firstLine="720"/>
        <w:jc w:val="both"/>
        <w:rPr>
          <w:rFonts w:cstheme="minorHAnsi"/>
          <w:color w:val="000000"/>
          <w:sz w:val="28"/>
          <w:szCs w:val="28"/>
          <w:lang w:val="ru-RU"/>
        </w:rPr>
      </w:pPr>
      <w:r w:rsidRPr="00334E3F">
        <w:rPr>
          <w:rFonts w:cstheme="minorHAnsi"/>
          <w:color w:val="000000"/>
          <w:sz w:val="28"/>
          <w:szCs w:val="28"/>
          <w:lang w:val="ru-RU"/>
        </w:rPr>
        <w:t xml:space="preserve">За период реализации части </w:t>
      </w:r>
      <w:r w:rsidR="00CA61C9" w:rsidRPr="00334E3F">
        <w:rPr>
          <w:rFonts w:cstheme="minorHAnsi"/>
          <w:color w:val="000000"/>
          <w:sz w:val="28"/>
          <w:szCs w:val="28"/>
          <w:lang w:val="ru-RU"/>
        </w:rPr>
        <w:t>ОП ДО, формируемой участниками образовательных отношений, создаются портфолио на каждого воспитанника, где фиксируются его достижения в ходе образовательной деятельности.</w:t>
      </w:r>
    </w:p>
    <w:tbl>
      <w:tblPr>
        <w:tblStyle w:val="ad"/>
        <w:tblW w:w="0" w:type="auto"/>
        <w:tblLook w:val="04A0" w:firstRow="1" w:lastRow="0" w:firstColumn="1" w:lastColumn="0" w:noHBand="0" w:noVBand="1"/>
      </w:tblPr>
      <w:tblGrid>
        <w:gridCol w:w="9572"/>
      </w:tblGrid>
      <w:tr w:rsidR="008A4C3C" w:rsidRPr="008A4C3C" w:rsidTr="008A4C3C">
        <w:tc>
          <w:tcPr>
            <w:tcW w:w="9572" w:type="dxa"/>
          </w:tcPr>
          <w:p w:rsidR="008A4C3C" w:rsidRPr="008A4C3C" w:rsidRDefault="008A4C3C" w:rsidP="008A4C3C">
            <w:pPr>
              <w:spacing w:line="276" w:lineRule="auto"/>
              <w:jc w:val="both"/>
              <w:rPr>
                <w:rFonts w:cstheme="minorHAnsi"/>
                <w:b/>
                <w:color w:val="000000"/>
                <w:sz w:val="28"/>
                <w:szCs w:val="28"/>
                <w:lang w:val="ru-RU"/>
              </w:rPr>
            </w:pPr>
            <w:r w:rsidRPr="008A4C3C">
              <w:rPr>
                <w:rFonts w:cstheme="minorHAnsi"/>
                <w:b/>
                <w:color w:val="000000"/>
                <w:sz w:val="28"/>
                <w:szCs w:val="28"/>
                <w:lang w:val="ru-RU"/>
              </w:rPr>
              <w:t>Планируемые результаты .</w:t>
            </w:r>
          </w:p>
        </w:tc>
      </w:tr>
      <w:tr w:rsidR="008A4C3C" w:rsidRPr="008A4C3C" w:rsidTr="008A4C3C">
        <w:tc>
          <w:tcPr>
            <w:tcW w:w="9572" w:type="dxa"/>
          </w:tcPr>
          <w:p w:rsidR="008A4C3C" w:rsidRPr="008A4C3C" w:rsidRDefault="008A4C3C" w:rsidP="008A4C3C">
            <w:pPr>
              <w:spacing w:line="276" w:lineRule="auto"/>
              <w:jc w:val="both"/>
              <w:rPr>
                <w:rFonts w:cstheme="minorHAnsi"/>
                <w:b/>
                <w:color w:val="000000"/>
                <w:sz w:val="28"/>
                <w:szCs w:val="28"/>
                <w:lang w:val="ru-RU"/>
              </w:rPr>
            </w:pPr>
            <w:r w:rsidRPr="008A4C3C">
              <w:rPr>
                <w:rFonts w:cstheme="minorHAnsi"/>
                <w:b/>
                <w:color w:val="000000"/>
                <w:sz w:val="28"/>
                <w:szCs w:val="28"/>
                <w:lang w:val="ru-RU"/>
              </w:rPr>
              <w:t>К четырем годам: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демонстрирует положительное отношение к разнообразным физическим упражнениям, </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проявляет избирательный интерес к отдельным двигательным действиям (бросание и ловля, ходьба, бег,</w:t>
            </w:r>
            <w:r w:rsidR="00627B91">
              <w:rPr>
                <w:rFonts w:cstheme="minorHAnsi"/>
                <w:color w:val="000000"/>
                <w:sz w:val="28"/>
                <w:szCs w:val="28"/>
                <w:lang w:val="ru-RU"/>
              </w:rPr>
              <w:t xml:space="preserve"> </w:t>
            </w:r>
            <w:r w:rsidRPr="008A4C3C">
              <w:rPr>
                <w:rFonts w:cstheme="minorHAnsi"/>
                <w:color w:val="000000"/>
                <w:sz w:val="28"/>
                <w:szCs w:val="28"/>
                <w:lang w:val="ru-RU"/>
              </w:rPr>
              <w:t>прыжки) и подвижным играм;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демонстрирует достаточную координацию движений при выполнении упражнений,</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владеет культурно-гигиеническими навыками: умывание, </w:t>
            </w:r>
            <w:r w:rsidRPr="008A4C3C">
              <w:rPr>
                <w:rFonts w:cstheme="minorHAnsi"/>
                <w:color w:val="000000"/>
                <w:sz w:val="28"/>
                <w:szCs w:val="28"/>
                <w:lang w:val="ru-RU"/>
              </w:rPr>
              <w:lastRenderedPageBreak/>
              <w:t>одевание и т.п., соблюдает требования гигиены, имеет первичные представления о факторах, положительно влияющих на здоровье;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понимает содержание литературных произведений и участвует в их драматизации,</w:t>
            </w:r>
            <w:r w:rsidR="00627B91">
              <w:rPr>
                <w:rFonts w:cstheme="minorHAnsi"/>
                <w:color w:val="000000"/>
                <w:sz w:val="28"/>
                <w:szCs w:val="28"/>
                <w:lang w:val="ru-RU"/>
              </w:rPr>
              <w:t xml:space="preserve"> </w:t>
            </w:r>
            <w:r w:rsidRPr="008A4C3C">
              <w:rPr>
                <w:rFonts w:cstheme="minorHAnsi"/>
                <w:color w:val="000000"/>
                <w:sz w:val="28"/>
                <w:szCs w:val="28"/>
                <w:lang w:val="ru-RU"/>
              </w:rPr>
              <w:t>рассматривает иллюстрации в книгах, запоминает небольшие потешки, стихотворения, эмоционально откликается на них;</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доверие к миру, положительно оценивает себя, говорит о себе в первом</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лице;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откликается эмоционально на ярко выраженное состояние близких и сверстников</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по показу и побуждению взрослых; дружелюбно настроен в отношении других детей;</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демонстрирует интерес к сверстникам в повседневном общении и бытовой деятельности,</w:t>
            </w:r>
            <w:r w:rsidR="00627B91">
              <w:rPr>
                <w:rFonts w:cstheme="minorHAnsi"/>
                <w:color w:val="000000"/>
                <w:sz w:val="28"/>
                <w:szCs w:val="28"/>
                <w:lang w:val="ru-RU"/>
              </w:rPr>
              <w:t xml:space="preserve"> </w:t>
            </w:r>
            <w:r w:rsidRPr="008A4C3C">
              <w:rPr>
                <w:rFonts w:cstheme="minorHAnsi"/>
                <w:color w:val="000000"/>
                <w:sz w:val="28"/>
                <w:szCs w:val="28"/>
                <w:lang w:val="ru-RU"/>
              </w:rPr>
              <w:t>владеет элементарными средствами общения в процессе взаимодействия со сверстниками;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интерес к миру, потребность в познавательном общении со взрослыми;</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9</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демонстрирует стремление к наблюдению, сравнению, обследованию свойств и качеств предметов, к простейшему экспериментированию;</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демонстрирует умения вступать в речевое общение со знакомыми взрослыми: понимает обращенную к нему речь, отвечает на вопросы, </w:t>
            </w:r>
            <w:r w:rsidRPr="008A4C3C">
              <w:rPr>
                <w:rFonts w:cstheme="minorHAnsi"/>
                <w:color w:val="000000"/>
                <w:sz w:val="28"/>
                <w:szCs w:val="28"/>
                <w:lang w:val="ru-RU"/>
              </w:rPr>
              <w:lastRenderedPageBreak/>
              <w:t>используя простые распространенные предложения;</w:t>
            </w:r>
            <w:r w:rsidR="00B23BFC">
              <w:rPr>
                <w:rFonts w:cstheme="minorHAnsi"/>
                <w:color w:val="000000"/>
                <w:sz w:val="28"/>
                <w:szCs w:val="28"/>
                <w:lang w:val="ru-RU"/>
              </w:rPr>
              <w:t xml:space="preserve"> </w:t>
            </w:r>
            <w:r w:rsidRPr="008A4C3C">
              <w:rPr>
                <w:rFonts w:cstheme="minorHAnsi"/>
                <w:color w:val="000000"/>
                <w:sz w:val="28"/>
                <w:szCs w:val="28"/>
                <w:lang w:val="ru-RU"/>
              </w:rPr>
              <w:t>проявляет речевую активность в общении со сверстником;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совместно со взрослым пересказывает знакомые сказки, короткие стихи;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w:t>
            </w:r>
            <w:r w:rsidR="00B23BFC">
              <w:rPr>
                <w:rFonts w:cstheme="minorHAnsi"/>
                <w:color w:val="000000"/>
                <w:sz w:val="28"/>
                <w:szCs w:val="28"/>
                <w:lang w:val="ru-RU"/>
              </w:rPr>
              <w:t xml:space="preserve"> </w:t>
            </w:r>
            <w:r w:rsidRPr="008A4C3C">
              <w:rPr>
                <w:rFonts w:cstheme="minorHAnsi"/>
                <w:color w:val="000000"/>
                <w:sz w:val="28"/>
                <w:szCs w:val="28"/>
                <w:lang w:val="ru-RU"/>
              </w:rPr>
              <w:t>видоизменять их и украшать; использовать простые строительные детали для создания постройки с последующим ее анализом;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 интересом вслушивается в музыку, запоминает и узнает знакомые произведения,</w:t>
            </w:r>
            <w:r w:rsidR="00627B91">
              <w:rPr>
                <w:rFonts w:cstheme="minorHAnsi"/>
                <w:color w:val="000000"/>
                <w:sz w:val="28"/>
                <w:szCs w:val="28"/>
                <w:lang w:val="ru-RU"/>
              </w:rPr>
              <w:t xml:space="preserve"> </w:t>
            </w:r>
            <w:r w:rsidRPr="008A4C3C">
              <w:rPr>
                <w:rFonts w:cstheme="minorHAnsi"/>
                <w:color w:val="000000"/>
                <w:sz w:val="28"/>
                <w:szCs w:val="28"/>
                <w:lang w:val="ru-RU"/>
              </w:rPr>
              <w:t>проявляет эмоциональную отзывчивость, различает музыкальные ритмы, передает их в движении;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 дидактических играх действует в рамках правил, в театрализованных играх разыгрывает</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отрывки из знакомых сказок, рассказов, передает интонацию и мимические движения.</w:t>
            </w:r>
          </w:p>
        </w:tc>
      </w:tr>
      <w:tr w:rsidR="008A4C3C" w:rsidRPr="008A4C3C" w:rsidTr="008A4C3C">
        <w:tc>
          <w:tcPr>
            <w:tcW w:w="9572" w:type="dxa"/>
          </w:tcPr>
          <w:p w:rsidR="008A4C3C" w:rsidRPr="008A4C3C" w:rsidRDefault="008A4C3C" w:rsidP="008A4C3C">
            <w:pPr>
              <w:spacing w:line="276" w:lineRule="auto"/>
              <w:jc w:val="both"/>
              <w:rPr>
                <w:rFonts w:cstheme="minorHAnsi"/>
                <w:b/>
                <w:color w:val="000000"/>
                <w:sz w:val="28"/>
                <w:szCs w:val="28"/>
                <w:lang w:val="ru-RU"/>
              </w:rPr>
            </w:pPr>
            <w:r w:rsidRPr="008A4C3C">
              <w:rPr>
                <w:rFonts w:cstheme="minorHAnsi"/>
                <w:b/>
                <w:color w:val="000000"/>
                <w:sz w:val="28"/>
                <w:szCs w:val="28"/>
                <w:lang w:val="ru-RU"/>
              </w:rPr>
              <w:t>К пяти годам: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w:t>
            </w:r>
            <w:r w:rsidR="00627B91">
              <w:rPr>
                <w:rFonts w:cstheme="minorHAnsi"/>
                <w:color w:val="000000"/>
                <w:sz w:val="28"/>
                <w:szCs w:val="28"/>
                <w:lang w:val="ru-RU"/>
              </w:rPr>
              <w:t xml:space="preserve"> </w:t>
            </w:r>
            <w:r w:rsidRPr="008A4C3C">
              <w:rPr>
                <w:rFonts w:cstheme="minorHAnsi"/>
                <w:color w:val="000000"/>
                <w:sz w:val="28"/>
                <w:szCs w:val="28"/>
                <w:lang w:val="ru-RU"/>
              </w:rPr>
              <w:t>переносит освоенные упражнения в самостоятельную деятельность;</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стремится к самостоятельному осуществлению процессов личной </w:t>
            </w:r>
            <w:r w:rsidRPr="008A4C3C">
              <w:rPr>
                <w:rFonts w:cstheme="minorHAnsi"/>
                <w:color w:val="000000"/>
                <w:sz w:val="28"/>
                <w:szCs w:val="28"/>
                <w:lang w:val="ru-RU"/>
              </w:rPr>
              <w:lastRenderedPageBreak/>
              <w:t>гигиены, их правильной организации;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без напоминания взрослого здоровается и прощается, говорит «спасибо» и</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«пожалуйста»;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выполняет самостоятельно знакомые правила общения со взрослыми, внимателен к</w:t>
            </w:r>
            <w:r w:rsidR="00B23BFC">
              <w:rPr>
                <w:rFonts w:cstheme="minorHAnsi"/>
                <w:color w:val="000000"/>
                <w:sz w:val="28"/>
                <w:szCs w:val="28"/>
                <w:lang w:val="ru-RU"/>
              </w:rPr>
              <w:t xml:space="preserve"> </w:t>
            </w:r>
            <w:r w:rsidRPr="008A4C3C">
              <w:rPr>
                <w:rFonts w:cstheme="minorHAnsi"/>
                <w:color w:val="000000"/>
                <w:sz w:val="28"/>
                <w:szCs w:val="28"/>
                <w:lang w:val="ru-RU"/>
              </w:rPr>
              <w:t>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познает правила безопасного поведения и стремится их выполнять в повседневной жизни;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познавательный интерес к труду взрослых, профессиям, технике; отражает эти представления в играх;</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рассказать о предмете, его назначении и особенностях, о том, как он был создан;</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самостоятелен в самообслуживании;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стремится к выполнению трудовых обязанностей, охотно включается в совместный труд со взрослыми или сверстниками;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высокую активность и любознательность, задает много вопросов поискового характера;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10</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указанием характерных признаков;</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большинство звуков произносит правильно, пользуется средствами эмоциональной и речевой выразительности;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самостоятельно пересказывает знакомые сказки, с небольшой </w:t>
            </w:r>
            <w:r w:rsidRPr="008A4C3C">
              <w:rPr>
                <w:rFonts w:cstheme="minorHAnsi"/>
                <w:color w:val="000000"/>
                <w:sz w:val="28"/>
                <w:szCs w:val="28"/>
                <w:lang w:val="ru-RU"/>
              </w:rPr>
              <w:lastRenderedPageBreak/>
              <w:t>помощью взрослого составляет описательные рассказы и загадки;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проявляет словотворчество, интерес к языку, с интересом слушает литературные тексты,</w:t>
            </w:r>
            <w:r w:rsidR="00627B91">
              <w:rPr>
                <w:rFonts w:cstheme="minorHAnsi"/>
                <w:color w:val="000000"/>
                <w:sz w:val="28"/>
                <w:szCs w:val="28"/>
                <w:lang w:val="ru-RU"/>
              </w:rPr>
              <w:t xml:space="preserve"> </w:t>
            </w:r>
            <w:r w:rsidRPr="008A4C3C">
              <w:rPr>
                <w:rFonts w:cstheme="minorHAnsi"/>
                <w:color w:val="000000"/>
                <w:sz w:val="28"/>
                <w:szCs w:val="28"/>
                <w:lang w:val="ru-RU"/>
              </w:rPr>
              <w:t>воспроизводит текст.</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использовать обследовательские действия для выделения качеств и свойств предметов и материалов;</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интерес к различным видам искусства, эмоционально откликается на</w:t>
            </w:r>
            <w:r w:rsidR="00B23BFC">
              <w:rPr>
                <w:rFonts w:cstheme="minorHAnsi"/>
                <w:color w:val="000000"/>
                <w:sz w:val="28"/>
                <w:szCs w:val="28"/>
                <w:lang w:val="ru-RU"/>
              </w:rPr>
              <w:t xml:space="preserve"> </w:t>
            </w:r>
            <w:r w:rsidRPr="008A4C3C">
              <w:rPr>
                <w:rFonts w:cstheme="minorHAnsi"/>
                <w:color w:val="000000"/>
                <w:sz w:val="28"/>
                <w:szCs w:val="28"/>
                <w:lang w:val="ru-RU"/>
              </w:rPr>
              <w:t>отраженные в произведениях искусства действия, поступки, события;</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себя в разных видах музыкальной, изобразительной, театрализованной</w:t>
            </w:r>
            <w:r w:rsidR="00B23BFC">
              <w:rPr>
                <w:rFonts w:cstheme="minorHAnsi"/>
                <w:color w:val="000000"/>
                <w:sz w:val="28"/>
                <w:szCs w:val="28"/>
                <w:lang w:val="ru-RU"/>
              </w:rPr>
              <w:t xml:space="preserve"> </w:t>
            </w:r>
            <w:r w:rsidRPr="008A4C3C">
              <w:rPr>
                <w:rFonts w:cstheme="minorHAnsi"/>
                <w:color w:val="000000"/>
                <w:sz w:val="28"/>
                <w:szCs w:val="28"/>
                <w:lang w:val="ru-RU"/>
              </w:rPr>
              <w:t>деятельности, используя выразительные и изобразительные средства;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w:t>
            </w:r>
            <w:r w:rsidR="00B23BFC">
              <w:rPr>
                <w:rFonts w:cstheme="minorHAnsi"/>
                <w:color w:val="000000"/>
                <w:sz w:val="28"/>
                <w:szCs w:val="28"/>
                <w:lang w:val="ru-RU"/>
              </w:rPr>
              <w:t xml:space="preserve"> </w:t>
            </w:r>
            <w:r w:rsidRPr="008A4C3C">
              <w:rPr>
                <w:rFonts w:cstheme="minorHAnsi"/>
                <w:color w:val="000000"/>
                <w:sz w:val="28"/>
                <w:szCs w:val="28"/>
                <w:lang w:val="ru-RU"/>
              </w:rPr>
              <w:t>обстановки;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принимает игровую задачу в играх с правилами, проявляет интерес к результату,</w:t>
            </w:r>
            <w:r w:rsidR="00B23BFC">
              <w:rPr>
                <w:rFonts w:cstheme="minorHAnsi"/>
                <w:color w:val="000000"/>
                <w:sz w:val="28"/>
                <w:szCs w:val="28"/>
                <w:lang w:val="ru-RU"/>
              </w:rPr>
              <w:t xml:space="preserve"> </w:t>
            </w:r>
            <w:r w:rsidRPr="008A4C3C">
              <w:rPr>
                <w:rFonts w:cstheme="minorHAnsi"/>
                <w:color w:val="000000"/>
                <w:sz w:val="28"/>
                <w:szCs w:val="28"/>
                <w:lang w:val="ru-RU"/>
              </w:rPr>
              <w:t>выигрышу; ведет негромкий диалог с игрушками, комментирует их «действия» в режиссерских играх.</w:t>
            </w:r>
          </w:p>
        </w:tc>
      </w:tr>
      <w:tr w:rsidR="008A4C3C" w:rsidRPr="008A4C3C" w:rsidTr="008A4C3C">
        <w:tc>
          <w:tcPr>
            <w:tcW w:w="9572" w:type="dxa"/>
          </w:tcPr>
          <w:p w:rsidR="008A4C3C" w:rsidRPr="008A4C3C" w:rsidRDefault="008A4C3C" w:rsidP="008A4C3C">
            <w:pPr>
              <w:spacing w:line="276" w:lineRule="auto"/>
              <w:jc w:val="both"/>
              <w:rPr>
                <w:rFonts w:cstheme="minorHAnsi"/>
                <w:b/>
                <w:color w:val="000000"/>
                <w:sz w:val="28"/>
                <w:szCs w:val="28"/>
                <w:lang w:val="ru-RU"/>
              </w:rPr>
            </w:pPr>
            <w:r w:rsidRPr="008A4C3C">
              <w:rPr>
                <w:rFonts w:cstheme="minorHAnsi"/>
                <w:b/>
                <w:color w:val="000000"/>
                <w:sz w:val="28"/>
                <w:szCs w:val="28"/>
                <w:lang w:val="ru-RU"/>
              </w:rPr>
              <w:t>К шести годам: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во время занятий физической деятельностью выносливость, быстроту, силу,</w:t>
            </w:r>
            <w:r w:rsidR="00B23BFC">
              <w:rPr>
                <w:rFonts w:cstheme="minorHAnsi"/>
                <w:color w:val="000000"/>
                <w:sz w:val="28"/>
                <w:szCs w:val="28"/>
                <w:lang w:val="ru-RU"/>
              </w:rPr>
              <w:t xml:space="preserve"> </w:t>
            </w:r>
            <w:r w:rsidRPr="008A4C3C">
              <w:rPr>
                <w:rFonts w:cstheme="minorHAnsi"/>
                <w:color w:val="000000"/>
                <w:sz w:val="28"/>
                <w:szCs w:val="28"/>
                <w:lang w:val="ru-RU"/>
              </w:rPr>
              <w:t>координацию, гибкость, уверенно, в заданном темпе и ритме, выразительно выполняет упражнения,</w:t>
            </w:r>
            <w:r w:rsidR="00B23BFC">
              <w:rPr>
                <w:rFonts w:cstheme="minorHAnsi"/>
                <w:color w:val="000000"/>
                <w:sz w:val="28"/>
                <w:szCs w:val="28"/>
                <w:lang w:val="ru-RU"/>
              </w:rPr>
              <w:t xml:space="preserve"> </w:t>
            </w:r>
            <w:r w:rsidRPr="008A4C3C">
              <w:rPr>
                <w:rFonts w:cstheme="minorHAnsi"/>
                <w:color w:val="000000"/>
                <w:sz w:val="28"/>
                <w:szCs w:val="28"/>
                <w:lang w:val="ru-RU"/>
              </w:rPr>
              <w:t>способен творчески составить несложные комбинации из знакомых упражнений;</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владеет основными способами укрепления здоровья, правилами </w:t>
            </w:r>
            <w:r w:rsidRPr="008A4C3C">
              <w:rPr>
                <w:rFonts w:cstheme="minorHAnsi"/>
                <w:color w:val="000000"/>
                <w:sz w:val="28"/>
                <w:szCs w:val="28"/>
                <w:lang w:val="ru-RU"/>
              </w:rPr>
              <w:lastRenderedPageBreak/>
              <w:t>безопасного поведения в двигательной деятельности, мотивирован на сбережение и укрепление собственного здоровья и здоровья окружающих его людей;</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w:t>
            </w:r>
            <w:r w:rsidR="00B23BFC">
              <w:rPr>
                <w:rFonts w:cstheme="minorHAnsi"/>
                <w:color w:val="000000"/>
                <w:sz w:val="28"/>
                <w:szCs w:val="28"/>
                <w:lang w:val="ru-RU"/>
              </w:rPr>
              <w:t xml:space="preserve"> </w:t>
            </w:r>
            <w:r w:rsidRPr="008A4C3C">
              <w:rPr>
                <w:rFonts w:cstheme="minorHAnsi"/>
                <w:color w:val="000000"/>
                <w:sz w:val="28"/>
                <w:szCs w:val="28"/>
                <w:lang w:val="ru-RU"/>
              </w:rPr>
              <w:t>повседневного и ручного труда;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w:t>
            </w:r>
            <w:r w:rsidR="00B23BFC">
              <w:rPr>
                <w:rFonts w:cstheme="minorHAnsi"/>
                <w:color w:val="000000"/>
                <w:sz w:val="28"/>
                <w:szCs w:val="28"/>
                <w:lang w:val="ru-RU"/>
              </w:rPr>
              <w:t xml:space="preserve"> </w:t>
            </w:r>
            <w:r w:rsidRPr="008A4C3C">
              <w:rPr>
                <w:rFonts w:cstheme="minorHAnsi"/>
                <w:color w:val="000000"/>
                <w:sz w:val="28"/>
                <w:szCs w:val="28"/>
                <w:lang w:val="ru-RU"/>
              </w:rPr>
              <w:t>предметном и природном мире;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проявляет интерес и/или с желанием занимается музыкальной, </w:t>
            </w:r>
            <w:r w:rsidRPr="008A4C3C">
              <w:rPr>
                <w:rFonts w:cstheme="minorHAnsi"/>
                <w:color w:val="000000"/>
                <w:sz w:val="28"/>
                <w:szCs w:val="28"/>
                <w:lang w:val="ru-RU"/>
              </w:rPr>
              <w:lastRenderedPageBreak/>
              <w:t>изобразительной,</w:t>
            </w:r>
            <w:r w:rsidR="00627B91">
              <w:rPr>
                <w:rFonts w:cstheme="minorHAnsi"/>
                <w:color w:val="000000"/>
                <w:sz w:val="28"/>
                <w:szCs w:val="28"/>
                <w:lang w:val="ru-RU"/>
              </w:rPr>
              <w:t xml:space="preserve"> </w:t>
            </w:r>
            <w:r w:rsidRPr="008A4C3C">
              <w:rPr>
                <w:rFonts w:cstheme="minorHAnsi"/>
                <w:color w:val="000000"/>
                <w:sz w:val="28"/>
                <w:szCs w:val="28"/>
                <w:lang w:val="ru-RU"/>
              </w:rPr>
              <w:t>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w:t>
            </w:r>
            <w:r w:rsidR="00B23BFC">
              <w:rPr>
                <w:rFonts w:cstheme="minorHAnsi"/>
                <w:color w:val="000000"/>
                <w:sz w:val="28"/>
                <w:szCs w:val="28"/>
                <w:lang w:val="ru-RU"/>
              </w:rPr>
              <w:t xml:space="preserve"> </w:t>
            </w:r>
            <w:r w:rsidRPr="008A4C3C">
              <w:rPr>
                <w:rFonts w:cstheme="minorHAnsi"/>
                <w:color w:val="000000"/>
                <w:sz w:val="28"/>
                <w:szCs w:val="28"/>
                <w:lang w:val="ru-RU"/>
              </w:rPr>
              <w:t>использует разнообразные материалы;</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Планируемые результаты на этапе завершения освоения Программы</w:t>
            </w:r>
          </w:p>
        </w:tc>
      </w:tr>
      <w:tr w:rsidR="008A4C3C" w:rsidRPr="008A4C3C" w:rsidTr="008A4C3C">
        <w:tc>
          <w:tcPr>
            <w:tcW w:w="9572" w:type="dxa"/>
          </w:tcPr>
          <w:p w:rsidR="008A4C3C" w:rsidRPr="008A4C3C" w:rsidRDefault="008A4C3C" w:rsidP="008A4C3C">
            <w:pPr>
              <w:spacing w:line="276" w:lineRule="auto"/>
              <w:jc w:val="both"/>
              <w:rPr>
                <w:rFonts w:cstheme="minorHAnsi"/>
                <w:b/>
                <w:color w:val="000000"/>
                <w:sz w:val="28"/>
                <w:szCs w:val="28"/>
                <w:lang w:val="ru-RU"/>
              </w:rPr>
            </w:pPr>
            <w:r w:rsidRPr="008A4C3C">
              <w:rPr>
                <w:rFonts w:cstheme="minorHAnsi"/>
                <w:b/>
                <w:color w:val="000000"/>
                <w:sz w:val="28"/>
                <w:szCs w:val="28"/>
                <w:lang w:val="ru-RU"/>
              </w:rPr>
              <w:t>К концу дошкольного возраста: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у ребенка сформированы основные физические и нравственно-волевые качества;</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основными движениями и элементами спортивных игр, может контролировать свои движение и управлять ими;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соблюдает элементарные правила здорового образа жизни и личной гигиены;</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результативно выполняет физические упражнения (общеразвивающие, основные движения,</w:t>
            </w:r>
            <w:r w:rsidR="00B23BFC">
              <w:rPr>
                <w:rFonts w:cstheme="minorHAnsi"/>
                <w:color w:val="000000"/>
                <w:sz w:val="28"/>
                <w:szCs w:val="28"/>
                <w:lang w:val="ru-RU"/>
              </w:rPr>
              <w:t xml:space="preserve"> </w:t>
            </w:r>
            <w:r w:rsidRPr="008A4C3C">
              <w:rPr>
                <w:rFonts w:cstheme="minorHAnsi"/>
                <w:color w:val="000000"/>
                <w:sz w:val="28"/>
                <w:szCs w:val="28"/>
                <w:lang w:val="ru-RU"/>
              </w:rPr>
              <w:t>спортивные), участвует в туристических пеших прогулках, осваивает простейшие туристические навыки, ориентируется на местности;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проявляет элементы творчества в двигательной деятельности;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проявляет морально-волевые качества, самоконтроль и может осуществлять самооценку своей двигательной деятельности;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владеет здоровье</w:t>
            </w:r>
            <w:r w:rsidR="00B23BFC">
              <w:rPr>
                <w:rFonts w:cstheme="minorHAnsi"/>
                <w:color w:val="000000"/>
                <w:sz w:val="28"/>
                <w:szCs w:val="28"/>
                <w:lang w:val="ru-RU"/>
              </w:rPr>
              <w:t xml:space="preserve"> </w:t>
            </w:r>
            <w:r w:rsidRPr="008A4C3C">
              <w:rPr>
                <w:rFonts w:cstheme="minorHAnsi"/>
                <w:color w:val="000000"/>
                <w:sz w:val="28"/>
                <w:szCs w:val="28"/>
                <w:lang w:val="ru-RU"/>
              </w:rPr>
              <w:t xml:space="preserve">сберегающими умениями: навыками личной гигиены, может заботливо относиться </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к своему здоровью и здоровью окружающих, стремится оказать помощь и </w:t>
            </w:r>
            <w:r w:rsidRPr="008A4C3C">
              <w:rPr>
                <w:rFonts w:cstheme="minorHAnsi"/>
                <w:color w:val="000000"/>
                <w:sz w:val="28"/>
                <w:szCs w:val="28"/>
                <w:lang w:val="ru-RU"/>
              </w:rPr>
              <w:lastRenderedPageBreak/>
              <w:t>поддержку заболевшим людям;</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к осуществлению социальной навигации и соблюдению правил безопасности в реальном и цифровом взаимодействии;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у ребенка выражено стремление заниматься социально значимой деятельностью;</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средствами общения и способами взаимодействия со взрослыми и сверстниками;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способен понимать и учитывать интересы и чувства других; договариваться и дружить со сверстниками;</w:t>
            </w:r>
            <w:r w:rsidR="00627B91">
              <w:rPr>
                <w:rFonts w:cstheme="minorHAnsi"/>
                <w:color w:val="000000"/>
                <w:sz w:val="28"/>
                <w:szCs w:val="28"/>
                <w:lang w:val="ru-RU"/>
              </w:rPr>
              <w:t xml:space="preserve"> </w:t>
            </w:r>
            <w:r w:rsidRPr="008A4C3C">
              <w:rPr>
                <w:rFonts w:cstheme="minorHAnsi"/>
                <w:color w:val="000000"/>
                <w:sz w:val="28"/>
                <w:szCs w:val="28"/>
                <w:lang w:val="ru-RU"/>
              </w:rPr>
              <w:t>старается разрешать возникающие конфликты конструктивными способами;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xml:space="preserve"> ребенок способен понимать свои переживания и причины их возникновения, регулировать свое </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поведение и осуществлять выбор социально одобряемых действий в конкретных ситуациях, обосновывать свои ценностные ориентации;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положительное отношение к миру, разным видам труда, другим людям и самому себе;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стремится сохранять позитивную самооценку;</w:t>
            </w:r>
          </w:p>
        </w:tc>
      </w:tr>
      <w:tr w:rsidR="008A4C3C" w:rsidRPr="008A4C3C"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откликаться на эмоции близких людей, проявлять эмпатию (сочувствие,</w:t>
            </w:r>
            <w:r w:rsidR="00627B91">
              <w:rPr>
                <w:rFonts w:cstheme="minorHAnsi"/>
                <w:color w:val="000000"/>
                <w:sz w:val="28"/>
                <w:szCs w:val="28"/>
                <w:lang w:val="ru-RU"/>
              </w:rPr>
              <w:t xml:space="preserve"> </w:t>
            </w:r>
            <w:r w:rsidRPr="008A4C3C">
              <w:rPr>
                <w:rFonts w:cstheme="minorHAnsi"/>
                <w:color w:val="000000"/>
                <w:sz w:val="28"/>
                <w:szCs w:val="28"/>
                <w:lang w:val="ru-RU"/>
              </w:rPr>
              <w:t>сопереживание, содействие);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любознательность, активно задает вопросы взрослым и сверстникам;</w:t>
            </w:r>
            <w:r w:rsidR="00B23BFC">
              <w:rPr>
                <w:rFonts w:cstheme="minorHAnsi"/>
                <w:color w:val="000000"/>
                <w:sz w:val="28"/>
                <w:szCs w:val="28"/>
                <w:lang w:val="ru-RU"/>
              </w:rPr>
              <w:t xml:space="preserve"> </w:t>
            </w:r>
            <w:r w:rsidRPr="008A4C3C">
              <w:rPr>
                <w:rFonts w:cstheme="minorHAnsi"/>
                <w:color w:val="000000"/>
                <w:sz w:val="28"/>
                <w:szCs w:val="28"/>
                <w:lang w:val="ru-RU"/>
              </w:rPr>
              <w:t>интересуется субъективно новым и неизвестным в окружающем мире; способен самостоятельно</w:t>
            </w:r>
            <w:r w:rsidR="00B23BFC">
              <w:rPr>
                <w:rFonts w:cstheme="minorHAnsi"/>
                <w:color w:val="000000"/>
                <w:sz w:val="28"/>
                <w:szCs w:val="28"/>
                <w:lang w:val="ru-RU"/>
              </w:rPr>
              <w:t xml:space="preserve"> </w:t>
            </w:r>
            <w:r w:rsidRPr="008A4C3C">
              <w:rPr>
                <w:rFonts w:cstheme="minorHAnsi"/>
                <w:color w:val="000000"/>
                <w:sz w:val="28"/>
                <w:szCs w:val="28"/>
                <w:lang w:val="ru-RU"/>
              </w:rPr>
              <w:t>придумывать объяснения явлениям природы и поступкам людей; склонен наблюдать, экспериментировать;</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обладает начальными знаниями о природном и социальном мире, в котором он живет:</w:t>
            </w:r>
            <w:r w:rsidR="00B23BFC">
              <w:rPr>
                <w:rFonts w:cstheme="minorHAnsi"/>
                <w:color w:val="000000"/>
                <w:sz w:val="28"/>
                <w:szCs w:val="28"/>
                <w:lang w:val="ru-RU"/>
              </w:rPr>
              <w:t xml:space="preserve"> </w:t>
            </w:r>
            <w:r w:rsidRPr="008A4C3C">
              <w:rPr>
                <w:rFonts w:cstheme="minorHAnsi"/>
                <w:color w:val="000000"/>
                <w:sz w:val="28"/>
                <w:szCs w:val="28"/>
                <w:lang w:val="ru-RU"/>
              </w:rPr>
              <w:t>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w:t>
            </w:r>
            <w:r w:rsidR="00627B91">
              <w:rPr>
                <w:rFonts w:cstheme="minorHAnsi"/>
                <w:color w:val="000000"/>
                <w:sz w:val="28"/>
                <w:szCs w:val="28"/>
                <w:lang w:val="ru-RU"/>
              </w:rPr>
              <w:t xml:space="preserve"> </w:t>
            </w:r>
            <w:r w:rsidRPr="008A4C3C">
              <w:rPr>
                <w:rFonts w:cstheme="minorHAnsi"/>
                <w:color w:val="000000"/>
                <w:sz w:val="28"/>
                <w:szCs w:val="28"/>
                <w:lang w:val="ru-RU"/>
              </w:rPr>
              <w:t>обществе, его национально-культурных ценностях;</w:t>
            </w:r>
            <w:r w:rsidR="00627B91">
              <w:rPr>
                <w:rFonts w:cstheme="minorHAnsi"/>
                <w:color w:val="000000"/>
                <w:sz w:val="28"/>
                <w:szCs w:val="28"/>
                <w:lang w:val="ru-RU"/>
              </w:rPr>
              <w:t xml:space="preserve"> </w:t>
            </w:r>
            <w:r w:rsidRPr="008A4C3C">
              <w:rPr>
                <w:rFonts w:cstheme="minorHAnsi"/>
                <w:color w:val="000000"/>
                <w:sz w:val="28"/>
                <w:szCs w:val="28"/>
                <w:lang w:val="ru-RU"/>
              </w:rPr>
              <w:t>государстве и принадлежности к нему;</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речью как средством коммуникации, ведет диалог со взрослыми и сверстниками,</w:t>
            </w:r>
            <w:r w:rsidR="00627B91">
              <w:rPr>
                <w:rFonts w:cstheme="minorHAnsi"/>
                <w:color w:val="000000"/>
                <w:sz w:val="28"/>
                <w:szCs w:val="28"/>
                <w:lang w:val="ru-RU"/>
              </w:rPr>
              <w:t xml:space="preserve"> </w:t>
            </w:r>
            <w:r w:rsidRPr="008A4C3C">
              <w:rPr>
                <w:rFonts w:cstheme="minorHAnsi"/>
                <w:color w:val="000000"/>
                <w:sz w:val="28"/>
                <w:szCs w:val="28"/>
                <w:lang w:val="ru-RU"/>
              </w:rPr>
              <w:t>использует формулы речевого этикета в соответствии с ситуацией общения, владеет коммуникативно</w:t>
            </w:r>
            <w:r w:rsidR="00627B91">
              <w:rPr>
                <w:rFonts w:cstheme="minorHAnsi"/>
                <w:color w:val="000000"/>
                <w:sz w:val="28"/>
                <w:szCs w:val="28"/>
                <w:lang w:val="ru-RU"/>
              </w:rPr>
              <w:t xml:space="preserve"> - </w:t>
            </w:r>
            <w:r w:rsidRPr="008A4C3C">
              <w:rPr>
                <w:rFonts w:cstheme="minorHAnsi"/>
                <w:color w:val="000000"/>
                <w:sz w:val="28"/>
                <w:szCs w:val="28"/>
                <w:lang w:val="ru-RU"/>
              </w:rPr>
              <w:t>речевыми умениями;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lastRenderedPageBreak/>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w:t>
            </w:r>
            <w:r w:rsidR="00627B91">
              <w:rPr>
                <w:rFonts w:cstheme="minorHAnsi"/>
                <w:color w:val="000000"/>
                <w:sz w:val="28"/>
                <w:szCs w:val="28"/>
                <w:lang w:val="ru-RU"/>
              </w:rPr>
              <w:t xml:space="preserve"> </w:t>
            </w:r>
            <w:r w:rsidRPr="008A4C3C">
              <w:rPr>
                <w:rFonts w:cstheme="minorHAnsi"/>
                <w:color w:val="000000"/>
                <w:sz w:val="28"/>
                <w:szCs w:val="28"/>
                <w:lang w:val="ru-RU"/>
              </w:rPr>
              <w:t>характеры персонажей, мотивы их поведения, оценивает поступки литературных героев;</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воспринимать и понимать произведения различных видов искусства, имеет</w:t>
            </w:r>
            <w:r w:rsidR="00B23BFC">
              <w:rPr>
                <w:rFonts w:cstheme="minorHAnsi"/>
                <w:color w:val="000000"/>
                <w:sz w:val="28"/>
                <w:szCs w:val="28"/>
                <w:lang w:val="ru-RU"/>
              </w:rPr>
              <w:t xml:space="preserve"> </w:t>
            </w:r>
            <w:r w:rsidRPr="008A4C3C">
              <w:rPr>
                <w:rFonts w:cstheme="minorHAnsi"/>
                <w:color w:val="000000"/>
                <w:sz w:val="28"/>
                <w:szCs w:val="28"/>
                <w:lang w:val="ru-RU"/>
              </w:rPr>
              <w:t>предпочтения в области музыкальной, изобразительной, театрализованной деятельности;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выражает интерес к культурным традициям народа в процессе знакомства с различными</w:t>
            </w:r>
            <w:r w:rsidR="00B23BFC">
              <w:rPr>
                <w:rFonts w:cstheme="minorHAnsi"/>
                <w:color w:val="000000"/>
                <w:sz w:val="28"/>
                <w:szCs w:val="28"/>
                <w:lang w:val="ru-RU"/>
              </w:rPr>
              <w:t xml:space="preserve"> </w:t>
            </w:r>
            <w:r w:rsidRPr="008A4C3C">
              <w:rPr>
                <w:rFonts w:cstheme="minorHAnsi"/>
                <w:color w:val="000000"/>
                <w:sz w:val="28"/>
                <w:szCs w:val="28"/>
                <w:lang w:val="ru-RU"/>
              </w:rPr>
              <w:t>видами и жанрами искусства; обладает начальными знаниями об искусстве;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умениями, навыками и средствами художественной выразительности в различных</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видах деятельности и искусства; использует различные технические приемы в свободной художественной деятельности;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w:t>
            </w:r>
            <w:r w:rsidR="00B23BFC">
              <w:rPr>
                <w:rFonts w:cstheme="minorHAnsi"/>
                <w:color w:val="000000"/>
                <w:sz w:val="28"/>
                <w:szCs w:val="28"/>
                <w:lang w:val="ru-RU"/>
              </w:rPr>
              <w:t xml:space="preserve"> </w:t>
            </w:r>
            <w:r w:rsidRPr="008A4C3C">
              <w:rPr>
                <w:rFonts w:cstheme="minorHAnsi"/>
                <w:color w:val="000000"/>
                <w:sz w:val="28"/>
                <w:szCs w:val="28"/>
                <w:lang w:val="ru-RU"/>
              </w:rPr>
              <w:t>самостоятельно выбирает технику и выразительные средства для наиболее точной</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передачи образа и своего замысла, способен создавать сложные объекты и композиции,</w:t>
            </w:r>
            <w:r w:rsidR="00B23BFC">
              <w:rPr>
                <w:rFonts w:cstheme="minorHAnsi"/>
                <w:color w:val="000000"/>
                <w:sz w:val="28"/>
                <w:szCs w:val="28"/>
                <w:lang w:val="ru-RU"/>
              </w:rPr>
              <w:t xml:space="preserve"> </w:t>
            </w:r>
            <w:r w:rsidRPr="008A4C3C">
              <w:rPr>
                <w:rFonts w:cstheme="minorHAnsi"/>
                <w:color w:val="000000"/>
                <w:sz w:val="28"/>
                <w:szCs w:val="28"/>
                <w:lang w:val="ru-RU"/>
              </w:rPr>
              <w:t>преобразовывать и использовать с учетом игровой ситуации;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владеет разными формами и видами игры, различает условную и реальную ситуации,</w:t>
            </w:r>
            <w:r w:rsidR="00B23BFC">
              <w:rPr>
                <w:rFonts w:cstheme="minorHAnsi"/>
                <w:color w:val="000000"/>
                <w:sz w:val="28"/>
                <w:szCs w:val="28"/>
                <w:lang w:val="ru-RU"/>
              </w:rPr>
              <w:t xml:space="preserve"> </w:t>
            </w:r>
            <w:r w:rsidRPr="008A4C3C">
              <w:rPr>
                <w:rFonts w:cstheme="minorHAnsi"/>
                <w:color w:val="000000"/>
                <w:sz w:val="28"/>
                <w:szCs w:val="28"/>
                <w:lang w:val="ru-RU"/>
              </w:rPr>
              <w:t>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w:t>
            </w:r>
            <w:r w:rsidR="00B23BFC">
              <w:rPr>
                <w:rFonts w:cstheme="minorHAnsi"/>
                <w:color w:val="000000"/>
                <w:sz w:val="28"/>
                <w:szCs w:val="28"/>
                <w:lang w:val="ru-RU"/>
              </w:rPr>
              <w:t xml:space="preserve"> </w:t>
            </w:r>
            <w:r w:rsidRPr="008A4C3C">
              <w:rPr>
                <w:rFonts w:cstheme="minorHAnsi"/>
                <w:color w:val="000000"/>
                <w:sz w:val="28"/>
                <w:szCs w:val="28"/>
                <w:lang w:val="ru-RU"/>
              </w:rPr>
              <w:t>согласовывает свои интересы с интересами партнеров по игре, управлять персонажами в режиссерской игре;</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проявляет интерес к игровому экспериментированию с предметами, развивающим и</w:t>
            </w:r>
            <w:r w:rsidR="00B23BFC">
              <w:rPr>
                <w:rFonts w:cstheme="minorHAnsi"/>
                <w:color w:val="000000"/>
                <w:sz w:val="28"/>
                <w:szCs w:val="28"/>
                <w:lang w:val="ru-RU"/>
              </w:rPr>
              <w:t xml:space="preserve"> </w:t>
            </w:r>
            <w:r w:rsidRPr="008A4C3C">
              <w:rPr>
                <w:rFonts w:cstheme="minorHAnsi"/>
                <w:color w:val="000000"/>
                <w:sz w:val="28"/>
                <w:szCs w:val="28"/>
                <w:lang w:val="ru-RU"/>
              </w:rPr>
              <w:t>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решать адекватные возрасту интеллектуальные, творческие и личностные</w:t>
            </w:r>
            <w:r w:rsidR="00B23BFC">
              <w:rPr>
                <w:rFonts w:cstheme="minorHAnsi"/>
                <w:color w:val="000000"/>
                <w:sz w:val="28"/>
                <w:szCs w:val="28"/>
                <w:lang w:val="ru-RU"/>
              </w:rPr>
              <w:t xml:space="preserve"> </w:t>
            </w:r>
            <w:r w:rsidRPr="008A4C3C">
              <w:rPr>
                <w:rFonts w:cstheme="minorHAnsi"/>
                <w:color w:val="000000"/>
                <w:sz w:val="28"/>
                <w:szCs w:val="28"/>
                <w:lang w:val="ru-RU"/>
              </w:rPr>
              <w:t>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8A4C3C" w:rsidRPr="00FF157B" w:rsidTr="008A4C3C">
        <w:tc>
          <w:tcPr>
            <w:tcW w:w="9572" w:type="dxa"/>
          </w:tcPr>
          <w:p w:rsidR="008A4C3C" w:rsidRPr="008A4C3C" w:rsidRDefault="008A4C3C" w:rsidP="008A4C3C">
            <w:pPr>
              <w:spacing w:line="276" w:lineRule="auto"/>
              <w:jc w:val="both"/>
              <w:rPr>
                <w:rFonts w:cstheme="minorHAnsi"/>
                <w:color w:val="000000"/>
                <w:sz w:val="28"/>
                <w:szCs w:val="28"/>
                <w:lang w:val="ru-RU"/>
              </w:rPr>
            </w:pPr>
            <w:r w:rsidRPr="008A4C3C">
              <w:rPr>
                <w:rFonts w:cstheme="minorHAnsi"/>
                <w:color w:val="000000"/>
                <w:sz w:val="28"/>
                <w:szCs w:val="28"/>
                <w:lang w:val="ru-RU"/>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8A4C3C" w:rsidRPr="008A4C3C" w:rsidRDefault="008A4C3C" w:rsidP="008A4C3C">
      <w:pPr>
        <w:spacing w:line="276" w:lineRule="auto"/>
        <w:ind w:firstLine="720"/>
        <w:jc w:val="both"/>
        <w:rPr>
          <w:rFonts w:cstheme="minorHAnsi"/>
          <w:color w:val="000000"/>
          <w:sz w:val="28"/>
          <w:szCs w:val="28"/>
          <w:lang w:val="ru-RU"/>
        </w:rPr>
      </w:pPr>
      <w:r w:rsidRPr="008A4C3C">
        <w:rPr>
          <w:rFonts w:cstheme="minorHAnsi"/>
          <w:color w:val="000000"/>
          <w:sz w:val="28"/>
          <w:szCs w:val="28"/>
          <w:lang w:val="ru-RU"/>
        </w:rPr>
        <w:lastRenderedPageBreak/>
        <w:t>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w:t>
      </w:r>
    </w:p>
    <w:p w:rsidR="008A4C3C" w:rsidRPr="008A4C3C" w:rsidRDefault="008A4C3C" w:rsidP="008A4C3C">
      <w:pPr>
        <w:spacing w:line="276" w:lineRule="auto"/>
        <w:ind w:firstLine="720"/>
        <w:jc w:val="both"/>
        <w:rPr>
          <w:rFonts w:cstheme="minorHAnsi"/>
          <w:color w:val="000000"/>
          <w:sz w:val="28"/>
          <w:szCs w:val="28"/>
          <w:lang w:val="ru-RU"/>
        </w:rPr>
      </w:pPr>
      <w:r w:rsidRPr="008A4C3C">
        <w:rPr>
          <w:rFonts w:cstheme="minorHAnsi"/>
          <w:color w:val="000000"/>
          <w:sz w:val="28"/>
          <w:szCs w:val="28"/>
          <w:lang w:val="ru-RU"/>
        </w:rPr>
        <w:t>За период реализации части ОП ДО, формируемой участниками образовательных отношений, создаются портфолио на каждого воспитанника, где фиксируются его достижения в ходе образовательной деятельности.</w:t>
      </w:r>
    </w:p>
    <w:p w:rsidR="004A5C52" w:rsidRPr="00334E3F" w:rsidRDefault="004A5C52" w:rsidP="00B23BFC">
      <w:pPr>
        <w:spacing w:line="276" w:lineRule="auto"/>
        <w:ind w:firstLine="700"/>
        <w:jc w:val="both"/>
        <w:rPr>
          <w:rFonts w:cstheme="minorHAnsi"/>
          <w:b/>
          <w:color w:val="000000"/>
          <w:sz w:val="28"/>
          <w:szCs w:val="28"/>
          <w:lang w:val="ru-RU"/>
        </w:rPr>
      </w:pPr>
      <w:r w:rsidRPr="00334E3F">
        <w:rPr>
          <w:rFonts w:cstheme="minorHAnsi"/>
          <w:b/>
          <w:color w:val="000000"/>
          <w:sz w:val="28"/>
          <w:szCs w:val="28"/>
          <w:lang w:val="ru-RU"/>
        </w:rPr>
        <w:t>Педагогическая диагностика планируемых результатов.</w:t>
      </w:r>
    </w:p>
    <w:p w:rsidR="008A4C3C" w:rsidRDefault="00071AAD" w:rsidP="008A4C3C">
      <w:pPr>
        <w:spacing w:line="276" w:lineRule="auto"/>
        <w:ind w:firstLineChars="250" w:firstLine="700"/>
        <w:jc w:val="both"/>
        <w:rPr>
          <w:rFonts w:cstheme="minorHAnsi"/>
          <w:sz w:val="28"/>
          <w:szCs w:val="28"/>
          <w:lang w:val="ru-RU"/>
        </w:rPr>
      </w:pPr>
      <w:r w:rsidRPr="00334E3F">
        <w:rPr>
          <w:rFonts w:cstheme="minorHAnsi"/>
          <w:sz w:val="28"/>
          <w:szCs w:val="28"/>
          <w:lang w:val="ru-RU"/>
        </w:rPr>
        <w:t>Педагогическая диагностика достижения планируемых результатов осуществляется в соответствии с ФГОС ДО. Особенности организации педагогической диагностики соответствуют особенностям, указанным в пункте 16 ФОП ДО, стр. 17–20.</w:t>
      </w:r>
    </w:p>
    <w:p w:rsidR="008A4C3C" w:rsidRPr="008A4C3C" w:rsidRDefault="008A4C3C" w:rsidP="008A4C3C">
      <w:pPr>
        <w:spacing w:line="276" w:lineRule="auto"/>
        <w:ind w:firstLineChars="250" w:firstLine="700"/>
        <w:jc w:val="both"/>
        <w:rPr>
          <w:rFonts w:cstheme="minorHAnsi"/>
          <w:sz w:val="28"/>
          <w:szCs w:val="28"/>
          <w:lang w:val="ru-RU"/>
        </w:rPr>
      </w:pPr>
      <w:r>
        <w:rPr>
          <w:rFonts w:cstheme="minorHAnsi"/>
          <w:sz w:val="28"/>
          <w:szCs w:val="28"/>
          <w:lang w:val="ru-RU"/>
        </w:rPr>
        <w:t>П</w:t>
      </w:r>
      <w:r w:rsidRPr="008A4C3C">
        <w:rPr>
          <w:rFonts w:cstheme="minorHAnsi"/>
          <w:sz w:val="28"/>
          <w:szCs w:val="28"/>
          <w:lang w:val="ru-RU"/>
        </w:rPr>
        <w:t xml:space="preserve">едагогическая диагностика в дошкольной образовательной организации (далее - ДОО) – это особый вид </w:t>
      </w:r>
      <w:r>
        <w:rPr>
          <w:rFonts w:cstheme="minorHAnsi"/>
          <w:sz w:val="28"/>
          <w:szCs w:val="28"/>
          <w:lang w:val="ru-RU"/>
        </w:rPr>
        <w:t xml:space="preserve"> </w:t>
      </w:r>
      <w:r w:rsidRPr="008A4C3C">
        <w:rPr>
          <w:rFonts w:cstheme="minorHAnsi"/>
          <w:sz w:val="28"/>
          <w:szCs w:val="28"/>
          <w:lang w:val="ru-RU"/>
        </w:rPr>
        <w:t>профессиональной деятельности, позволяющий выявлять динамику и ос</w:t>
      </w:r>
      <w:r>
        <w:rPr>
          <w:rFonts w:cstheme="minorHAnsi"/>
          <w:sz w:val="28"/>
          <w:szCs w:val="28"/>
          <w:lang w:val="ru-RU"/>
        </w:rPr>
        <w:t xml:space="preserve">обенности развития ребенка, </w:t>
      </w:r>
      <w:r w:rsidRPr="008A4C3C">
        <w:rPr>
          <w:rFonts w:cstheme="minorHAnsi"/>
          <w:sz w:val="28"/>
          <w:szCs w:val="28"/>
          <w:lang w:val="ru-RU"/>
        </w:rPr>
        <w:t>составлять на основе полученных данных индивидуальные об</w:t>
      </w:r>
      <w:r>
        <w:rPr>
          <w:rFonts w:cstheme="minorHAnsi"/>
          <w:sz w:val="28"/>
          <w:szCs w:val="28"/>
          <w:lang w:val="ru-RU"/>
        </w:rPr>
        <w:t xml:space="preserve">разовательные маршруты освоения </w:t>
      </w:r>
      <w:r w:rsidRPr="008A4C3C">
        <w:rPr>
          <w:rFonts w:cstheme="minorHAnsi"/>
          <w:sz w:val="28"/>
          <w:szCs w:val="28"/>
          <w:lang w:val="ru-RU"/>
        </w:rPr>
        <w:t>образовательной программы, своевременно вносить изменения в планиров</w:t>
      </w:r>
      <w:r>
        <w:rPr>
          <w:rFonts w:cstheme="minorHAnsi"/>
          <w:sz w:val="28"/>
          <w:szCs w:val="28"/>
          <w:lang w:val="ru-RU"/>
        </w:rPr>
        <w:t xml:space="preserve">ание, содержание и организацию </w:t>
      </w:r>
      <w:r w:rsidRPr="008A4C3C">
        <w:rPr>
          <w:rFonts w:cstheme="minorHAnsi"/>
          <w:sz w:val="28"/>
          <w:szCs w:val="28"/>
          <w:lang w:val="ru-RU"/>
        </w:rPr>
        <w:t>образовательной деятельности.</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Таким образом, педагогическая диагностика является основой дл</w:t>
      </w:r>
      <w:r>
        <w:rPr>
          <w:rFonts w:cstheme="minorHAnsi"/>
          <w:sz w:val="28"/>
          <w:szCs w:val="28"/>
          <w:lang w:val="ru-RU"/>
        </w:rPr>
        <w:t>я целенаправленной деятельности</w:t>
      </w:r>
      <w:r w:rsidR="00B23BFC">
        <w:rPr>
          <w:rFonts w:cstheme="minorHAnsi"/>
          <w:sz w:val="28"/>
          <w:szCs w:val="28"/>
          <w:lang w:val="ru-RU"/>
        </w:rPr>
        <w:tab/>
      </w:r>
      <w:r w:rsidRPr="008A4C3C">
        <w:rPr>
          <w:rFonts w:cstheme="minorHAnsi"/>
          <w:sz w:val="28"/>
          <w:szCs w:val="28"/>
          <w:lang w:val="ru-RU"/>
        </w:rPr>
        <w:t>педагога, начальным и завершающим этапом проектирования образова</w:t>
      </w:r>
      <w:r>
        <w:rPr>
          <w:rFonts w:cstheme="minorHAnsi"/>
          <w:sz w:val="28"/>
          <w:szCs w:val="28"/>
          <w:lang w:val="ru-RU"/>
        </w:rPr>
        <w:t xml:space="preserve">тельного процесса в дошкольной </w:t>
      </w:r>
      <w:r w:rsidRPr="008A4C3C">
        <w:rPr>
          <w:rFonts w:cstheme="minorHAnsi"/>
          <w:sz w:val="28"/>
          <w:szCs w:val="28"/>
          <w:lang w:val="ru-RU"/>
        </w:rPr>
        <w:t>группе. Ее функция заключается в обеспечении эффективной обратной связи, поз</w:t>
      </w:r>
      <w:r>
        <w:rPr>
          <w:rFonts w:cstheme="minorHAnsi"/>
          <w:sz w:val="28"/>
          <w:szCs w:val="28"/>
          <w:lang w:val="ru-RU"/>
        </w:rPr>
        <w:t xml:space="preserve">воляющей осуществлять </w:t>
      </w:r>
      <w:r w:rsidRPr="008A4C3C">
        <w:rPr>
          <w:rFonts w:cstheme="minorHAnsi"/>
          <w:sz w:val="28"/>
          <w:szCs w:val="28"/>
          <w:lang w:val="ru-RU"/>
        </w:rPr>
        <w:t>управление образовательным процессом.</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Направления и цели педагогической диагностики, а также особенно</w:t>
      </w:r>
      <w:r>
        <w:rPr>
          <w:rFonts w:cstheme="minorHAnsi"/>
          <w:sz w:val="28"/>
          <w:szCs w:val="28"/>
          <w:lang w:val="ru-RU"/>
        </w:rPr>
        <w:t xml:space="preserve">сти ее проведения определяются </w:t>
      </w:r>
      <w:r w:rsidRPr="008A4C3C">
        <w:rPr>
          <w:rFonts w:cstheme="minorHAnsi"/>
          <w:sz w:val="28"/>
          <w:szCs w:val="28"/>
          <w:lang w:val="ru-RU"/>
        </w:rPr>
        <w:t>требованиями ФГОС ДО. Во ФГОС ДО указано, что при реализации Про</w:t>
      </w:r>
      <w:r>
        <w:rPr>
          <w:rFonts w:cstheme="minorHAnsi"/>
          <w:sz w:val="28"/>
          <w:szCs w:val="28"/>
          <w:lang w:val="ru-RU"/>
        </w:rPr>
        <w:t xml:space="preserve">граммы может проводиться оценка </w:t>
      </w:r>
      <w:r w:rsidRPr="008A4C3C">
        <w:rPr>
          <w:rFonts w:cstheme="minorHAnsi"/>
          <w:sz w:val="28"/>
          <w:szCs w:val="28"/>
          <w:lang w:val="ru-RU"/>
        </w:rPr>
        <w:t>индивидуального развития детей, которая осуществляется педагогическим работником в рамках</w:t>
      </w:r>
      <w:r>
        <w:rPr>
          <w:rFonts w:cstheme="minorHAnsi"/>
          <w:sz w:val="28"/>
          <w:szCs w:val="28"/>
          <w:lang w:val="ru-RU"/>
        </w:rPr>
        <w:t xml:space="preserve"> </w:t>
      </w:r>
      <w:r w:rsidRPr="008A4C3C">
        <w:rPr>
          <w:rFonts w:cstheme="minorHAnsi"/>
          <w:sz w:val="28"/>
          <w:szCs w:val="28"/>
          <w:lang w:val="ru-RU"/>
        </w:rPr>
        <w:t>педагогической диагностики. Данное положение свидетельствует о том, что</w:t>
      </w:r>
      <w:r>
        <w:rPr>
          <w:rFonts w:cstheme="minorHAnsi"/>
          <w:sz w:val="28"/>
          <w:szCs w:val="28"/>
          <w:lang w:val="ru-RU"/>
        </w:rPr>
        <w:t xml:space="preserve"> педагогическая диагностика не </w:t>
      </w:r>
      <w:r w:rsidRPr="008A4C3C">
        <w:rPr>
          <w:rFonts w:cstheme="minorHAnsi"/>
          <w:sz w:val="28"/>
          <w:szCs w:val="28"/>
          <w:lang w:val="ru-RU"/>
        </w:rPr>
        <w:t>является обязательной процедурой, а вопрос о ее проведении для п</w:t>
      </w:r>
      <w:r>
        <w:rPr>
          <w:rFonts w:cstheme="minorHAnsi"/>
          <w:sz w:val="28"/>
          <w:szCs w:val="28"/>
          <w:lang w:val="ru-RU"/>
        </w:rPr>
        <w:t xml:space="preserve">олучения информации о динамике </w:t>
      </w:r>
      <w:r w:rsidRPr="008A4C3C">
        <w:rPr>
          <w:rFonts w:cstheme="minorHAnsi"/>
          <w:sz w:val="28"/>
          <w:szCs w:val="28"/>
          <w:lang w:val="ru-RU"/>
        </w:rPr>
        <w:t xml:space="preserve">возрастного развития ребенка и успешности освоения им Программы, формах организации и методах </w:t>
      </w:r>
      <w:r>
        <w:rPr>
          <w:rFonts w:cstheme="minorHAnsi"/>
          <w:sz w:val="28"/>
          <w:szCs w:val="28"/>
          <w:lang w:val="ru-RU"/>
        </w:rPr>
        <w:t xml:space="preserve"> </w:t>
      </w:r>
      <w:r w:rsidRPr="008A4C3C">
        <w:rPr>
          <w:rFonts w:cstheme="minorHAnsi"/>
          <w:sz w:val="28"/>
          <w:szCs w:val="28"/>
          <w:lang w:val="ru-RU"/>
        </w:rPr>
        <w:t>решается непосредственно ДОО.</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lastRenderedPageBreak/>
        <w:t>Специфика педагогической диагностики достижения планируе</w:t>
      </w:r>
      <w:r>
        <w:rPr>
          <w:rFonts w:cstheme="minorHAnsi"/>
          <w:sz w:val="28"/>
          <w:szCs w:val="28"/>
          <w:lang w:val="ru-RU"/>
        </w:rPr>
        <w:t xml:space="preserve">мых образовательных результатов </w:t>
      </w:r>
      <w:r w:rsidRPr="008A4C3C">
        <w:rPr>
          <w:rFonts w:cstheme="minorHAnsi"/>
          <w:sz w:val="28"/>
          <w:szCs w:val="28"/>
          <w:lang w:val="ru-RU"/>
        </w:rPr>
        <w:t>обусловлена следующими требованиями ФГОС ДО:</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планируемые результаты освоения основной образо</w:t>
      </w:r>
      <w:r>
        <w:rPr>
          <w:rFonts w:cstheme="minorHAnsi"/>
          <w:sz w:val="28"/>
          <w:szCs w:val="28"/>
          <w:lang w:val="ru-RU"/>
        </w:rPr>
        <w:t xml:space="preserve">вательной программы дошкольного </w:t>
      </w:r>
      <w:r w:rsidRPr="008A4C3C">
        <w:rPr>
          <w:rFonts w:cstheme="minorHAnsi"/>
          <w:sz w:val="28"/>
          <w:szCs w:val="28"/>
          <w:lang w:val="ru-RU"/>
        </w:rPr>
        <w:t>образования заданы как целевые ориентиры дошкольного образования и представляют собой социально</w:t>
      </w:r>
      <w:r w:rsidR="002A2EB5">
        <w:rPr>
          <w:rFonts w:cstheme="minorHAnsi"/>
          <w:sz w:val="28"/>
          <w:szCs w:val="28"/>
          <w:lang w:val="ru-RU"/>
        </w:rPr>
        <w:t xml:space="preserve"> - </w:t>
      </w:r>
      <w:r w:rsidRPr="008A4C3C">
        <w:rPr>
          <w:rFonts w:cstheme="minorHAnsi"/>
          <w:sz w:val="28"/>
          <w:szCs w:val="28"/>
          <w:lang w:val="ru-RU"/>
        </w:rPr>
        <w:t>нормативные возрастные характеристики возможных достижений ребенк</w:t>
      </w:r>
      <w:r>
        <w:rPr>
          <w:rFonts w:cstheme="minorHAnsi"/>
          <w:sz w:val="28"/>
          <w:szCs w:val="28"/>
          <w:lang w:val="ru-RU"/>
        </w:rPr>
        <w:t xml:space="preserve">а на разных этапах дошкольного </w:t>
      </w:r>
      <w:r w:rsidRPr="008A4C3C">
        <w:rPr>
          <w:rFonts w:cstheme="minorHAnsi"/>
          <w:sz w:val="28"/>
          <w:szCs w:val="28"/>
          <w:lang w:val="ru-RU"/>
        </w:rPr>
        <w:t>детства;</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целевые ориентиры не подлежат непосредственной оценке, в том</w:t>
      </w:r>
      <w:r>
        <w:rPr>
          <w:rFonts w:cstheme="minorHAnsi"/>
          <w:sz w:val="28"/>
          <w:szCs w:val="28"/>
          <w:lang w:val="ru-RU"/>
        </w:rPr>
        <w:t xml:space="preserve"> числе и в виде педагогической </w:t>
      </w:r>
      <w:r w:rsidRPr="008A4C3C">
        <w:rPr>
          <w:rFonts w:cstheme="minorHAnsi"/>
          <w:sz w:val="28"/>
          <w:szCs w:val="28"/>
          <w:lang w:val="ru-RU"/>
        </w:rPr>
        <w:t>диагностики (мониторинга). Они не являются основанием для их фо</w:t>
      </w:r>
      <w:r>
        <w:rPr>
          <w:rFonts w:cstheme="minorHAnsi"/>
          <w:sz w:val="28"/>
          <w:szCs w:val="28"/>
          <w:lang w:val="ru-RU"/>
        </w:rPr>
        <w:t xml:space="preserve">рмального сравнения с реальными </w:t>
      </w:r>
      <w:r w:rsidRPr="008A4C3C">
        <w:rPr>
          <w:rFonts w:cstheme="minorHAnsi"/>
          <w:sz w:val="28"/>
          <w:szCs w:val="28"/>
          <w:lang w:val="ru-RU"/>
        </w:rPr>
        <w:t>достижениями детей и основой объективной оценки соответ</w:t>
      </w:r>
      <w:r>
        <w:rPr>
          <w:rFonts w:cstheme="minorHAnsi"/>
          <w:sz w:val="28"/>
          <w:szCs w:val="28"/>
          <w:lang w:val="ru-RU"/>
        </w:rPr>
        <w:t xml:space="preserve">ствия установленным требованиям </w:t>
      </w:r>
      <w:r w:rsidRPr="008A4C3C">
        <w:rPr>
          <w:rFonts w:cstheme="minorHAnsi"/>
          <w:sz w:val="28"/>
          <w:szCs w:val="28"/>
          <w:lang w:val="ru-RU"/>
        </w:rPr>
        <w:t>образовательной деятельности и подготовки детей;</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освоение Программы не сопровождается проведением промежут</w:t>
      </w:r>
      <w:r>
        <w:rPr>
          <w:rFonts w:cstheme="minorHAnsi"/>
          <w:sz w:val="28"/>
          <w:szCs w:val="28"/>
          <w:lang w:val="ru-RU"/>
        </w:rPr>
        <w:t xml:space="preserve">очных аттестаций и итоговой  </w:t>
      </w:r>
      <w:r w:rsidRPr="008A4C3C">
        <w:rPr>
          <w:rFonts w:cstheme="minorHAnsi"/>
          <w:sz w:val="28"/>
          <w:szCs w:val="28"/>
          <w:lang w:val="ru-RU"/>
        </w:rPr>
        <w:t>аттестации воспитанников.</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Данные положения подчеркивают направленность педаг</w:t>
      </w:r>
      <w:r>
        <w:rPr>
          <w:rFonts w:cstheme="minorHAnsi"/>
          <w:sz w:val="28"/>
          <w:szCs w:val="28"/>
          <w:lang w:val="ru-RU"/>
        </w:rPr>
        <w:t xml:space="preserve">огической диагностики на оценку </w:t>
      </w:r>
      <w:r w:rsidRPr="008A4C3C">
        <w:rPr>
          <w:rFonts w:cstheme="minorHAnsi"/>
          <w:sz w:val="28"/>
          <w:szCs w:val="28"/>
          <w:lang w:val="ru-RU"/>
        </w:rPr>
        <w:t>индивидуального развития детей дошкольного возраста, на основе кот</w:t>
      </w:r>
      <w:r>
        <w:rPr>
          <w:rFonts w:cstheme="minorHAnsi"/>
          <w:sz w:val="28"/>
          <w:szCs w:val="28"/>
          <w:lang w:val="ru-RU"/>
        </w:rPr>
        <w:t xml:space="preserve">орой определяется эффективность </w:t>
      </w:r>
      <w:r w:rsidRPr="008A4C3C">
        <w:rPr>
          <w:rFonts w:cstheme="minorHAnsi"/>
          <w:sz w:val="28"/>
          <w:szCs w:val="28"/>
          <w:lang w:val="ru-RU"/>
        </w:rPr>
        <w:t>педагогических действий и осуществляется их дальнейшее планирование. Результаты педагогической диагностики (мониторинга) могут использоваться искл</w:t>
      </w:r>
      <w:r>
        <w:rPr>
          <w:rFonts w:cstheme="minorHAnsi"/>
          <w:sz w:val="28"/>
          <w:szCs w:val="28"/>
          <w:lang w:val="ru-RU"/>
        </w:rPr>
        <w:t xml:space="preserve">ючительно для решения следующих </w:t>
      </w:r>
      <w:r w:rsidRPr="008A4C3C">
        <w:rPr>
          <w:rFonts w:cstheme="minorHAnsi"/>
          <w:sz w:val="28"/>
          <w:szCs w:val="28"/>
          <w:lang w:val="ru-RU"/>
        </w:rPr>
        <w:t>образовательных задач:</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индивидуализации образования (в том числе поддержки ребенка, построения е</w:t>
      </w:r>
      <w:r>
        <w:rPr>
          <w:rFonts w:cstheme="minorHAnsi"/>
          <w:sz w:val="28"/>
          <w:szCs w:val="28"/>
          <w:lang w:val="ru-RU"/>
        </w:rPr>
        <w:t xml:space="preserve">го образовательной </w:t>
      </w:r>
      <w:r w:rsidRPr="008A4C3C">
        <w:rPr>
          <w:rFonts w:cstheme="minorHAnsi"/>
          <w:sz w:val="28"/>
          <w:szCs w:val="28"/>
          <w:lang w:val="ru-RU"/>
        </w:rPr>
        <w:t>траектории или профессиональной коррекции особенностей его развития);</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оптимизации работы с группой детей.</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Периодичность проведения педагогической диагностики определяетс</w:t>
      </w:r>
      <w:r>
        <w:rPr>
          <w:rFonts w:cstheme="minorHAnsi"/>
          <w:sz w:val="28"/>
          <w:szCs w:val="28"/>
          <w:lang w:val="ru-RU"/>
        </w:rPr>
        <w:t xml:space="preserve">я ДОО. Оптимальным является ее </w:t>
      </w:r>
      <w:r w:rsidRPr="008A4C3C">
        <w:rPr>
          <w:rFonts w:cstheme="minorHAnsi"/>
          <w:sz w:val="28"/>
          <w:szCs w:val="28"/>
          <w:lang w:val="ru-RU"/>
        </w:rPr>
        <w:t>проведение на начальном этапе освоения ребенком образовательной прог</w:t>
      </w:r>
      <w:r>
        <w:rPr>
          <w:rFonts w:cstheme="minorHAnsi"/>
          <w:sz w:val="28"/>
          <w:szCs w:val="28"/>
          <w:lang w:val="ru-RU"/>
        </w:rPr>
        <w:t xml:space="preserve">раммы, в зависимости от времени </w:t>
      </w:r>
      <w:r w:rsidRPr="008A4C3C">
        <w:rPr>
          <w:rFonts w:cstheme="minorHAnsi"/>
          <w:sz w:val="28"/>
          <w:szCs w:val="28"/>
          <w:lang w:val="ru-RU"/>
        </w:rPr>
        <w:t xml:space="preserve">его поступления в дошкольную группу (стартовая диагностика) </w:t>
      </w:r>
      <w:r>
        <w:rPr>
          <w:rFonts w:cstheme="minorHAnsi"/>
          <w:sz w:val="28"/>
          <w:szCs w:val="28"/>
          <w:lang w:val="ru-RU"/>
        </w:rPr>
        <w:t xml:space="preserve">и на завершающем этапе освоения </w:t>
      </w:r>
      <w:r w:rsidRPr="008A4C3C">
        <w:rPr>
          <w:rFonts w:cstheme="minorHAnsi"/>
          <w:sz w:val="28"/>
          <w:szCs w:val="28"/>
          <w:lang w:val="ru-RU"/>
        </w:rPr>
        <w:t>программы его возрастной группой (заключительная, финальн</w:t>
      </w:r>
      <w:r>
        <w:rPr>
          <w:rFonts w:cstheme="minorHAnsi"/>
          <w:sz w:val="28"/>
          <w:szCs w:val="28"/>
          <w:lang w:val="ru-RU"/>
        </w:rPr>
        <w:t xml:space="preserve">ая диагностика). При проведении </w:t>
      </w:r>
      <w:r w:rsidRPr="008A4C3C">
        <w:rPr>
          <w:rFonts w:cstheme="minorHAnsi"/>
          <w:sz w:val="28"/>
          <w:szCs w:val="28"/>
          <w:lang w:val="ru-RU"/>
        </w:rPr>
        <w:t>диагностики на начальном этапе учитывается адаптационный период пребывания ребенка в группе.</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lastRenderedPageBreak/>
        <w:t xml:space="preserve">Сравнение результатов стартовой и финальной диагностики позволяет </w:t>
      </w:r>
      <w:r>
        <w:rPr>
          <w:rFonts w:cstheme="minorHAnsi"/>
          <w:sz w:val="28"/>
          <w:szCs w:val="28"/>
          <w:lang w:val="ru-RU"/>
        </w:rPr>
        <w:t xml:space="preserve">выявить индивидуальную динамику </w:t>
      </w:r>
      <w:r w:rsidRPr="008A4C3C">
        <w:rPr>
          <w:rFonts w:cstheme="minorHAnsi"/>
          <w:sz w:val="28"/>
          <w:szCs w:val="28"/>
          <w:lang w:val="ru-RU"/>
        </w:rPr>
        <w:t>развития ребенка.</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Педагогическая диагностика индивидуального развития детей пров</w:t>
      </w:r>
      <w:r>
        <w:rPr>
          <w:rFonts w:cstheme="minorHAnsi"/>
          <w:sz w:val="28"/>
          <w:szCs w:val="28"/>
          <w:lang w:val="ru-RU"/>
        </w:rPr>
        <w:t xml:space="preserve">одится педагогом в произвольной </w:t>
      </w:r>
      <w:r w:rsidRPr="008A4C3C">
        <w:rPr>
          <w:rFonts w:cstheme="minorHAnsi"/>
          <w:sz w:val="28"/>
          <w:szCs w:val="28"/>
          <w:lang w:val="ru-RU"/>
        </w:rPr>
        <w:t>форме на основе малоформализованных диагностических методов:</w:t>
      </w:r>
      <w:r>
        <w:rPr>
          <w:rFonts w:cstheme="minorHAnsi"/>
          <w:sz w:val="28"/>
          <w:szCs w:val="28"/>
          <w:lang w:val="ru-RU"/>
        </w:rPr>
        <w:t xml:space="preserve"> наблюдения, свободных бесед с </w:t>
      </w:r>
      <w:r w:rsidRPr="008A4C3C">
        <w:rPr>
          <w:rFonts w:cstheme="minorHAnsi"/>
          <w:sz w:val="28"/>
          <w:szCs w:val="28"/>
          <w:lang w:val="ru-RU"/>
        </w:rPr>
        <w:t>детьми, анализа продуктов детской деятельности (рисунков, работ по лепке, аппликации, построек,</w:t>
      </w:r>
      <w:r w:rsidR="00F65BF6">
        <w:rPr>
          <w:rFonts w:cstheme="minorHAnsi"/>
          <w:sz w:val="28"/>
          <w:szCs w:val="28"/>
          <w:lang w:val="ru-RU"/>
        </w:rPr>
        <w:t xml:space="preserve"> </w:t>
      </w:r>
      <w:r w:rsidRPr="008A4C3C">
        <w:rPr>
          <w:rFonts w:cstheme="minorHAnsi"/>
          <w:sz w:val="28"/>
          <w:szCs w:val="28"/>
          <w:lang w:val="ru-RU"/>
        </w:rPr>
        <w:t>поделок и др.), специальных диагностических ситуаций. При необходим</w:t>
      </w:r>
      <w:r>
        <w:rPr>
          <w:rFonts w:cstheme="minorHAnsi"/>
          <w:sz w:val="28"/>
          <w:szCs w:val="28"/>
          <w:lang w:val="ru-RU"/>
        </w:rPr>
        <w:t xml:space="preserve">ости педагог может использовать </w:t>
      </w:r>
      <w:r w:rsidRPr="008A4C3C">
        <w:rPr>
          <w:rFonts w:cstheme="minorHAnsi"/>
          <w:sz w:val="28"/>
          <w:szCs w:val="28"/>
          <w:lang w:val="ru-RU"/>
        </w:rPr>
        <w:t>специальные методики диагностики физического, коммуникативно</w:t>
      </w:r>
      <w:r>
        <w:rPr>
          <w:rFonts w:cstheme="minorHAnsi"/>
          <w:sz w:val="28"/>
          <w:szCs w:val="28"/>
          <w:lang w:val="ru-RU"/>
        </w:rPr>
        <w:t xml:space="preserve">го, познавательного, речевого, </w:t>
      </w:r>
      <w:r w:rsidRPr="008A4C3C">
        <w:rPr>
          <w:rFonts w:cstheme="minorHAnsi"/>
          <w:sz w:val="28"/>
          <w:szCs w:val="28"/>
          <w:lang w:val="ru-RU"/>
        </w:rPr>
        <w:t>художественно-эстетического развития.</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Ведущим методом педагогической диагностики является наблюден</w:t>
      </w:r>
      <w:r>
        <w:rPr>
          <w:rFonts w:cstheme="minorHAnsi"/>
          <w:sz w:val="28"/>
          <w:szCs w:val="28"/>
          <w:lang w:val="ru-RU"/>
        </w:rPr>
        <w:t xml:space="preserve">ие. Осуществляя педагогическую </w:t>
      </w:r>
      <w:r w:rsidRPr="008A4C3C">
        <w:rPr>
          <w:rFonts w:cstheme="minorHAnsi"/>
          <w:sz w:val="28"/>
          <w:szCs w:val="28"/>
          <w:lang w:val="ru-RU"/>
        </w:rPr>
        <w:t>диагностику, педагог наблюдает за поведением ребенка в естест</w:t>
      </w:r>
      <w:r>
        <w:rPr>
          <w:rFonts w:cstheme="minorHAnsi"/>
          <w:sz w:val="28"/>
          <w:szCs w:val="28"/>
          <w:lang w:val="ru-RU"/>
        </w:rPr>
        <w:t xml:space="preserve">венных условиях, в разных видах </w:t>
      </w:r>
      <w:r w:rsidRPr="008A4C3C">
        <w:rPr>
          <w:rFonts w:cstheme="minorHAnsi"/>
          <w:sz w:val="28"/>
          <w:szCs w:val="28"/>
          <w:lang w:val="ru-RU"/>
        </w:rPr>
        <w:t>деятельности, специфичных для детей раннего и дошкольного возраста. Ориентирами для наблюдения</w:t>
      </w:r>
      <w:r>
        <w:rPr>
          <w:rFonts w:cstheme="minorHAnsi"/>
          <w:sz w:val="28"/>
          <w:szCs w:val="28"/>
          <w:lang w:val="ru-RU"/>
        </w:rPr>
        <w:t xml:space="preserve"> </w:t>
      </w:r>
      <w:r w:rsidRPr="008A4C3C">
        <w:rPr>
          <w:rFonts w:cstheme="minorHAnsi"/>
          <w:sz w:val="28"/>
          <w:szCs w:val="28"/>
          <w:lang w:val="ru-RU"/>
        </w:rPr>
        <w:t>являются возрастные характеристики развития ребенка. Они выст</w:t>
      </w:r>
      <w:r>
        <w:rPr>
          <w:rFonts w:cstheme="minorHAnsi"/>
          <w:sz w:val="28"/>
          <w:szCs w:val="28"/>
          <w:lang w:val="ru-RU"/>
        </w:rPr>
        <w:t xml:space="preserve">упают как обобщенные показатели </w:t>
      </w:r>
      <w:r w:rsidRPr="008A4C3C">
        <w:rPr>
          <w:rFonts w:cstheme="minorHAnsi"/>
          <w:sz w:val="28"/>
          <w:szCs w:val="28"/>
          <w:lang w:val="ru-RU"/>
        </w:rPr>
        <w:t>возможных достижений детей на разных этапах дошкольного детства в с</w:t>
      </w:r>
      <w:r>
        <w:rPr>
          <w:rFonts w:cstheme="minorHAnsi"/>
          <w:sz w:val="28"/>
          <w:szCs w:val="28"/>
          <w:lang w:val="ru-RU"/>
        </w:rPr>
        <w:t xml:space="preserve">оответствующих образовательных </w:t>
      </w:r>
      <w:r w:rsidRPr="008A4C3C">
        <w:rPr>
          <w:rFonts w:cstheme="minorHAnsi"/>
          <w:sz w:val="28"/>
          <w:szCs w:val="28"/>
          <w:lang w:val="ru-RU"/>
        </w:rPr>
        <w:t>областях. Педагог может установить соответствие общих планиру</w:t>
      </w:r>
      <w:r>
        <w:rPr>
          <w:rFonts w:cstheme="minorHAnsi"/>
          <w:sz w:val="28"/>
          <w:szCs w:val="28"/>
          <w:lang w:val="ru-RU"/>
        </w:rPr>
        <w:t xml:space="preserve">емых результатов с результатами </w:t>
      </w:r>
      <w:r w:rsidRPr="008A4C3C">
        <w:rPr>
          <w:rFonts w:cstheme="minorHAnsi"/>
          <w:sz w:val="28"/>
          <w:szCs w:val="28"/>
          <w:lang w:val="ru-RU"/>
        </w:rPr>
        <w:t>достижений ребенка в каждой образовательной области.</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В процессе наблюдения педагог обращает внимание на частоту</w:t>
      </w:r>
      <w:r>
        <w:rPr>
          <w:rFonts w:cstheme="minorHAnsi"/>
          <w:sz w:val="28"/>
          <w:szCs w:val="28"/>
          <w:lang w:val="ru-RU"/>
        </w:rPr>
        <w:t xml:space="preserve"> проявления каждого показателя,</w:t>
      </w:r>
      <w:r w:rsidR="002A2EB5">
        <w:rPr>
          <w:rFonts w:cstheme="minorHAnsi"/>
          <w:sz w:val="28"/>
          <w:szCs w:val="28"/>
          <w:lang w:val="ru-RU"/>
        </w:rPr>
        <w:t xml:space="preserve"> </w:t>
      </w:r>
      <w:r w:rsidRPr="008A4C3C">
        <w:rPr>
          <w:rFonts w:cstheme="minorHAnsi"/>
          <w:sz w:val="28"/>
          <w:szCs w:val="28"/>
          <w:lang w:val="ru-RU"/>
        </w:rPr>
        <w:t>самостоятельность и инициативность ребенка в деятельности. Ча</w:t>
      </w:r>
      <w:r>
        <w:rPr>
          <w:rFonts w:cstheme="minorHAnsi"/>
          <w:sz w:val="28"/>
          <w:szCs w:val="28"/>
          <w:lang w:val="ru-RU"/>
        </w:rPr>
        <w:t xml:space="preserve">стота проявления указывает на </w:t>
      </w:r>
      <w:r w:rsidRPr="008A4C3C">
        <w:rPr>
          <w:rFonts w:cstheme="minorHAnsi"/>
          <w:sz w:val="28"/>
          <w:szCs w:val="28"/>
          <w:lang w:val="ru-RU"/>
        </w:rPr>
        <w:t>периодичность и степень устойчивости показателя. Самостоятельност</w:t>
      </w:r>
      <w:r>
        <w:rPr>
          <w:rFonts w:cstheme="minorHAnsi"/>
          <w:sz w:val="28"/>
          <w:szCs w:val="28"/>
          <w:lang w:val="ru-RU"/>
        </w:rPr>
        <w:t xml:space="preserve">ь выполнения действия позволяет </w:t>
      </w:r>
      <w:r w:rsidRPr="008A4C3C">
        <w:rPr>
          <w:rFonts w:cstheme="minorHAnsi"/>
          <w:sz w:val="28"/>
          <w:szCs w:val="28"/>
          <w:lang w:val="ru-RU"/>
        </w:rPr>
        <w:t>определить зону актуального и ближайшего развития ребенка. И</w:t>
      </w:r>
      <w:r>
        <w:rPr>
          <w:rFonts w:cstheme="minorHAnsi"/>
          <w:sz w:val="28"/>
          <w:szCs w:val="28"/>
          <w:lang w:val="ru-RU"/>
        </w:rPr>
        <w:t xml:space="preserve">нициативность свидетельствует о </w:t>
      </w:r>
      <w:r w:rsidRPr="008A4C3C">
        <w:rPr>
          <w:rFonts w:cstheme="minorHAnsi"/>
          <w:sz w:val="28"/>
          <w:szCs w:val="28"/>
          <w:lang w:val="ru-RU"/>
        </w:rPr>
        <w:t>проявлении субъектности ребенка в деятельности и взаимодействии.</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xml:space="preserve">Результаты наблюдения фиксируются, способ и форму </w:t>
      </w:r>
      <w:r>
        <w:rPr>
          <w:rFonts w:cstheme="minorHAnsi"/>
          <w:sz w:val="28"/>
          <w:szCs w:val="28"/>
          <w:lang w:val="ru-RU"/>
        </w:rPr>
        <w:t xml:space="preserve">их регистрации педагог выбирает </w:t>
      </w:r>
      <w:r w:rsidRPr="008A4C3C">
        <w:rPr>
          <w:rFonts w:cstheme="minorHAnsi"/>
          <w:sz w:val="28"/>
          <w:szCs w:val="28"/>
          <w:lang w:val="ru-RU"/>
        </w:rPr>
        <w:t>самостоятельно. Оптимальной формой фиксации результатов наблюдения является карта развития</w:t>
      </w:r>
      <w:r w:rsidR="00F65BF6">
        <w:rPr>
          <w:rFonts w:cstheme="minorHAnsi"/>
          <w:sz w:val="28"/>
          <w:szCs w:val="28"/>
          <w:lang w:val="ru-RU"/>
        </w:rPr>
        <w:t xml:space="preserve"> </w:t>
      </w:r>
      <w:r w:rsidRPr="008A4C3C">
        <w:rPr>
          <w:rFonts w:cstheme="minorHAnsi"/>
          <w:sz w:val="28"/>
          <w:szCs w:val="28"/>
          <w:lang w:val="ru-RU"/>
        </w:rPr>
        <w:t xml:space="preserve">ребенка. </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Педагог может составить ее самостоятельно, отразив показатели возраст</w:t>
      </w:r>
      <w:r>
        <w:rPr>
          <w:rFonts w:cstheme="minorHAnsi"/>
          <w:sz w:val="28"/>
          <w:szCs w:val="28"/>
          <w:lang w:val="ru-RU"/>
        </w:rPr>
        <w:t xml:space="preserve">ного развития ребенка, критерии </w:t>
      </w:r>
      <w:r w:rsidRPr="008A4C3C">
        <w:rPr>
          <w:rFonts w:cstheme="minorHAnsi"/>
          <w:sz w:val="28"/>
          <w:szCs w:val="28"/>
          <w:lang w:val="ru-RU"/>
        </w:rPr>
        <w:t>их оценки. Фиксация данных наблюдения позволят педагогу отследи</w:t>
      </w:r>
      <w:r>
        <w:rPr>
          <w:rFonts w:cstheme="minorHAnsi"/>
          <w:sz w:val="28"/>
          <w:szCs w:val="28"/>
          <w:lang w:val="ru-RU"/>
        </w:rPr>
        <w:t xml:space="preserve">ть, выявить и проанализировать </w:t>
      </w:r>
      <w:r w:rsidRPr="008A4C3C">
        <w:rPr>
          <w:rFonts w:cstheme="minorHAnsi"/>
          <w:sz w:val="28"/>
          <w:szCs w:val="28"/>
          <w:lang w:val="ru-RU"/>
        </w:rPr>
        <w:t xml:space="preserve">динамику в развитии ребенка на определенном возрастном </w:t>
      </w:r>
      <w:r>
        <w:rPr>
          <w:rFonts w:cstheme="minorHAnsi"/>
          <w:sz w:val="28"/>
          <w:szCs w:val="28"/>
          <w:lang w:val="ru-RU"/>
        </w:rPr>
        <w:t xml:space="preserve">этапе, а также </w:t>
      </w:r>
      <w:r>
        <w:rPr>
          <w:rFonts w:cstheme="minorHAnsi"/>
          <w:sz w:val="28"/>
          <w:szCs w:val="28"/>
          <w:lang w:val="ru-RU"/>
        </w:rPr>
        <w:lastRenderedPageBreak/>
        <w:t xml:space="preserve">скорректировать </w:t>
      </w:r>
      <w:r w:rsidRPr="008A4C3C">
        <w:rPr>
          <w:rFonts w:cstheme="minorHAnsi"/>
          <w:sz w:val="28"/>
          <w:szCs w:val="28"/>
          <w:lang w:val="ru-RU"/>
        </w:rPr>
        <w:t>образовательную деятельность с учетом индивидуальных особ</w:t>
      </w:r>
      <w:r>
        <w:rPr>
          <w:rFonts w:cstheme="minorHAnsi"/>
          <w:sz w:val="28"/>
          <w:szCs w:val="28"/>
          <w:lang w:val="ru-RU"/>
        </w:rPr>
        <w:t xml:space="preserve">енностей развития ребенка и его </w:t>
      </w:r>
      <w:r w:rsidRPr="008A4C3C">
        <w:rPr>
          <w:rFonts w:cstheme="minorHAnsi"/>
          <w:sz w:val="28"/>
          <w:szCs w:val="28"/>
          <w:lang w:val="ru-RU"/>
        </w:rPr>
        <w:t>потребностей.</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Результаты наблюдения могут быть дополнены беседами с де</w:t>
      </w:r>
      <w:r>
        <w:rPr>
          <w:rFonts w:cstheme="minorHAnsi"/>
          <w:sz w:val="28"/>
          <w:szCs w:val="28"/>
          <w:lang w:val="ru-RU"/>
        </w:rPr>
        <w:t xml:space="preserve">тьми в свободной форме, которые </w:t>
      </w:r>
      <w:r w:rsidRPr="008A4C3C">
        <w:rPr>
          <w:rFonts w:cstheme="minorHAnsi"/>
          <w:sz w:val="28"/>
          <w:szCs w:val="28"/>
          <w:lang w:val="ru-RU"/>
        </w:rPr>
        <w:t>позволяют выявить причины поступков, наличие интереса к определенному виду деятельн</w:t>
      </w:r>
      <w:r>
        <w:rPr>
          <w:rFonts w:cstheme="minorHAnsi"/>
          <w:sz w:val="28"/>
          <w:szCs w:val="28"/>
          <w:lang w:val="ru-RU"/>
        </w:rPr>
        <w:t xml:space="preserve">ости, уточнить </w:t>
      </w:r>
      <w:r w:rsidRPr="008A4C3C">
        <w:rPr>
          <w:rFonts w:cstheme="minorHAnsi"/>
          <w:sz w:val="28"/>
          <w:szCs w:val="28"/>
          <w:lang w:val="ru-RU"/>
        </w:rPr>
        <w:t>знания о предметах и явлениях ок</w:t>
      </w:r>
      <w:r>
        <w:rPr>
          <w:rFonts w:cstheme="minorHAnsi"/>
          <w:sz w:val="28"/>
          <w:szCs w:val="28"/>
          <w:lang w:val="ru-RU"/>
        </w:rPr>
        <w:t>ружающей действительности и др.</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Анализ продуктов детской деятельности может осуществлятьс</w:t>
      </w:r>
      <w:r>
        <w:rPr>
          <w:rFonts w:cstheme="minorHAnsi"/>
          <w:sz w:val="28"/>
          <w:szCs w:val="28"/>
          <w:lang w:val="ru-RU"/>
        </w:rPr>
        <w:t xml:space="preserve">я на основе изучения материалов </w:t>
      </w:r>
      <w:r w:rsidRPr="008A4C3C">
        <w:rPr>
          <w:rFonts w:cstheme="minorHAnsi"/>
          <w:sz w:val="28"/>
          <w:szCs w:val="28"/>
          <w:lang w:val="ru-RU"/>
        </w:rPr>
        <w:t>портфолио ребенка (рисунков, работ по аппликации, фотографий работ по лепке,</w:t>
      </w:r>
      <w:r w:rsidR="002A2EB5">
        <w:rPr>
          <w:rFonts w:cstheme="minorHAnsi"/>
          <w:sz w:val="28"/>
          <w:szCs w:val="28"/>
          <w:lang w:val="ru-RU"/>
        </w:rPr>
        <w:t xml:space="preserve">  </w:t>
      </w:r>
      <w:r w:rsidRPr="008A4C3C">
        <w:rPr>
          <w:rFonts w:cstheme="minorHAnsi"/>
          <w:sz w:val="28"/>
          <w:szCs w:val="28"/>
          <w:lang w:val="ru-RU"/>
        </w:rPr>
        <w:t>построек, поделок и др.).</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 xml:space="preserve">Полученные в процессе анализа качественные характеристики </w:t>
      </w:r>
      <w:r>
        <w:rPr>
          <w:rFonts w:cstheme="minorHAnsi"/>
          <w:sz w:val="28"/>
          <w:szCs w:val="28"/>
          <w:lang w:val="ru-RU"/>
        </w:rPr>
        <w:t xml:space="preserve">существенно дополнят результаты </w:t>
      </w:r>
      <w:r w:rsidRPr="008A4C3C">
        <w:rPr>
          <w:rFonts w:cstheme="minorHAnsi"/>
          <w:sz w:val="28"/>
          <w:szCs w:val="28"/>
          <w:lang w:val="ru-RU"/>
        </w:rPr>
        <w:t>наблюдения за продуктивной деятельностью детей (изобразительной, конструктивной, музыкальной и др.).</w:t>
      </w:r>
    </w:p>
    <w:p w:rsidR="008A4C3C" w:rsidRPr="008A4C3C"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Педагогическая диагностика завершается анализом полученных да</w:t>
      </w:r>
      <w:r>
        <w:rPr>
          <w:rFonts w:cstheme="minorHAnsi"/>
          <w:sz w:val="28"/>
          <w:szCs w:val="28"/>
          <w:lang w:val="ru-RU"/>
        </w:rPr>
        <w:t xml:space="preserve">нных, на основе которых педагог </w:t>
      </w:r>
      <w:r w:rsidRPr="008A4C3C">
        <w:rPr>
          <w:rFonts w:cstheme="minorHAnsi"/>
          <w:sz w:val="28"/>
          <w:szCs w:val="28"/>
          <w:lang w:val="ru-RU"/>
        </w:rPr>
        <w:t>выстраивает взаимодействие с детьми, организует предметно-р</w:t>
      </w:r>
      <w:r>
        <w:rPr>
          <w:rFonts w:cstheme="minorHAnsi"/>
          <w:sz w:val="28"/>
          <w:szCs w:val="28"/>
          <w:lang w:val="ru-RU"/>
        </w:rPr>
        <w:t xml:space="preserve">азвивающую среду, мотивирующую </w:t>
      </w:r>
      <w:r w:rsidRPr="008A4C3C">
        <w:rPr>
          <w:rFonts w:cstheme="minorHAnsi"/>
          <w:sz w:val="28"/>
          <w:szCs w:val="28"/>
          <w:lang w:val="ru-RU"/>
        </w:rPr>
        <w:t xml:space="preserve">активную творческую деятельность воспитанников, составляет </w:t>
      </w:r>
      <w:r>
        <w:rPr>
          <w:rFonts w:cstheme="minorHAnsi"/>
          <w:sz w:val="28"/>
          <w:szCs w:val="28"/>
          <w:lang w:val="ru-RU"/>
        </w:rPr>
        <w:t xml:space="preserve">индивидуальные образовательные </w:t>
      </w:r>
      <w:r w:rsidRPr="008A4C3C">
        <w:rPr>
          <w:rFonts w:cstheme="minorHAnsi"/>
          <w:sz w:val="28"/>
          <w:szCs w:val="28"/>
          <w:lang w:val="ru-RU"/>
        </w:rPr>
        <w:t>маршруты освоения образовательной Программы, осознанн</w:t>
      </w:r>
      <w:r>
        <w:rPr>
          <w:rFonts w:cstheme="minorHAnsi"/>
          <w:sz w:val="28"/>
          <w:szCs w:val="28"/>
          <w:lang w:val="ru-RU"/>
        </w:rPr>
        <w:t xml:space="preserve">о и целенаправленно проектирует </w:t>
      </w:r>
      <w:r w:rsidRPr="008A4C3C">
        <w:rPr>
          <w:rFonts w:cstheme="minorHAnsi"/>
          <w:sz w:val="28"/>
          <w:szCs w:val="28"/>
          <w:lang w:val="ru-RU"/>
        </w:rPr>
        <w:t>образовательный процесс.</w:t>
      </w:r>
    </w:p>
    <w:p w:rsidR="008A4C3C" w:rsidRPr="00334E3F" w:rsidRDefault="008A4C3C" w:rsidP="008A4C3C">
      <w:pPr>
        <w:spacing w:line="276" w:lineRule="auto"/>
        <w:ind w:firstLineChars="250" w:firstLine="700"/>
        <w:jc w:val="both"/>
        <w:rPr>
          <w:rFonts w:cstheme="minorHAnsi"/>
          <w:sz w:val="28"/>
          <w:szCs w:val="28"/>
          <w:lang w:val="ru-RU"/>
        </w:rPr>
      </w:pPr>
      <w:r w:rsidRPr="008A4C3C">
        <w:rPr>
          <w:rFonts w:cstheme="minorHAnsi"/>
          <w:sz w:val="28"/>
          <w:szCs w:val="28"/>
          <w:lang w:val="ru-RU"/>
        </w:rPr>
        <w:t>При необходимости используется психологическая диагностика развития детей (выявление и из</w:t>
      </w:r>
      <w:r>
        <w:rPr>
          <w:rFonts w:cstheme="minorHAnsi"/>
          <w:sz w:val="28"/>
          <w:szCs w:val="28"/>
          <w:lang w:val="ru-RU"/>
        </w:rPr>
        <w:t xml:space="preserve">учение </w:t>
      </w:r>
      <w:r w:rsidRPr="008A4C3C">
        <w:rPr>
          <w:rFonts w:cstheme="minorHAnsi"/>
          <w:sz w:val="28"/>
          <w:szCs w:val="28"/>
          <w:lang w:val="ru-RU"/>
        </w:rPr>
        <w:t>индивидуально-психологических особенностей детей, причин возн</w:t>
      </w:r>
      <w:r>
        <w:rPr>
          <w:rFonts w:cstheme="minorHAnsi"/>
          <w:sz w:val="28"/>
          <w:szCs w:val="28"/>
          <w:lang w:val="ru-RU"/>
        </w:rPr>
        <w:t xml:space="preserve">икновения трудностей в освоении </w:t>
      </w:r>
      <w:r w:rsidRPr="008A4C3C">
        <w:rPr>
          <w:rFonts w:cstheme="minorHAnsi"/>
          <w:sz w:val="28"/>
          <w:szCs w:val="28"/>
          <w:lang w:val="ru-RU"/>
        </w:rPr>
        <w:t>образовательной программы), которую проводят квалифицированные сп</w:t>
      </w:r>
      <w:r>
        <w:rPr>
          <w:rFonts w:cstheme="minorHAnsi"/>
          <w:sz w:val="28"/>
          <w:szCs w:val="28"/>
          <w:lang w:val="ru-RU"/>
        </w:rPr>
        <w:t xml:space="preserve">ециалисты (педагоги-психологи, </w:t>
      </w:r>
      <w:r w:rsidRPr="008A4C3C">
        <w:rPr>
          <w:rFonts w:cstheme="minorHAnsi"/>
          <w:sz w:val="28"/>
          <w:szCs w:val="28"/>
          <w:lang w:val="ru-RU"/>
        </w:rPr>
        <w:t>психологи). Участие ребенка в психологической диагностике до</w:t>
      </w:r>
      <w:r>
        <w:rPr>
          <w:rFonts w:cstheme="minorHAnsi"/>
          <w:sz w:val="28"/>
          <w:szCs w:val="28"/>
          <w:lang w:val="ru-RU"/>
        </w:rPr>
        <w:t xml:space="preserve">пускается только с согласия его </w:t>
      </w:r>
      <w:r w:rsidRPr="008A4C3C">
        <w:rPr>
          <w:rFonts w:cstheme="minorHAnsi"/>
          <w:sz w:val="28"/>
          <w:szCs w:val="28"/>
          <w:lang w:val="ru-RU"/>
        </w:rPr>
        <w:t>родителей (законных представителей). Результат психологической диагн</w:t>
      </w:r>
      <w:r>
        <w:rPr>
          <w:rFonts w:cstheme="minorHAnsi"/>
          <w:sz w:val="28"/>
          <w:szCs w:val="28"/>
          <w:lang w:val="ru-RU"/>
        </w:rPr>
        <w:t>остики могут использоваться для</w:t>
      </w:r>
      <w:r w:rsidR="00B96FFF">
        <w:rPr>
          <w:rFonts w:cstheme="minorHAnsi"/>
          <w:sz w:val="28"/>
          <w:szCs w:val="28"/>
          <w:lang w:val="ru-RU"/>
        </w:rPr>
        <w:t xml:space="preserve"> </w:t>
      </w:r>
      <w:r w:rsidRPr="008A4C3C">
        <w:rPr>
          <w:rFonts w:cstheme="minorHAnsi"/>
          <w:sz w:val="28"/>
          <w:szCs w:val="28"/>
          <w:lang w:val="ru-RU"/>
        </w:rPr>
        <w:t>решения задач психологического сопровождения и оказания адресной психологической помощи.</w:t>
      </w:r>
      <w:r w:rsidR="00B96FFF" w:rsidRPr="00B96FFF">
        <w:rPr>
          <w:lang w:val="ru-RU"/>
        </w:rPr>
        <w:t xml:space="preserve"> </w:t>
      </w:r>
      <w:r w:rsidR="00B96FFF" w:rsidRPr="00B96FFF">
        <w:rPr>
          <w:rFonts w:cstheme="minorHAnsi"/>
          <w:sz w:val="28"/>
          <w:szCs w:val="28"/>
          <w:lang w:val="ru-RU"/>
        </w:rPr>
        <w:t>Педагогическая диагностика развития детей</w:t>
      </w:r>
      <w:r w:rsidR="00B96FFF">
        <w:rPr>
          <w:rFonts w:cstheme="minorHAnsi"/>
          <w:sz w:val="28"/>
          <w:szCs w:val="28"/>
          <w:lang w:val="ru-RU"/>
        </w:rPr>
        <w:t xml:space="preserve"> </w:t>
      </w:r>
      <w:r w:rsidR="00B96FFF" w:rsidRPr="00B96FFF">
        <w:rPr>
          <w:rFonts w:cstheme="minorHAnsi"/>
          <w:sz w:val="28"/>
          <w:szCs w:val="28"/>
          <w:lang w:val="ru-RU"/>
        </w:rPr>
        <w:t xml:space="preserve">(мониторинг)  </w:t>
      </w:r>
      <w:r w:rsidR="002A2EB5">
        <w:rPr>
          <w:rFonts w:cstheme="minorHAnsi"/>
          <w:sz w:val="28"/>
          <w:szCs w:val="28"/>
          <w:lang w:val="ru-RU"/>
        </w:rPr>
        <w:t>в МБДОУ «Детский сад №4 с.Майское</w:t>
      </w:r>
      <w:r w:rsidR="00B96FFF" w:rsidRPr="00B96FFF">
        <w:rPr>
          <w:rFonts w:cstheme="minorHAnsi"/>
          <w:sz w:val="28"/>
          <w:szCs w:val="28"/>
          <w:lang w:val="ru-RU"/>
        </w:rPr>
        <w:t>»  регламентирована локальным актом «Положение о педагогической диагностике (мониторинге) развития детей в МБДОУ «Детский сад №</w:t>
      </w:r>
      <w:r w:rsidR="002A2EB5">
        <w:rPr>
          <w:rFonts w:cstheme="minorHAnsi"/>
          <w:sz w:val="28"/>
          <w:szCs w:val="28"/>
          <w:lang w:val="ru-RU"/>
        </w:rPr>
        <w:t>4.с.Майское</w:t>
      </w:r>
      <w:r w:rsidR="00B96FFF" w:rsidRPr="00B96FFF">
        <w:rPr>
          <w:rFonts w:cstheme="minorHAnsi"/>
          <w:sz w:val="28"/>
          <w:szCs w:val="28"/>
          <w:lang w:val="ru-RU"/>
        </w:rPr>
        <w:t xml:space="preserve">», которое размещено на сайте ДОУ в разделе «Документы»: </w:t>
      </w:r>
    </w:p>
    <w:p w:rsidR="00083C80" w:rsidRPr="00334E3F" w:rsidRDefault="00083C80" w:rsidP="007142EF">
      <w:pPr>
        <w:spacing w:line="276" w:lineRule="auto"/>
        <w:jc w:val="both"/>
        <w:rPr>
          <w:rFonts w:cstheme="minorHAnsi"/>
          <w:color w:val="000000"/>
          <w:sz w:val="28"/>
          <w:szCs w:val="28"/>
          <w:lang w:val="ru-RU"/>
        </w:rPr>
      </w:pPr>
    </w:p>
    <w:p w:rsidR="00083C80" w:rsidRPr="00155054" w:rsidRDefault="00CA61C9" w:rsidP="007142EF">
      <w:pPr>
        <w:spacing w:line="276" w:lineRule="auto"/>
        <w:jc w:val="both"/>
        <w:rPr>
          <w:rFonts w:cstheme="minorHAnsi"/>
          <w:b/>
          <w:bCs/>
          <w:color w:val="252525"/>
          <w:spacing w:val="-2"/>
          <w:sz w:val="32"/>
          <w:szCs w:val="32"/>
          <w:lang w:val="ru-RU"/>
        </w:rPr>
      </w:pPr>
      <w:r w:rsidRPr="00155054">
        <w:rPr>
          <w:rFonts w:cstheme="minorHAnsi"/>
          <w:b/>
          <w:bCs/>
          <w:color w:val="252525"/>
          <w:spacing w:val="-2"/>
          <w:sz w:val="32"/>
          <w:szCs w:val="32"/>
          <w:lang w:val="ru-RU"/>
        </w:rPr>
        <w:t>2. Содержательный раздел</w:t>
      </w:r>
    </w:p>
    <w:p w:rsidR="00083C80" w:rsidRPr="00334E3F" w:rsidRDefault="00015CAD" w:rsidP="007142EF">
      <w:pPr>
        <w:pStyle w:val="a9"/>
        <w:spacing w:beforeAutospacing="0" w:after="150" w:afterAutospacing="0" w:line="276" w:lineRule="auto"/>
        <w:ind w:firstLineChars="150" w:firstLine="422"/>
        <w:jc w:val="both"/>
        <w:rPr>
          <w:rFonts w:asciiTheme="minorHAnsi" w:eastAsia="Arial" w:hAnsiTheme="minorHAnsi" w:cstheme="minorHAnsi"/>
          <w:color w:val="222222"/>
          <w:sz w:val="28"/>
          <w:szCs w:val="28"/>
          <w:lang w:val="ru-RU"/>
        </w:rPr>
      </w:pPr>
      <w:r>
        <w:rPr>
          <w:rStyle w:val="a5"/>
          <w:rFonts w:asciiTheme="minorHAnsi" w:eastAsia="Arial" w:hAnsiTheme="minorHAnsi" w:cstheme="minorHAnsi"/>
          <w:color w:val="222222"/>
          <w:sz w:val="28"/>
          <w:szCs w:val="28"/>
          <w:lang w:val="ru-RU"/>
        </w:rPr>
        <w:lastRenderedPageBreak/>
        <w:t xml:space="preserve">2.1 </w:t>
      </w:r>
      <w:r w:rsidR="00CA61C9" w:rsidRPr="00334E3F">
        <w:rPr>
          <w:rStyle w:val="a5"/>
          <w:rFonts w:asciiTheme="minorHAnsi" w:eastAsia="Arial" w:hAnsiTheme="minorHAnsi" w:cstheme="minorHAnsi"/>
          <w:color w:val="222222"/>
          <w:sz w:val="28"/>
          <w:szCs w:val="28"/>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83C80" w:rsidRPr="00334E3F" w:rsidRDefault="00CA61C9" w:rsidP="007142EF">
      <w:pPr>
        <w:pStyle w:val="a9"/>
        <w:spacing w:beforeAutospacing="0" w:after="150" w:afterAutospacing="0" w:line="276" w:lineRule="auto"/>
        <w:ind w:firstLineChars="150" w:firstLine="420"/>
        <w:jc w:val="both"/>
        <w:rPr>
          <w:rFonts w:asciiTheme="minorHAnsi" w:eastAsia="Arial" w:hAnsiTheme="minorHAnsi" w:cstheme="minorHAnsi"/>
          <w:color w:val="222222"/>
          <w:sz w:val="28"/>
          <w:szCs w:val="28"/>
          <w:lang w:val="ru-RU"/>
        </w:rPr>
      </w:pPr>
      <w:r w:rsidRPr="00334E3F">
        <w:rPr>
          <w:rFonts w:asciiTheme="minorHAnsi" w:eastAsia="Arial" w:hAnsiTheme="minorHAnsi" w:cstheme="minorHAnsi"/>
          <w:color w:val="222222"/>
          <w:sz w:val="28"/>
          <w:szCs w:val="28"/>
          <w:lang w:val="ru-RU"/>
        </w:rPr>
        <w:t>Содержание и задачи обучения и воспитания</w:t>
      </w:r>
      <w:r w:rsidRPr="00334E3F">
        <w:rPr>
          <w:rFonts w:asciiTheme="minorHAnsi" w:eastAsia="Arial" w:hAnsiTheme="minorHAnsi" w:cstheme="minorHAnsi"/>
          <w:color w:val="222222"/>
          <w:sz w:val="28"/>
          <w:szCs w:val="28"/>
        </w:rPr>
        <w:t> </w:t>
      </w:r>
      <w:r w:rsidRPr="00334E3F">
        <w:rPr>
          <w:rFonts w:asciiTheme="minorHAnsi" w:eastAsia="Arial" w:hAnsiTheme="minorHAnsi" w:cstheme="minorHAnsi"/>
          <w:color w:val="222222"/>
          <w:sz w:val="28"/>
          <w:szCs w:val="28"/>
          <w:lang w:val="ru-RU"/>
        </w:rPr>
        <w:t xml:space="preserve">по пяти образовательным областям </w:t>
      </w:r>
      <w:r w:rsidR="00B96FFF">
        <w:rPr>
          <w:rFonts w:asciiTheme="minorHAnsi" w:eastAsia="Arial" w:hAnsiTheme="minorHAnsi" w:cstheme="minorHAnsi"/>
          <w:color w:val="222222"/>
          <w:sz w:val="28"/>
          <w:szCs w:val="28"/>
          <w:lang w:val="ru-RU"/>
        </w:rPr>
        <w:t xml:space="preserve"> </w:t>
      </w:r>
      <w:r w:rsidRPr="00334E3F">
        <w:rPr>
          <w:rFonts w:asciiTheme="minorHAnsi" w:eastAsia="Arial" w:hAnsiTheme="minorHAnsi" w:cstheme="minorHAnsi"/>
          <w:color w:val="222222"/>
          <w:sz w:val="28"/>
          <w:szCs w:val="28"/>
          <w:lang w:val="ru-RU"/>
        </w:rPr>
        <w:t xml:space="preserve">для всех возрастных групп </w:t>
      </w:r>
      <w:r w:rsidR="00B96FFF">
        <w:rPr>
          <w:rFonts w:asciiTheme="minorHAnsi" w:eastAsia="Arial" w:hAnsiTheme="minorHAnsi" w:cstheme="minorHAnsi"/>
          <w:color w:val="222222"/>
          <w:sz w:val="28"/>
          <w:szCs w:val="28"/>
          <w:lang w:val="ru-RU"/>
        </w:rPr>
        <w:t xml:space="preserve">с учетом отсутствия в МБДОУ «Детский </w:t>
      </w:r>
      <w:r w:rsidR="00DF2976">
        <w:rPr>
          <w:rFonts w:asciiTheme="minorHAnsi" w:eastAsia="Arial" w:hAnsiTheme="minorHAnsi" w:cstheme="minorHAnsi"/>
          <w:color w:val="222222"/>
          <w:sz w:val="28"/>
          <w:szCs w:val="28"/>
          <w:lang w:val="ru-RU"/>
        </w:rPr>
        <w:t>сад №4 с.Майское» детей до трех</w:t>
      </w:r>
      <w:r w:rsidR="00B96FFF">
        <w:rPr>
          <w:rFonts w:asciiTheme="minorHAnsi" w:eastAsia="Arial" w:hAnsiTheme="minorHAnsi" w:cstheme="minorHAnsi"/>
          <w:color w:val="222222"/>
          <w:sz w:val="28"/>
          <w:szCs w:val="28"/>
          <w:lang w:val="ru-RU"/>
        </w:rPr>
        <w:t xml:space="preserve"> лет жизни </w:t>
      </w:r>
      <w:r w:rsidRPr="00334E3F">
        <w:rPr>
          <w:rFonts w:asciiTheme="minorHAnsi" w:eastAsia="Arial" w:hAnsiTheme="minorHAnsi" w:cstheme="minorHAnsi"/>
          <w:color w:val="222222"/>
          <w:sz w:val="28"/>
          <w:szCs w:val="28"/>
          <w:lang w:val="ru-RU"/>
        </w:rPr>
        <w:t>с перечнем</w:t>
      </w:r>
      <w:r w:rsidR="007142EF" w:rsidRPr="00334E3F">
        <w:rPr>
          <w:rFonts w:asciiTheme="minorHAnsi" w:eastAsia="Arial" w:hAnsiTheme="minorHAnsi" w:cstheme="minorHAnsi"/>
          <w:color w:val="222222"/>
          <w:sz w:val="28"/>
          <w:szCs w:val="28"/>
          <w:lang w:val="ru-RU"/>
        </w:rPr>
        <w:t xml:space="preserve"> необходимых для воспитательно-</w:t>
      </w:r>
      <w:r w:rsidRPr="00334E3F">
        <w:rPr>
          <w:rFonts w:asciiTheme="minorHAnsi" w:eastAsia="Arial" w:hAnsiTheme="minorHAnsi" w:cstheme="minorHAnsi"/>
          <w:color w:val="222222"/>
          <w:sz w:val="28"/>
          <w:szCs w:val="28"/>
          <w:lang w:val="ru-RU"/>
        </w:rPr>
        <w:t>образовательного процесса методических пособий</w:t>
      </w:r>
      <w:r w:rsidRPr="00334E3F">
        <w:rPr>
          <w:rFonts w:asciiTheme="minorHAnsi" w:eastAsia="Arial" w:hAnsiTheme="minorHAnsi" w:cstheme="minorHAnsi"/>
          <w:color w:val="222222"/>
          <w:sz w:val="28"/>
          <w:szCs w:val="28"/>
        </w:rPr>
        <w:t> </w:t>
      </w:r>
      <w:r w:rsidRPr="00334E3F">
        <w:rPr>
          <w:rFonts w:asciiTheme="minorHAnsi" w:eastAsia="Arial" w:hAnsiTheme="minorHAnsi" w:cstheme="minorHAnsi"/>
          <w:color w:val="222222"/>
          <w:sz w:val="28"/>
          <w:szCs w:val="28"/>
          <w:lang w:val="ru-RU"/>
        </w:rPr>
        <w:t>в соответствии с</w:t>
      </w:r>
      <w:r w:rsidRPr="00334E3F">
        <w:rPr>
          <w:rFonts w:asciiTheme="minorHAnsi" w:eastAsia="Arial" w:hAnsiTheme="minorHAnsi" w:cstheme="minorHAnsi"/>
          <w:color w:val="222222"/>
          <w:sz w:val="28"/>
          <w:szCs w:val="28"/>
        </w:rPr>
        <w:t> </w:t>
      </w:r>
      <w:r w:rsidRPr="00334E3F">
        <w:rPr>
          <w:rFonts w:asciiTheme="minorHAnsi" w:eastAsia="Arial" w:hAnsiTheme="minorHAnsi" w:cstheme="minorHAnsi"/>
          <w:color w:val="222222"/>
          <w:sz w:val="28"/>
          <w:szCs w:val="28"/>
          <w:lang w:val="ru-RU"/>
        </w:rPr>
        <w:t>ФОП ДО</w:t>
      </w:r>
      <w:r w:rsidR="007142EF" w:rsidRPr="00334E3F">
        <w:rPr>
          <w:rFonts w:asciiTheme="minorHAnsi" w:eastAsia="Arial" w:hAnsiTheme="minorHAnsi" w:cstheme="minorHAnsi"/>
          <w:color w:val="222222"/>
          <w:sz w:val="28"/>
          <w:szCs w:val="28"/>
          <w:lang w:val="ru-RU"/>
        </w:rPr>
        <w:t xml:space="preserve"> </w:t>
      </w:r>
      <w:r w:rsidRPr="00334E3F">
        <w:rPr>
          <w:rFonts w:asciiTheme="minorHAnsi" w:hAnsiTheme="minorHAnsi" w:cstheme="minorHAnsi"/>
          <w:color w:val="000000"/>
          <w:sz w:val="28"/>
          <w:szCs w:val="28"/>
          <w:lang w:val="ru-RU"/>
        </w:rPr>
        <w:t>за исключением рабочей программы воспитания и коррекционной работы с детьми с ОВЗ,</w:t>
      </w:r>
      <w:r w:rsidRPr="00334E3F">
        <w:rPr>
          <w:rFonts w:asciiTheme="minorHAnsi" w:eastAsia="Arial" w:hAnsiTheme="minorHAnsi" w:cstheme="minorHAnsi"/>
          <w:color w:val="222222"/>
          <w:sz w:val="28"/>
          <w:szCs w:val="28"/>
          <w:lang w:val="ru-RU"/>
        </w:rPr>
        <w:t>.</w:t>
      </w:r>
    </w:p>
    <w:tbl>
      <w:tblPr>
        <w:tblW w:w="9431" w:type="dxa"/>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967"/>
        <w:gridCol w:w="2083"/>
        <w:gridCol w:w="3381"/>
      </w:tblGrid>
      <w:tr w:rsidR="00083C80" w:rsidRPr="00334E3F" w:rsidTr="007142EF">
        <w:tc>
          <w:tcPr>
            <w:tcW w:w="3967"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before="0" w:beforeAutospacing="0" w:line="276" w:lineRule="auto"/>
              <w:jc w:val="both"/>
              <w:textAlignment w:val="top"/>
              <w:rPr>
                <w:rFonts w:eastAsia="Arial" w:cstheme="minorHAnsi"/>
                <w:b/>
                <w:bCs/>
                <w:sz w:val="28"/>
                <w:szCs w:val="28"/>
              </w:rPr>
            </w:pPr>
            <w:r w:rsidRPr="00334E3F">
              <w:rPr>
                <w:rFonts w:eastAsia="Arial" w:cstheme="minorHAnsi"/>
                <w:b/>
                <w:bCs/>
                <w:sz w:val="28"/>
                <w:szCs w:val="28"/>
                <w:lang w:eastAsia="zh-CN"/>
              </w:rPr>
              <w:t>Образовательная область </w:t>
            </w: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before="0" w:beforeAutospacing="0" w:line="276" w:lineRule="auto"/>
              <w:jc w:val="both"/>
              <w:textAlignment w:val="top"/>
              <w:rPr>
                <w:rFonts w:eastAsia="Arial" w:cstheme="minorHAnsi"/>
                <w:b/>
                <w:bCs/>
                <w:sz w:val="28"/>
                <w:szCs w:val="28"/>
              </w:rPr>
            </w:pPr>
            <w:r w:rsidRPr="00334E3F">
              <w:rPr>
                <w:rFonts w:eastAsia="Arial" w:cstheme="minorHAnsi"/>
                <w:b/>
                <w:bCs/>
                <w:sz w:val="28"/>
                <w:szCs w:val="28"/>
                <w:lang w:eastAsia="zh-CN"/>
              </w:rPr>
              <w:t>Возрастная группа </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before="0" w:beforeAutospacing="0" w:line="276" w:lineRule="auto"/>
              <w:jc w:val="both"/>
              <w:textAlignment w:val="top"/>
              <w:rPr>
                <w:rFonts w:eastAsia="Arial" w:cstheme="minorHAnsi"/>
                <w:b/>
                <w:bCs/>
                <w:sz w:val="28"/>
                <w:szCs w:val="28"/>
              </w:rPr>
            </w:pPr>
            <w:r w:rsidRPr="00334E3F">
              <w:rPr>
                <w:rFonts w:eastAsia="Arial" w:cstheme="minorHAnsi"/>
                <w:b/>
                <w:bCs/>
                <w:sz w:val="28"/>
                <w:szCs w:val="28"/>
                <w:lang w:val="ru-RU" w:eastAsia="zh-CN"/>
              </w:rPr>
              <w:t>Ссылка на ФОП ДО, утвержденную</w:t>
            </w:r>
            <w:r w:rsidRPr="00334E3F">
              <w:rPr>
                <w:rFonts w:eastAsia="Arial" w:cstheme="minorHAnsi"/>
                <w:b/>
                <w:bCs/>
                <w:sz w:val="28"/>
                <w:szCs w:val="28"/>
                <w:lang w:eastAsia="zh-CN"/>
              </w:rPr>
              <w:t> </w:t>
            </w:r>
            <w:hyperlink r:id="rId12" w:anchor="/document/16/135130/dfasqhyypq/_self" w:tgtFrame="https://1metodist.ru/" w:history="1">
              <w:r w:rsidRPr="00334E3F">
                <w:rPr>
                  <w:rStyle w:val="a3"/>
                  <w:rFonts w:eastAsia="Arial" w:cstheme="minorHAnsi"/>
                  <w:b/>
                  <w:bCs/>
                  <w:color w:val="01745C"/>
                  <w:sz w:val="28"/>
                  <w:szCs w:val="28"/>
                  <w:u w:val="none"/>
                </w:rPr>
                <w:t>приказом Минпросвещения от 25.11.2022 № 1028</w:t>
              </w:r>
            </w:hyperlink>
          </w:p>
        </w:tc>
      </w:tr>
      <w:tr w:rsidR="00083C80" w:rsidRPr="00334E3F" w:rsidTr="007142EF">
        <w:tc>
          <w:tcPr>
            <w:tcW w:w="3967" w:type="dxa"/>
            <w:vMerge w:val="restart"/>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1845F6" w:rsidRDefault="001845F6" w:rsidP="007142EF">
            <w:pPr>
              <w:spacing w:line="276" w:lineRule="auto"/>
              <w:jc w:val="both"/>
              <w:rPr>
                <w:rFonts w:eastAsia="Arial" w:cstheme="minorHAnsi"/>
                <w:sz w:val="28"/>
                <w:szCs w:val="28"/>
                <w:lang w:val="ru-RU"/>
              </w:rPr>
            </w:pPr>
            <w:r>
              <w:rPr>
                <w:rFonts w:eastAsia="Arial" w:cstheme="minorHAnsi"/>
                <w:sz w:val="28"/>
                <w:szCs w:val="28"/>
                <w:lang w:val="ru-RU"/>
              </w:rPr>
              <w:t xml:space="preserve">Социально-коммуникативное  развитие </w:t>
            </w: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3 до 4 лет </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п.18.4 стр. 23–25</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4 до 5 лет </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п.18.5 стр. 26–28</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5 до 6 лет </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п.18.6.стр. 28–29</w:t>
            </w:r>
          </w:p>
        </w:tc>
      </w:tr>
      <w:tr w:rsidR="00083C80" w:rsidRPr="00334E3F" w:rsidTr="001845F6">
        <w:tc>
          <w:tcPr>
            <w:tcW w:w="3967" w:type="dxa"/>
            <w:vMerge/>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6 до 7 лет </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п.18.7. стр. 29–31</w:t>
            </w:r>
          </w:p>
        </w:tc>
      </w:tr>
      <w:tr w:rsidR="00083C80" w:rsidRPr="00334E3F" w:rsidTr="001845F6">
        <w:tc>
          <w:tcPr>
            <w:tcW w:w="3967" w:type="dxa"/>
            <w:vMerge w:val="restart"/>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1845F6" w:rsidRDefault="001845F6" w:rsidP="007142EF">
            <w:pPr>
              <w:spacing w:line="276" w:lineRule="auto"/>
              <w:jc w:val="both"/>
              <w:rPr>
                <w:rFonts w:eastAsia="Arial" w:cstheme="minorHAnsi"/>
                <w:sz w:val="28"/>
                <w:szCs w:val="28"/>
                <w:lang w:val="ru-RU"/>
              </w:rPr>
            </w:pPr>
            <w:r>
              <w:rPr>
                <w:rFonts w:eastAsia="Arial" w:cstheme="minorHAnsi"/>
                <w:sz w:val="28"/>
                <w:szCs w:val="28"/>
                <w:lang w:val="ru-RU"/>
              </w:rPr>
              <w:t xml:space="preserve">Познавательное развитие </w:t>
            </w: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3 до 4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п.19.4 стр. 33–34</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4 до 5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п.19.5 стр. 34–35</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5 до 6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п.19.6.стр. 36–37</w:t>
            </w:r>
          </w:p>
        </w:tc>
      </w:tr>
      <w:tr w:rsidR="00083C80" w:rsidRPr="00334E3F" w:rsidTr="001845F6">
        <w:tc>
          <w:tcPr>
            <w:tcW w:w="3967" w:type="dxa"/>
            <w:vMerge/>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6 до 7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п.19.7. стр. 38–39</w:t>
            </w:r>
          </w:p>
        </w:tc>
      </w:tr>
      <w:tr w:rsidR="00083C80" w:rsidRPr="00334E3F" w:rsidTr="001845F6">
        <w:tc>
          <w:tcPr>
            <w:tcW w:w="3967" w:type="dxa"/>
            <w:vMerge w:val="restart"/>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1845F6" w:rsidRDefault="001845F6" w:rsidP="007142EF">
            <w:pPr>
              <w:spacing w:line="276" w:lineRule="auto"/>
              <w:jc w:val="both"/>
              <w:rPr>
                <w:rFonts w:eastAsia="Arial" w:cstheme="minorHAnsi"/>
                <w:sz w:val="28"/>
                <w:szCs w:val="28"/>
                <w:lang w:val="ru-RU"/>
              </w:rPr>
            </w:pPr>
            <w:r>
              <w:rPr>
                <w:rFonts w:eastAsia="Arial" w:cstheme="minorHAnsi"/>
                <w:sz w:val="28"/>
                <w:szCs w:val="28"/>
                <w:lang w:val="ru-RU"/>
              </w:rPr>
              <w:t xml:space="preserve">Речевое развитие </w:t>
            </w:r>
          </w:p>
        </w:tc>
        <w:tc>
          <w:tcPr>
            <w:tcW w:w="2083"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3 до 4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п.20.4 стр. 42–43</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4 до 5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п.20.5 стр. 43–45</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5 до 6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п.20.6.стр. 45–47</w:t>
            </w:r>
          </w:p>
        </w:tc>
      </w:tr>
      <w:tr w:rsidR="00083C80" w:rsidRPr="00334E3F" w:rsidTr="001845F6">
        <w:tc>
          <w:tcPr>
            <w:tcW w:w="3967" w:type="dxa"/>
            <w:vMerge/>
            <w:tcBorders>
              <w:top w:val="single" w:sz="6" w:space="0" w:color="222222"/>
              <w:left w:val="single" w:sz="6" w:space="0" w:color="222222"/>
              <w:bottom w:val="single" w:sz="4" w:space="0" w:color="auto"/>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6 до 7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п.20.7. стр. 47–50</w:t>
            </w:r>
          </w:p>
        </w:tc>
      </w:tr>
      <w:tr w:rsidR="00083C80" w:rsidRPr="00334E3F" w:rsidTr="001845F6">
        <w:tc>
          <w:tcPr>
            <w:tcW w:w="3967" w:type="dxa"/>
            <w:vMerge w:val="restart"/>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1845F6" w:rsidRDefault="001845F6" w:rsidP="007142EF">
            <w:pPr>
              <w:spacing w:line="276" w:lineRule="auto"/>
              <w:jc w:val="both"/>
              <w:rPr>
                <w:rFonts w:eastAsia="Arial" w:cstheme="minorHAnsi"/>
                <w:sz w:val="28"/>
                <w:szCs w:val="28"/>
                <w:lang w:val="ru-RU"/>
              </w:rPr>
            </w:pPr>
            <w:r>
              <w:rPr>
                <w:rFonts w:eastAsia="Arial" w:cstheme="minorHAnsi"/>
                <w:sz w:val="28"/>
                <w:szCs w:val="28"/>
                <w:lang w:val="ru-RU"/>
              </w:rPr>
              <w:t xml:space="preserve">Художественно-эстетическое развитие </w:t>
            </w: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3 до 4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п.21.4 стр. 53–55</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4 до 5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п.21.5 стр. 56–58</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5 до 6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п.21.6.стр. 58–61</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6 до 7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п.21.7. стр. 62–65</w:t>
            </w:r>
          </w:p>
        </w:tc>
      </w:tr>
      <w:tr w:rsidR="00083C80" w:rsidRPr="00334E3F" w:rsidTr="001845F6">
        <w:tc>
          <w:tcPr>
            <w:tcW w:w="3967" w:type="dxa"/>
            <w:vMerge w:val="restart"/>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1845F6" w:rsidRDefault="001845F6" w:rsidP="007142EF">
            <w:pPr>
              <w:spacing w:line="276" w:lineRule="auto"/>
              <w:jc w:val="both"/>
              <w:rPr>
                <w:rFonts w:eastAsia="Arial" w:cstheme="minorHAnsi"/>
                <w:sz w:val="28"/>
                <w:szCs w:val="28"/>
                <w:lang w:val="ru-RU"/>
              </w:rPr>
            </w:pPr>
            <w:r>
              <w:rPr>
                <w:rFonts w:eastAsia="Arial" w:cstheme="minorHAnsi"/>
                <w:sz w:val="28"/>
                <w:szCs w:val="28"/>
                <w:lang w:val="ru-RU"/>
              </w:rPr>
              <w:t xml:space="preserve">Физическое развитие </w:t>
            </w:r>
          </w:p>
        </w:tc>
        <w:tc>
          <w:tcPr>
            <w:tcW w:w="2083" w:type="dxa"/>
            <w:tcBorders>
              <w:top w:val="single" w:sz="4" w:space="0" w:color="auto"/>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3 до 4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п.22.4 стр. 68–71</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4 до 5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п.22.5 стр. 72–74</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5 до 6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п.22.6.стр. 75–79</w:t>
            </w:r>
          </w:p>
        </w:tc>
      </w:tr>
      <w:tr w:rsidR="00083C80" w:rsidRPr="00334E3F" w:rsidTr="007142EF">
        <w:tc>
          <w:tcPr>
            <w:tcW w:w="3967" w:type="dxa"/>
            <w:vMerge/>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083C80" w:rsidP="007142EF">
            <w:pPr>
              <w:spacing w:line="276" w:lineRule="auto"/>
              <w:jc w:val="both"/>
              <w:rPr>
                <w:rFonts w:eastAsia="Arial" w:cstheme="minorHAnsi"/>
                <w:sz w:val="28"/>
                <w:szCs w:val="28"/>
              </w:rPr>
            </w:pPr>
          </w:p>
        </w:tc>
        <w:tc>
          <w:tcPr>
            <w:tcW w:w="208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от 6 до 7 лет</w:t>
            </w:r>
          </w:p>
        </w:tc>
        <w:tc>
          <w:tcPr>
            <w:tcW w:w="338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334E3F" w:rsidRDefault="00CA61C9" w:rsidP="007142EF">
            <w:pPr>
              <w:spacing w:line="276" w:lineRule="auto"/>
              <w:jc w:val="both"/>
              <w:textAlignment w:val="top"/>
              <w:rPr>
                <w:rFonts w:eastAsia="Arial" w:cstheme="minorHAnsi"/>
                <w:sz w:val="28"/>
                <w:szCs w:val="28"/>
              </w:rPr>
            </w:pPr>
            <w:r w:rsidRPr="00334E3F">
              <w:rPr>
                <w:rFonts w:eastAsia="Arial" w:cstheme="minorHAnsi"/>
                <w:sz w:val="28"/>
                <w:szCs w:val="28"/>
                <w:lang w:eastAsia="zh-CN"/>
              </w:rPr>
              <w:t>п.22.7. стр. 79–83</w:t>
            </w:r>
          </w:p>
        </w:tc>
      </w:tr>
    </w:tbl>
    <w:p w:rsidR="00083C80" w:rsidRPr="00CA61C9" w:rsidRDefault="00083C80" w:rsidP="007142EF">
      <w:pPr>
        <w:spacing w:line="276" w:lineRule="auto"/>
        <w:jc w:val="both"/>
        <w:rPr>
          <w:rFonts w:eastAsia="Arial" w:cstheme="minorHAnsi"/>
          <w:color w:val="222222"/>
          <w:sz w:val="21"/>
          <w:szCs w:val="21"/>
        </w:rPr>
      </w:pPr>
    </w:p>
    <w:p w:rsidR="00083C80" w:rsidRPr="00334E3F" w:rsidRDefault="00CA61C9" w:rsidP="007142EF">
      <w:pPr>
        <w:spacing w:line="276" w:lineRule="auto"/>
        <w:ind w:firstLine="851"/>
        <w:jc w:val="both"/>
        <w:rPr>
          <w:rFonts w:eastAsia="Arial" w:cstheme="minorHAnsi"/>
          <w:i/>
          <w:color w:val="222222"/>
          <w:sz w:val="21"/>
          <w:szCs w:val="21"/>
          <w:shd w:val="clear" w:color="auto" w:fill="FFFFFF"/>
          <w:lang w:val="ru-RU" w:eastAsia="zh-CN"/>
        </w:rPr>
      </w:pPr>
      <w:r w:rsidRPr="00334E3F">
        <w:rPr>
          <w:rFonts w:eastAsia="Arial" w:cstheme="minorHAnsi"/>
          <w:i/>
          <w:color w:val="222222"/>
          <w:sz w:val="28"/>
          <w:szCs w:val="28"/>
          <w:shd w:val="clear" w:color="auto" w:fill="FFFFFF"/>
          <w:lang w:val="ru-RU" w:eastAsia="zh-CN"/>
        </w:rPr>
        <w:t>Содержание образовательной деятельности по программе</w:t>
      </w:r>
      <w:r w:rsidR="00380508" w:rsidRPr="00334E3F">
        <w:rPr>
          <w:rFonts w:eastAsia="Arial" w:cstheme="minorHAnsi"/>
          <w:i/>
          <w:color w:val="222222"/>
          <w:sz w:val="28"/>
          <w:szCs w:val="28"/>
          <w:shd w:val="clear" w:color="auto" w:fill="FFFFFF"/>
          <w:lang w:val="ru-RU" w:eastAsia="zh-CN"/>
        </w:rPr>
        <w:t xml:space="preserve"> </w:t>
      </w:r>
      <w:r w:rsidRPr="00334E3F">
        <w:rPr>
          <w:rFonts w:cstheme="minorHAnsi"/>
          <w:i/>
          <w:sz w:val="28"/>
          <w:szCs w:val="28"/>
          <w:lang w:val="ru-RU"/>
        </w:rPr>
        <w:t>«Мой край- моя святыня»</w:t>
      </w:r>
      <w:r w:rsidRPr="00334E3F">
        <w:rPr>
          <w:rFonts w:eastAsia="Arial" w:cstheme="minorHAnsi"/>
          <w:i/>
          <w:color w:val="222222"/>
          <w:sz w:val="28"/>
          <w:szCs w:val="28"/>
          <w:shd w:val="clear" w:color="auto" w:fill="FFFFFF"/>
          <w:lang w:val="ru-RU" w:eastAsia="zh-CN"/>
        </w:rPr>
        <w:t xml:space="preserve"> осуществляется по пяти образовательным областям</w:t>
      </w:r>
      <w:r w:rsidRPr="00334E3F">
        <w:rPr>
          <w:rFonts w:eastAsia="Arial" w:cstheme="minorHAnsi"/>
          <w:i/>
          <w:color w:val="222222"/>
          <w:sz w:val="21"/>
          <w:szCs w:val="21"/>
          <w:shd w:val="clear" w:color="auto" w:fill="FFFFFF"/>
          <w:lang w:val="ru-RU" w:eastAsia="zh-CN"/>
        </w:rPr>
        <w:t xml:space="preserve"> .</w:t>
      </w:r>
    </w:p>
    <w:p w:rsidR="00334E3F" w:rsidRPr="00334E3F" w:rsidRDefault="00380508" w:rsidP="00334E3F">
      <w:pPr>
        <w:spacing w:line="276" w:lineRule="auto"/>
        <w:jc w:val="both"/>
        <w:rPr>
          <w:rFonts w:cstheme="minorHAnsi"/>
          <w:i/>
          <w:sz w:val="28"/>
          <w:szCs w:val="28"/>
          <w:lang w:val="ru-RU"/>
        </w:rPr>
      </w:pPr>
      <w:r w:rsidRPr="00334E3F">
        <w:rPr>
          <w:rFonts w:cstheme="minorHAnsi"/>
          <w:i/>
          <w:sz w:val="28"/>
          <w:szCs w:val="28"/>
          <w:lang w:val="ru-RU"/>
        </w:rPr>
        <w:t xml:space="preserve">Ведущие цели </w:t>
      </w:r>
      <w:r w:rsidR="00CA61C9" w:rsidRPr="00334E3F">
        <w:rPr>
          <w:rFonts w:cstheme="minorHAnsi"/>
          <w:i/>
          <w:sz w:val="28"/>
          <w:szCs w:val="28"/>
          <w:lang w:val="ru-RU"/>
        </w:rPr>
        <w:t>– развитие умственных, творческих и эмоциональных способностей детей дошкольного возраста через знакомство с культурой Осетии.</w:t>
      </w:r>
      <w:r w:rsidR="007142EF" w:rsidRPr="00334E3F">
        <w:rPr>
          <w:rFonts w:cstheme="minorHAnsi"/>
          <w:i/>
          <w:sz w:val="28"/>
          <w:szCs w:val="28"/>
          <w:lang w:val="ru-RU"/>
        </w:rPr>
        <w:t xml:space="preserve"> </w:t>
      </w:r>
      <w:r w:rsidR="00CA61C9" w:rsidRPr="00334E3F">
        <w:rPr>
          <w:rFonts w:cstheme="minorHAnsi"/>
          <w:i/>
          <w:sz w:val="28"/>
          <w:szCs w:val="28"/>
          <w:lang w:val="ru-RU"/>
        </w:rPr>
        <w:t>Формирование гражданской принадлежности, патриотических чувств</w:t>
      </w:r>
    </w:p>
    <w:p w:rsidR="00334E3F" w:rsidRPr="00334E3F" w:rsidRDefault="00CA61C9" w:rsidP="00334E3F">
      <w:pPr>
        <w:spacing w:line="276" w:lineRule="auto"/>
        <w:jc w:val="both"/>
        <w:rPr>
          <w:rFonts w:cstheme="minorHAnsi"/>
          <w:i/>
          <w:sz w:val="28"/>
          <w:szCs w:val="28"/>
          <w:lang w:val="ru-RU"/>
        </w:rPr>
      </w:pPr>
      <w:r w:rsidRPr="00334E3F">
        <w:rPr>
          <w:rFonts w:cstheme="minorHAnsi"/>
          <w:i/>
          <w:sz w:val="28"/>
          <w:szCs w:val="28"/>
          <w:lang w:val="ru-RU"/>
        </w:rPr>
        <w:t xml:space="preserve">Задачи: </w:t>
      </w:r>
    </w:p>
    <w:p w:rsidR="00083C80" w:rsidRPr="00334E3F" w:rsidRDefault="00CA61C9" w:rsidP="00334E3F">
      <w:pPr>
        <w:spacing w:line="276" w:lineRule="auto"/>
        <w:jc w:val="both"/>
        <w:rPr>
          <w:rFonts w:cstheme="minorHAnsi"/>
          <w:i/>
          <w:sz w:val="32"/>
          <w:szCs w:val="32"/>
          <w:lang w:val="ru-RU"/>
        </w:rPr>
      </w:pPr>
      <w:r w:rsidRPr="00334E3F">
        <w:rPr>
          <w:rFonts w:cstheme="minorHAnsi"/>
          <w:i/>
          <w:sz w:val="28"/>
          <w:szCs w:val="28"/>
          <w:lang w:val="ru-RU"/>
        </w:rPr>
        <w:t>- познакомить детей с растительным и  животным миром</w:t>
      </w:r>
    </w:p>
    <w:p w:rsidR="00083C80" w:rsidRPr="00334E3F" w:rsidRDefault="00CA61C9" w:rsidP="007142EF">
      <w:pPr>
        <w:pStyle w:val="a6"/>
        <w:tabs>
          <w:tab w:val="left" w:pos="3690"/>
        </w:tabs>
        <w:spacing w:line="276" w:lineRule="auto"/>
        <w:jc w:val="both"/>
        <w:rPr>
          <w:rFonts w:cstheme="minorHAnsi"/>
          <w:b w:val="0"/>
          <w:i/>
          <w:sz w:val="28"/>
          <w:szCs w:val="28"/>
          <w:u w:val="none"/>
          <w:lang w:val="ru-RU"/>
        </w:rPr>
      </w:pPr>
      <w:r w:rsidRPr="00334E3F">
        <w:rPr>
          <w:rFonts w:cstheme="minorHAnsi"/>
          <w:b w:val="0"/>
          <w:i/>
          <w:sz w:val="28"/>
          <w:szCs w:val="28"/>
          <w:u w:val="none"/>
          <w:lang w:val="ru-RU"/>
        </w:rPr>
        <w:t xml:space="preserve">- дать представления об особенностях быта </w:t>
      </w:r>
      <w:r w:rsidR="00334E3F">
        <w:rPr>
          <w:rFonts w:cstheme="minorHAnsi"/>
          <w:b w:val="0"/>
          <w:i/>
          <w:sz w:val="28"/>
          <w:szCs w:val="28"/>
          <w:u w:val="none"/>
          <w:lang w:val="ru-RU"/>
        </w:rPr>
        <w:t>жителей Осетии</w:t>
      </w:r>
    </w:p>
    <w:p w:rsidR="00083C80" w:rsidRPr="00334E3F" w:rsidRDefault="00CA61C9" w:rsidP="007142EF">
      <w:pPr>
        <w:pStyle w:val="a6"/>
        <w:tabs>
          <w:tab w:val="left" w:pos="3690"/>
        </w:tabs>
        <w:spacing w:line="276" w:lineRule="auto"/>
        <w:jc w:val="both"/>
        <w:rPr>
          <w:rFonts w:cstheme="minorHAnsi"/>
          <w:b w:val="0"/>
          <w:i/>
          <w:sz w:val="28"/>
          <w:szCs w:val="28"/>
          <w:u w:val="none"/>
          <w:lang w:val="ru-RU"/>
        </w:rPr>
      </w:pPr>
      <w:r w:rsidRPr="00334E3F">
        <w:rPr>
          <w:rFonts w:cstheme="minorHAnsi"/>
          <w:b w:val="0"/>
          <w:i/>
          <w:sz w:val="28"/>
          <w:szCs w:val="28"/>
          <w:u w:val="none"/>
          <w:lang w:val="ru-RU"/>
        </w:rPr>
        <w:t xml:space="preserve"> - познакомить с традициями и обрядами </w:t>
      </w:r>
    </w:p>
    <w:p w:rsidR="00334E3F" w:rsidRPr="00334E3F" w:rsidRDefault="00334E3F" w:rsidP="00334E3F">
      <w:pPr>
        <w:pStyle w:val="a6"/>
        <w:tabs>
          <w:tab w:val="left" w:pos="3690"/>
        </w:tabs>
        <w:spacing w:line="276" w:lineRule="auto"/>
        <w:jc w:val="both"/>
        <w:rPr>
          <w:rFonts w:cstheme="minorHAnsi"/>
          <w:b w:val="0"/>
          <w:i/>
          <w:sz w:val="28"/>
          <w:szCs w:val="28"/>
          <w:u w:val="none"/>
          <w:lang w:val="ru-RU"/>
        </w:rPr>
      </w:pPr>
      <w:r w:rsidRPr="00334E3F">
        <w:rPr>
          <w:rFonts w:cstheme="minorHAnsi"/>
          <w:b w:val="0"/>
          <w:i/>
          <w:sz w:val="28"/>
          <w:szCs w:val="28"/>
          <w:u w:val="none"/>
          <w:lang w:val="ru-RU"/>
        </w:rPr>
        <w:t xml:space="preserve"> -формирование у детей симпатии, дружелюбного и уважительного отношения к сверстникам и взрослым различных национальностей посредством приобщения к народным обычаям и культурным традициям, воспитание интереса к народной культуре и ее истокам.</w:t>
      </w:r>
    </w:p>
    <w:p w:rsidR="00334E3F" w:rsidRPr="00334E3F" w:rsidRDefault="00334E3F" w:rsidP="00334E3F">
      <w:pPr>
        <w:pStyle w:val="a6"/>
        <w:tabs>
          <w:tab w:val="left" w:pos="3690"/>
        </w:tabs>
        <w:spacing w:line="276" w:lineRule="auto"/>
        <w:jc w:val="both"/>
        <w:rPr>
          <w:rFonts w:cstheme="minorHAnsi"/>
          <w:b w:val="0"/>
          <w:sz w:val="28"/>
          <w:szCs w:val="28"/>
          <w:u w:val="none"/>
          <w:lang w:val="ru-RU"/>
        </w:rPr>
      </w:pPr>
    </w:p>
    <w:p w:rsidR="00083C80" w:rsidRPr="00982D5E" w:rsidRDefault="00CA61C9" w:rsidP="007142EF">
      <w:pPr>
        <w:shd w:val="clear" w:color="auto" w:fill="FFFFFF"/>
        <w:spacing w:line="276" w:lineRule="auto"/>
        <w:ind w:firstLine="851"/>
        <w:jc w:val="both"/>
        <w:rPr>
          <w:rFonts w:cstheme="minorHAnsi"/>
          <w:bCs/>
          <w:i/>
          <w:sz w:val="28"/>
          <w:szCs w:val="28"/>
          <w:lang w:val="ru-RU"/>
        </w:rPr>
      </w:pPr>
      <w:r w:rsidRPr="00982D5E">
        <w:rPr>
          <w:rFonts w:cstheme="minorHAnsi"/>
          <w:bCs/>
          <w:i/>
          <w:sz w:val="28"/>
          <w:szCs w:val="28"/>
          <w:lang w:val="ru-RU"/>
        </w:rPr>
        <w:t>Младший дошкольный возраст (3-4г)</w:t>
      </w:r>
    </w:p>
    <w:p w:rsidR="00083C80" w:rsidRPr="00982D5E" w:rsidRDefault="00CA61C9" w:rsidP="007142EF">
      <w:pPr>
        <w:shd w:val="clear" w:color="auto" w:fill="FFFFFF"/>
        <w:spacing w:line="276" w:lineRule="auto"/>
        <w:jc w:val="both"/>
        <w:rPr>
          <w:rFonts w:cstheme="minorHAnsi"/>
          <w:i/>
          <w:sz w:val="28"/>
          <w:szCs w:val="28"/>
          <w:lang w:val="ru-RU"/>
        </w:rPr>
      </w:pPr>
      <w:r w:rsidRPr="00982D5E">
        <w:rPr>
          <w:rFonts w:cstheme="minorHAnsi"/>
          <w:bCs/>
          <w:i/>
          <w:sz w:val="28"/>
          <w:szCs w:val="28"/>
          <w:lang w:val="ru-RU"/>
        </w:rPr>
        <w:t>-  беседы с ребенком о членах его семьи,</w:t>
      </w:r>
    </w:p>
    <w:p w:rsidR="00083C80" w:rsidRPr="00982D5E" w:rsidRDefault="00CA61C9" w:rsidP="007142EF">
      <w:pPr>
        <w:shd w:val="clear" w:color="auto" w:fill="FFFFFF"/>
        <w:spacing w:line="276" w:lineRule="auto"/>
        <w:jc w:val="both"/>
        <w:rPr>
          <w:rFonts w:cstheme="minorHAnsi"/>
          <w:i/>
          <w:sz w:val="28"/>
          <w:szCs w:val="28"/>
          <w:lang w:val="ru-RU"/>
        </w:rPr>
      </w:pPr>
      <w:r w:rsidRPr="00982D5E">
        <w:rPr>
          <w:rFonts w:cstheme="minorHAnsi"/>
          <w:i/>
          <w:sz w:val="28"/>
          <w:szCs w:val="28"/>
          <w:lang w:val="ru-RU"/>
        </w:rPr>
        <w:t>-  формирование первых представлений о родном крае,</w:t>
      </w:r>
    </w:p>
    <w:p w:rsidR="00083C80" w:rsidRPr="00982D5E" w:rsidRDefault="00CA61C9" w:rsidP="007142EF">
      <w:pPr>
        <w:shd w:val="clear" w:color="auto" w:fill="FFFFFF"/>
        <w:spacing w:line="276" w:lineRule="auto"/>
        <w:jc w:val="both"/>
        <w:rPr>
          <w:rFonts w:cstheme="minorHAnsi"/>
          <w:i/>
          <w:sz w:val="28"/>
          <w:szCs w:val="28"/>
          <w:lang w:val="ru-RU"/>
        </w:rPr>
      </w:pPr>
      <w:r w:rsidRPr="00982D5E">
        <w:rPr>
          <w:rFonts w:cstheme="minorHAnsi"/>
          <w:i/>
          <w:sz w:val="28"/>
          <w:szCs w:val="28"/>
          <w:lang w:val="ru-RU"/>
        </w:rPr>
        <w:t>-  знакомство с родной культурой, с изделиями народных мастеров,</w:t>
      </w:r>
    </w:p>
    <w:p w:rsidR="00083C80" w:rsidRPr="00982D5E" w:rsidRDefault="00CA61C9" w:rsidP="007142EF">
      <w:pPr>
        <w:shd w:val="clear" w:color="auto" w:fill="FFFFFF"/>
        <w:spacing w:line="276" w:lineRule="auto"/>
        <w:jc w:val="both"/>
        <w:rPr>
          <w:rFonts w:cstheme="minorHAnsi"/>
          <w:i/>
          <w:sz w:val="28"/>
          <w:szCs w:val="28"/>
          <w:lang w:val="ru-RU"/>
        </w:rPr>
      </w:pPr>
      <w:r w:rsidRPr="00982D5E">
        <w:rPr>
          <w:rFonts w:cstheme="minorHAnsi"/>
          <w:i/>
          <w:sz w:val="28"/>
          <w:szCs w:val="28"/>
          <w:lang w:val="ru-RU"/>
        </w:rPr>
        <w:t>-  побуждать детей рассказывать о родном крае.</w:t>
      </w:r>
    </w:p>
    <w:p w:rsidR="00083C80" w:rsidRPr="00982D5E" w:rsidRDefault="00CA61C9" w:rsidP="007142EF">
      <w:pPr>
        <w:pStyle w:val="aa"/>
        <w:shd w:val="clear" w:color="auto" w:fill="FFFFFF"/>
        <w:spacing w:after="0"/>
        <w:ind w:left="0" w:firstLine="851"/>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Средний дошкольный возраст (4-5л)</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lastRenderedPageBreak/>
        <w:t>- углубление представлений детей о семье и ее истории, выяснение того, какие обязанности по дому есть у каждого.</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xml:space="preserve">-  воспитание любви к родному краю, </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рассказы о самых красивых местах родного города, его достопримечательностях,</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формирование доступных пониманию дошкольников представлений о праздниках.</w:t>
      </w:r>
    </w:p>
    <w:p w:rsidR="00083C80" w:rsidRPr="00982D5E" w:rsidRDefault="00CA61C9" w:rsidP="007142EF">
      <w:pPr>
        <w:pStyle w:val="aa"/>
        <w:shd w:val="clear" w:color="auto" w:fill="FFFFFF"/>
        <w:spacing w:after="0"/>
        <w:ind w:left="0" w:firstLine="851"/>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Старший дошкольный возраст (5-7л)</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углубление представлений ребенка о семье и ее истории,</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поощрение посильного участия в подготовке различных семейных праздников, выполнение постоянных обязанностей по дому,</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формирование интереса к «малой Родине»,</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рассказы о достопримечательностях, культуре, традициях родного края.</w:t>
      </w:r>
    </w:p>
    <w:p w:rsidR="00083C80" w:rsidRPr="00982D5E" w:rsidRDefault="00083C80" w:rsidP="007142EF">
      <w:pPr>
        <w:pStyle w:val="aa"/>
        <w:shd w:val="clear" w:color="auto" w:fill="FFFFFF"/>
        <w:spacing w:after="0"/>
        <w:ind w:left="0"/>
        <w:jc w:val="both"/>
        <w:rPr>
          <w:rFonts w:asciiTheme="minorHAnsi" w:hAnsiTheme="minorHAnsi" w:cstheme="minorHAnsi"/>
          <w:i/>
          <w:sz w:val="28"/>
          <w:szCs w:val="28"/>
          <w:lang w:val="ru-RU"/>
        </w:rPr>
      </w:pPr>
    </w:p>
    <w:p w:rsidR="00083C80" w:rsidRPr="00982D5E" w:rsidRDefault="00083C80" w:rsidP="007142EF">
      <w:pPr>
        <w:pStyle w:val="aa"/>
        <w:shd w:val="clear" w:color="auto" w:fill="FFFFFF"/>
        <w:spacing w:after="0"/>
        <w:ind w:left="0"/>
        <w:jc w:val="both"/>
        <w:rPr>
          <w:rFonts w:asciiTheme="minorHAnsi" w:hAnsiTheme="minorHAnsi" w:cstheme="minorHAnsi"/>
          <w:i/>
          <w:sz w:val="28"/>
          <w:szCs w:val="28"/>
          <w:lang w:val="ru-RU"/>
        </w:rPr>
      </w:pP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формирование представлений о том, что республика в которой мы проживаем  – многонациональная республика,</w:t>
      </w:r>
    </w:p>
    <w:p w:rsidR="00083C80" w:rsidRPr="00982D5E" w:rsidRDefault="00CA61C9" w:rsidP="007142EF">
      <w:pPr>
        <w:pStyle w:val="aa"/>
        <w:shd w:val="clear" w:color="auto" w:fill="FFFFFF"/>
        <w:spacing w:after="0"/>
        <w:ind w:left="0"/>
        <w:jc w:val="both"/>
        <w:rPr>
          <w:rFonts w:asciiTheme="minorHAnsi" w:hAnsiTheme="minorHAnsi" w:cstheme="minorHAnsi"/>
          <w:i/>
          <w:sz w:val="28"/>
          <w:szCs w:val="28"/>
          <w:lang w:val="ru-RU"/>
        </w:rPr>
      </w:pPr>
      <w:r w:rsidRPr="00982D5E">
        <w:rPr>
          <w:rFonts w:asciiTheme="minorHAnsi" w:hAnsiTheme="minorHAnsi" w:cstheme="minorHAnsi"/>
          <w:i/>
          <w:sz w:val="28"/>
          <w:szCs w:val="28"/>
          <w:lang w:val="ru-RU"/>
        </w:rPr>
        <w:t>- знакомство с гербом, флагом, гимном республики.</w:t>
      </w:r>
    </w:p>
    <w:p w:rsidR="00083C80" w:rsidRPr="00982D5E" w:rsidRDefault="00CA61C9" w:rsidP="007142EF">
      <w:pPr>
        <w:spacing w:before="156" w:after="156" w:line="276" w:lineRule="auto"/>
        <w:jc w:val="both"/>
        <w:rPr>
          <w:rFonts w:cstheme="minorHAnsi"/>
          <w:i/>
          <w:sz w:val="28"/>
          <w:lang w:val="ru-RU"/>
        </w:rPr>
      </w:pPr>
      <w:r w:rsidRPr="00982D5E">
        <w:rPr>
          <w:rFonts w:cstheme="minorHAnsi"/>
          <w:i/>
          <w:sz w:val="28"/>
          <w:lang w:val="ru-RU"/>
        </w:rPr>
        <w:t>Компоненты патриотического воспитания</w:t>
      </w:r>
    </w:p>
    <w:p w:rsidR="00083C80" w:rsidRPr="00982D5E" w:rsidRDefault="00CA61C9" w:rsidP="007142EF">
      <w:pPr>
        <w:spacing w:before="156" w:after="156" w:line="276" w:lineRule="auto"/>
        <w:jc w:val="both"/>
        <w:rPr>
          <w:rFonts w:cstheme="minorHAnsi"/>
          <w:i/>
          <w:sz w:val="28"/>
          <w:szCs w:val="28"/>
          <w:lang w:val="ru-RU"/>
        </w:rPr>
      </w:pPr>
      <w:r w:rsidRPr="00982D5E">
        <w:rPr>
          <w:rFonts w:cstheme="minorHAnsi"/>
          <w:i/>
          <w:sz w:val="28"/>
          <w:szCs w:val="28"/>
          <w:lang w:val="ru-RU"/>
        </w:rPr>
        <w:t>Содержательный (представления ребенка об окружающем мире)</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культура, традиции, творчество народное</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природа родного края, страны, деятельность человека в природе</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история страны, отраженная в памятниках, улицах</w:t>
      </w:r>
    </w:p>
    <w:p w:rsidR="00083C80" w:rsidRPr="00982D5E" w:rsidRDefault="00CA61C9" w:rsidP="007142EF">
      <w:pPr>
        <w:spacing w:before="156" w:after="156" w:line="276" w:lineRule="auto"/>
        <w:jc w:val="both"/>
        <w:rPr>
          <w:rFonts w:cstheme="minorHAnsi"/>
          <w:i/>
          <w:sz w:val="28"/>
          <w:szCs w:val="28"/>
          <w:lang w:val="ru-RU"/>
        </w:rPr>
      </w:pPr>
      <w:r w:rsidRPr="00982D5E">
        <w:rPr>
          <w:rFonts w:cstheme="minorHAnsi"/>
          <w:i/>
          <w:sz w:val="28"/>
          <w:szCs w:val="28"/>
          <w:lang w:val="ru-RU"/>
        </w:rPr>
        <w:t>- символика</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xml:space="preserve">Эмоционально-побудительный </w:t>
      </w:r>
    </w:p>
    <w:p w:rsidR="00083C80" w:rsidRPr="00982D5E" w:rsidRDefault="00CA61C9" w:rsidP="007142EF">
      <w:pPr>
        <w:spacing w:before="156" w:after="156" w:line="276" w:lineRule="auto"/>
        <w:jc w:val="both"/>
        <w:rPr>
          <w:rFonts w:cstheme="minorHAnsi"/>
          <w:i/>
          <w:sz w:val="28"/>
          <w:szCs w:val="28"/>
          <w:lang w:val="ru-RU"/>
        </w:rPr>
      </w:pPr>
      <w:r w:rsidRPr="00982D5E">
        <w:rPr>
          <w:rFonts w:cstheme="minorHAnsi"/>
          <w:i/>
          <w:sz w:val="28"/>
          <w:szCs w:val="28"/>
          <w:lang w:val="ru-RU"/>
        </w:rPr>
        <w:t>(чувства ребенка к окружающему миру)</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любовь  и чувство привязанности к родной семье</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интерес к жизни родного города</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гордость за достижения своей страны</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уважение к культуре и традициям</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lastRenderedPageBreak/>
        <w:t>- восхищение народным творчеством</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любовь к родной природе, языку</w:t>
      </w:r>
    </w:p>
    <w:p w:rsidR="00083C80" w:rsidRPr="00982D5E" w:rsidRDefault="00CA61C9" w:rsidP="007142EF">
      <w:pPr>
        <w:spacing w:before="156" w:after="156" w:line="276" w:lineRule="auto"/>
        <w:jc w:val="both"/>
        <w:rPr>
          <w:rFonts w:cstheme="minorHAnsi"/>
          <w:i/>
          <w:sz w:val="28"/>
          <w:szCs w:val="28"/>
          <w:lang w:val="ru-RU"/>
        </w:rPr>
      </w:pPr>
      <w:r w:rsidRPr="00982D5E">
        <w:rPr>
          <w:rFonts w:cstheme="minorHAnsi"/>
          <w:i/>
          <w:sz w:val="28"/>
          <w:szCs w:val="28"/>
          <w:lang w:val="ru-RU"/>
        </w:rPr>
        <w:t>- уважение к человеку-труженику и желание принять участие в труде</w:t>
      </w:r>
    </w:p>
    <w:p w:rsidR="00083C80" w:rsidRPr="00982D5E" w:rsidRDefault="00CA61C9" w:rsidP="007142EF">
      <w:pPr>
        <w:spacing w:before="156" w:after="156" w:line="276" w:lineRule="auto"/>
        <w:jc w:val="both"/>
        <w:rPr>
          <w:rFonts w:cstheme="minorHAnsi"/>
          <w:i/>
          <w:sz w:val="28"/>
          <w:szCs w:val="28"/>
          <w:lang w:val="ru-RU"/>
        </w:rPr>
      </w:pPr>
      <w:r w:rsidRPr="00982D5E">
        <w:rPr>
          <w:rFonts w:cstheme="minorHAnsi"/>
          <w:i/>
          <w:sz w:val="28"/>
          <w:szCs w:val="28"/>
          <w:lang w:val="ru-RU"/>
        </w:rPr>
        <w:t>Деятельный (отражение отношения к миру в деятельности)</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труд</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игра</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продуктивная деятельность</w:t>
      </w:r>
    </w:p>
    <w:p w:rsidR="00083C80" w:rsidRPr="00982D5E" w:rsidRDefault="00CA61C9" w:rsidP="007142EF">
      <w:pPr>
        <w:pStyle w:val="a6"/>
        <w:tabs>
          <w:tab w:val="left" w:pos="3690"/>
        </w:tabs>
        <w:spacing w:line="276" w:lineRule="auto"/>
        <w:jc w:val="both"/>
        <w:rPr>
          <w:rFonts w:cstheme="minorHAnsi"/>
          <w:b w:val="0"/>
          <w:bCs w:val="0"/>
          <w:i/>
          <w:sz w:val="28"/>
          <w:szCs w:val="28"/>
          <w:u w:val="none"/>
          <w:lang w:val="ru-RU"/>
        </w:rPr>
      </w:pPr>
      <w:r w:rsidRPr="00982D5E">
        <w:rPr>
          <w:rFonts w:cstheme="minorHAnsi"/>
          <w:b w:val="0"/>
          <w:bCs w:val="0"/>
          <w:i/>
          <w:sz w:val="28"/>
          <w:szCs w:val="28"/>
          <w:u w:val="none"/>
          <w:lang w:val="ru-RU"/>
        </w:rPr>
        <w:t>- музыкальная деятельность</w:t>
      </w:r>
    </w:p>
    <w:p w:rsidR="00083C80" w:rsidRPr="00982D5E" w:rsidRDefault="00CA61C9" w:rsidP="007142EF">
      <w:pPr>
        <w:spacing w:before="156" w:after="156" w:line="276" w:lineRule="auto"/>
        <w:jc w:val="both"/>
        <w:rPr>
          <w:rFonts w:cstheme="minorHAnsi"/>
          <w:i/>
          <w:sz w:val="28"/>
          <w:szCs w:val="28"/>
          <w:lang w:val="ru-RU"/>
        </w:rPr>
      </w:pPr>
      <w:r w:rsidRPr="00982D5E">
        <w:rPr>
          <w:rFonts w:cstheme="minorHAnsi"/>
          <w:i/>
          <w:sz w:val="28"/>
          <w:szCs w:val="28"/>
          <w:lang w:val="ru-RU"/>
        </w:rPr>
        <w:t>- познавательная деятельность</w:t>
      </w:r>
    </w:p>
    <w:p w:rsidR="00083C80" w:rsidRPr="005A6D7E" w:rsidRDefault="00CA61C9" w:rsidP="007142EF">
      <w:pPr>
        <w:pStyle w:val="a9"/>
        <w:spacing w:beforeAutospacing="0" w:after="150" w:afterAutospacing="0" w:line="276" w:lineRule="auto"/>
        <w:jc w:val="both"/>
        <w:rPr>
          <w:rFonts w:asciiTheme="minorHAnsi" w:eastAsia="Arial" w:hAnsiTheme="minorHAnsi" w:cstheme="minorHAnsi"/>
          <w:b/>
          <w:bCs/>
          <w:color w:val="222222"/>
          <w:sz w:val="28"/>
          <w:szCs w:val="28"/>
          <w:shd w:val="clear" w:color="auto" w:fill="FFFFFF"/>
          <w:lang w:val="ru-RU"/>
        </w:rPr>
      </w:pPr>
      <w:r w:rsidRPr="005A6D7E">
        <w:rPr>
          <w:rFonts w:asciiTheme="minorHAnsi" w:hAnsiTheme="minorHAnsi" w:cstheme="minorHAnsi"/>
          <w:sz w:val="28"/>
          <w:szCs w:val="28"/>
          <w:lang w:val="ru-RU"/>
        </w:rPr>
        <w:br/>
      </w:r>
      <w:r w:rsidR="003D3D2E" w:rsidRPr="005A6D7E">
        <w:rPr>
          <w:rFonts w:asciiTheme="minorHAnsi" w:eastAsia="Arial" w:hAnsiTheme="minorHAnsi" w:cstheme="minorHAnsi"/>
          <w:b/>
          <w:bCs/>
          <w:color w:val="222222"/>
          <w:sz w:val="28"/>
          <w:szCs w:val="28"/>
          <w:shd w:val="clear" w:color="auto" w:fill="FFFFFF"/>
          <w:lang w:val="ru-RU"/>
        </w:rPr>
        <w:t xml:space="preserve">2.2 </w:t>
      </w:r>
      <w:r w:rsidRPr="005A6D7E">
        <w:rPr>
          <w:rFonts w:asciiTheme="minorHAnsi" w:eastAsia="Arial" w:hAnsiTheme="minorHAnsi" w:cstheme="minorHAnsi"/>
          <w:b/>
          <w:bCs/>
          <w:color w:val="222222"/>
          <w:sz w:val="28"/>
          <w:szCs w:val="28"/>
          <w:shd w:val="clear" w:color="auto" w:fill="FFFFFF"/>
          <w:lang w:val="ru-RU"/>
        </w:rPr>
        <w:t>Вариативные</w:t>
      </w:r>
      <w:r w:rsidR="007142EF" w:rsidRPr="005A6D7E">
        <w:rPr>
          <w:rFonts w:asciiTheme="minorHAnsi" w:eastAsia="Arial" w:hAnsiTheme="minorHAnsi" w:cstheme="minorHAnsi"/>
          <w:b/>
          <w:bCs/>
          <w:color w:val="222222"/>
          <w:sz w:val="28"/>
          <w:szCs w:val="28"/>
          <w:shd w:val="clear" w:color="auto" w:fill="FFFFFF"/>
          <w:lang w:val="ru-RU"/>
        </w:rPr>
        <w:t xml:space="preserve"> </w:t>
      </w:r>
      <w:r w:rsidRPr="005A6D7E">
        <w:rPr>
          <w:rFonts w:asciiTheme="minorHAnsi" w:eastAsia="Arial" w:hAnsiTheme="minorHAnsi" w:cstheme="minorHAnsi"/>
          <w:b/>
          <w:bCs/>
          <w:color w:val="222222"/>
          <w:sz w:val="28"/>
          <w:szCs w:val="28"/>
          <w:shd w:val="clear" w:color="auto" w:fill="FFFFFF"/>
          <w:lang w:val="ru-RU"/>
        </w:rPr>
        <w:t>формы,</w:t>
      </w:r>
      <w:r w:rsidR="007142EF" w:rsidRPr="005A6D7E">
        <w:rPr>
          <w:rFonts w:asciiTheme="minorHAnsi" w:eastAsia="Arial" w:hAnsiTheme="minorHAnsi" w:cstheme="minorHAnsi"/>
          <w:b/>
          <w:bCs/>
          <w:color w:val="222222"/>
          <w:sz w:val="28"/>
          <w:szCs w:val="28"/>
          <w:shd w:val="clear" w:color="auto" w:fill="FFFFFF"/>
          <w:lang w:val="ru-RU"/>
        </w:rPr>
        <w:t xml:space="preserve"> </w:t>
      </w:r>
      <w:r w:rsidRPr="005A6D7E">
        <w:rPr>
          <w:rFonts w:asciiTheme="minorHAnsi" w:eastAsia="Arial" w:hAnsiTheme="minorHAnsi" w:cstheme="minorHAnsi"/>
          <w:b/>
          <w:bCs/>
          <w:color w:val="222222"/>
          <w:sz w:val="28"/>
          <w:szCs w:val="28"/>
          <w:shd w:val="clear" w:color="auto" w:fill="FFFFFF"/>
          <w:lang w:val="ru-RU"/>
        </w:rPr>
        <w:t>способы,</w:t>
      </w:r>
      <w:r w:rsidR="007142EF" w:rsidRPr="005A6D7E">
        <w:rPr>
          <w:rFonts w:asciiTheme="minorHAnsi" w:eastAsia="Arial" w:hAnsiTheme="minorHAnsi" w:cstheme="minorHAnsi"/>
          <w:b/>
          <w:bCs/>
          <w:color w:val="222222"/>
          <w:sz w:val="28"/>
          <w:szCs w:val="28"/>
          <w:shd w:val="clear" w:color="auto" w:fill="FFFFFF"/>
          <w:lang w:val="ru-RU"/>
        </w:rPr>
        <w:t xml:space="preserve"> </w:t>
      </w:r>
      <w:r w:rsidRPr="005A6D7E">
        <w:rPr>
          <w:rFonts w:asciiTheme="minorHAnsi" w:eastAsia="Arial" w:hAnsiTheme="minorHAnsi" w:cstheme="minorHAnsi"/>
          <w:b/>
          <w:bCs/>
          <w:color w:val="222222"/>
          <w:sz w:val="28"/>
          <w:szCs w:val="28"/>
          <w:shd w:val="clear" w:color="auto" w:fill="FFFFFF"/>
          <w:lang w:val="ru-RU"/>
        </w:rPr>
        <w:t>реализации программы.</w:t>
      </w:r>
    </w:p>
    <w:p w:rsidR="00155054" w:rsidRPr="005A6D7E" w:rsidRDefault="00155054" w:rsidP="00155054">
      <w:pPr>
        <w:tabs>
          <w:tab w:val="left" w:pos="720"/>
        </w:tabs>
        <w:spacing w:before="0" w:beforeAutospacing="0" w:after="0" w:afterAutospacing="0" w:line="276" w:lineRule="auto"/>
        <w:jc w:val="both"/>
        <w:rPr>
          <w:rFonts w:eastAsia="Arial" w:cstheme="minorHAnsi"/>
          <w:b/>
          <w:bCs/>
          <w:color w:val="222222"/>
          <w:sz w:val="28"/>
          <w:szCs w:val="28"/>
          <w:shd w:val="clear" w:color="auto" w:fill="FFFFFF"/>
          <w:lang w:val="ru-RU"/>
        </w:rPr>
      </w:pPr>
    </w:p>
    <w:p w:rsidR="00B96FFF" w:rsidRPr="00A570D6" w:rsidRDefault="00C40F88" w:rsidP="00A570D6">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Pr>
          <w:rFonts w:eastAsia="Arial" w:cstheme="minorHAnsi"/>
          <w:bCs/>
          <w:color w:val="222222"/>
          <w:sz w:val="28"/>
          <w:szCs w:val="28"/>
          <w:shd w:val="clear" w:color="auto" w:fill="FFFFFF"/>
          <w:lang w:val="ru-RU"/>
        </w:rPr>
        <w:tab/>
      </w:r>
      <w:r w:rsidR="00155054" w:rsidRPr="005A6D7E">
        <w:rPr>
          <w:rFonts w:eastAsia="Arial" w:cstheme="minorHAnsi"/>
          <w:bCs/>
          <w:color w:val="222222"/>
          <w:sz w:val="28"/>
          <w:szCs w:val="28"/>
          <w:shd w:val="clear" w:color="auto" w:fill="FFFFFF"/>
          <w:lang w:val="ru-RU"/>
        </w:rPr>
        <w:t xml:space="preserve">При выборе вариативных способов и методов специалисты и воспитатели должны учитывать задачи воспитания и обучения, возрастные и индивидуальные особенности детей, спецификой их образовательных потребностей и интересов (п.23.4.ФОП ДО). </w:t>
      </w:r>
      <w:r w:rsidR="00B96FFF">
        <w:rPr>
          <w:rFonts w:eastAsia="Arial" w:cstheme="minorHAnsi"/>
          <w:bCs/>
          <w:color w:val="222222"/>
          <w:sz w:val="28"/>
          <w:szCs w:val="28"/>
          <w:shd w:val="clear" w:color="auto" w:fill="FFFFFF"/>
          <w:lang w:val="ru-RU"/>
        </w:rPr>
        <w:t>Так же п</w:t>
      </w:r>
      <w:r w:rsidR="00B96FFF" w:rsidRPr="00B96FFF">
        <w:rPr>
          <w:rFonts w:eastAsia="Arial" w:cstheme="minorHAnsi"/>
          <w:bCs/>
          <w:color w:val="222222"/>
          <w:sz w:val="28"/>
          <w:szCs w:val="28"/>
          <w:shd w:val="clear" w:color="auto" w:fill="FFFFFF"/>
          <w:lang w:val="ru-RU"/>
        </w:rPr>
        <w:t xml:space="preserve">ри реализации </w:t>
      </w:r>
      <w:r w:rsidR="00A570D6">
        <w:rPr>
          <w:rFonts w:eastAsia="Arial" w:cstheme="minorHAnsi"/>
          <w:bCs/>
          <w:color w:val="222222"/>
          <w:sz w:val="28"/>
          <w:szCs w:val="28"/>
          <w:shd w:val="clear" w:color="auto" w:fill="FFFFFF"/>
          <w:lang w:val="ru-RU"/>
        </w:rPr>
        <w:t xml:space="preserve">ОП ДО </w:t>
      </w:r>
      <w:r w:rsidR="00B96FFF" w:rsidRPr="00B96FFF">
        <w:rPr>
          <w:rFonts w:eastAsia="Arial" w:cstheme="minorHAnsi"/>
          <w:bCs/>
          <w:color w:val="222222"/>
          <w:sz w:val="28"/>
          <w:szCs w:val="28"/>
          <w:shd w:val="clear" w:color="auto" w:fill="FFFFFF"/>
          <w:lang w:val="ru-RU"/>
        </w:rPr>
        <w:t>могут использоваться различные образовательные технологии, в том числе дистанционные образовательные технологии, электронное обучение (например, в условиях пандемии)6, исключая образовательные технологии, которые могут нанести вред здоровью</w:t>
      </w:r>
      <w:r w:rsidR="00A570D6">
        <w:rPr>
          <w:rFonts w:eastAsia="Arial" w:cstheme="minorHAnsi"/>
          <w:bCs/>
          <w:color w:val="222222"/>
          <w:sz w:val="28"/>
          <w:szCs w:val="28"/>
          <w:shd w:val="clear" w:color="auto" w:fill="FFFFFF"/>
          <w:lang w:val="ru-RU"/>
        </w:rPr>
        <w:t xml:space="preserve"> детей. Применение электронного </w:t>
      </w:r>
      <w:r w:rsidR="00B96FFF" w:rsidRPr="00B96FFF">
        <w:rPr>
          <w:rFonts w:eastAsia="Arial" w:cstheme="minorHAnsi"/>
          <w:bCs/>
          <w:color w:val="222222"/>
          <w:sz w:val="28"/>
          <w:szCs w:val="28"/>
          <w:shd w:val="clear" w:color="auto" w:fill="FFFFFF"/>
          <w:lang w:val="ru-RU"/>
        </w:rPr>
        <w:t>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w:t>
      </w:r>
      <w:r w:rsidR="00A570D6" w:rsidRPr="00A570D6">
        <w:rPr>
          <w:lang w:val="ru-RU"/>
        </w:rPr>
        <w:t xml:space="preserve"> </w:t>
      </w: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p>
    <w:p w:rsidR="00155054" w:rsidRPr="00A570D6" w:rsidRDefault="00C40F88" w:rsidP="00155054">
      <w:pPr>
        <w:tabs>
          <w:tab w:val="left" w:pos="720"/>
        </w:tabs>
        <w:spacing w:before="0" w:beforeAutospacing="0" w:after="0" w:afterAutospacing="0" w:line="276" w:lineRule="auto"/>
        <w:jc w:val="both"/>
        <w:rPr>
          <w:rFonts w:eastAsia="Arial" w:cstheme="minorHAnsi"/>
          <w:b/>
          <w:bCs/>
          <w:color w:val="222222"/>
          <w:sz w:val="28"/>
          <w:szCs w:val="28"/>
          <w:shd w:val="clear" w:color="auto" w:fill="FFFFFF"/>
          <w:lang w:val="ru-RU"/>
        </w:rPr>
      </w:pPr>
      <w:r>
        <w:rPr>
          <w:rFonts w:eastAsia="Arial" w:cstheme="minorHAnsi"/>
          <w:bCs/>
          <w:color w:val="222222"/>
          <w:sz w:val="28"/>
          <w:szCs w:val="28"/>
          <w:shd w:val="clear" w:color="auto" w:fill="FFFFFF"/>
          <w:lang w:val="ru-RU"/>
        </w:rPr>
        <w:tab/>
      </w:r>
      <w:r w:rsidR="00155054" w:rsidRPr="00A570D6">
        <w:rPr>
          <w:rFonts w:eastAsia="Arial" w:cstheme="minorHAnsi"/>
          <w:b/>
          <w:bCs/>
          <w:color w:val="222222"/>
          <w:sz w:val="28"/>
          <w:szCs w:val="28"/>
          <w:shd w:val="clear" w:color="auto" w:fill="FFFFFF"/>
          <w:lang w:val="ru-RU"/>
        </w:rPr>
        <w:t>Примером вариативн</w:t>
      </w:r>
      <w:r w:rsidR="00982D5E" w:rsidRPr="00A570D6">
        <w:rPr>
          <w:rFonts w:eastAsia="Arial" w:cstheme="minorHAnsi"/>
          <w:b/>
          <w:bCs/>
          <w:color w:val="222222"/>
          <w:sz w:val="28"/>
          <w:szCs w:val="28"/>
          <w:shd w:val="clear" w:color="auto" w:fill="FFFFFF"/>
          <w:lang w:val="ru-RU"/>
        </w:rPr>
        <w:t xml:space="preserve">ых методов реализации ОП ДО </w:t>
      </w:r>
      <w:r w:rsidR="00155054" w:rsidRPr="00A570D6">
        <w:rPr>
          <w:rFonts w:eastAsia="Arial" w:cstheme="minorHAnsi"/>
          <w:b/>
          <w:bCs/>
          <w:color w:val="222222"/>
          <w:sz w:val="28"/>
          <w:szCs w:val="28"/>
          <w:shd w:val="clear" w:color="auto" w:fill="FFFFFF"/>
          <w:lang w:val="ru-RU"/>
        </w:rPr>
        <w:t>могут с</w:t>
      </w:r>
      <w:r w:rsidR="00A570D6">
        <w:rPr>
          <w:rFonts w:eastAsia="Arial" w:cstheme="minorHAnsi"/>
          <w:b/>
          <w:bCs/>
          <w:color w:val="222222"/>
          <w:sz w:val="28"/>
          <w:szCs w:val="28"/>
          <w:shd w:val="clear" w:color="auto" w:fill="FFFFFF"/>
          <w:lang w:val="ru-RU"/>
        </w:rPr>
        <w:t>лужить следующие группы методов:</w:t>
      </w: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1 Методы, способствующие ознакомлению детей с историей и культурой Краснодарского края, событиями социальной действительности, традициями нормами и моделями поведения:</w:t>
      </w: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lastRenderedPageBreak/>
        <w:t>- чтение художественных произведений, рассказывание увлекательных историй о прошлом и настоящем родного края;</w:t>
      </w: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беседы о событиях в крае, современной действительности, о людях, живших в крае в разное время, особенностях их жизнедеятельности;</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 </w:t>
      </w:r>
      <w:r w:rsidR="00155054" w:rsidRPr="005A6D7E">
        <w:rPr>
          <w:rFonts w:eastAsia="Arial" w:cstheme="minorHAnsi"/>
          <w:bCs/>
          <w:color w:val="222222"/>
          <w:sz w:val="28"/>
          <w:szCs w:val="28"/>
          <w:shd w:val="clear" w:color="auto" w:fill="FFFFFF"/>
          <w:lang w:val="ru-RU"/>
        </w:rPr>
        <w:t>рассматривание иллюстраций, плакатов, макетов, отображающих события из жизни и взаимоотношениях жителей края.</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2 </w:t>
      </w:r>
      <w:r w:rsidR="00155054" w:rsidRPr="005A6D7E">
        <w:rPr>
          <w:rFonts w:eastAsia="Arial" w:cstheme="minorHAnsi"/>
          <w:bCs/>
          <w:color w:val="222222"/>
          <w:sz w:val="28"/>
          <w:szCs w:val="28"/>
          <w:shd w:val="clear" w:color="auto" w:fill="FFFFFF"/>
          <w:lang w:val="ru-RU"/>
        </w:rPr>
        <w:t>Методы, способствующие развитию у детей эмоционально-положительного отношения к культурно-историческим ценностям Краснодарского края, взрослым, сверстникам, формированию умений ориентироваться в собственных эмоциональных состояниях и эмоциональных проявлениях окружающих:</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 </w:t>
      </w:r>
      <w:r w:rsidR="00155054" w:rsidRPr="005A6D7E">
        <w:rPr>
          <w:rFonts w:eastAsia="Arial" w:cstheme="minorHAnsi"/>
          <w:bCs/>
          <w:color w:val="222222"/>
          <w:sz w:val="28"/>
          <w:szCs w:val="28"/>
          <w:shd w:val="clear" w:color="auto" w:fill="FFFFFF"/>
          <w:lang w:val="ru-RU"/>
        </w:rPr>
        <w:t>игровые ситуации, связанные с событиями из жизни семьи, детского сада, города/станицы;</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 </w:t>
      </w:r>
      <w:r w:rsidR="00155054" w:rsidRPr="005A6D7E">
        <w:rPr>
          <w:rFonts w:eastAsia="Arial" w:cstheme="minorHAnsi"/>
          <w:bCs/>
          <w:color w:val="222222"/>
          <w:sz w:val="28"/>
          <w:szCs w:val="28"/>
          <w:shd w:val="clear" w:color="auto" w:fill="FFFFFF"/>
          <w:lang w:val="ru-RU"/>
        </w:rPr>
        <w:t>художественно-творческая деятельность, знакомящая с увлечениями членов семьи, сотрудников детского сада, побуждающая детей к проявлению внимательного и чуткого отношения к культурным особенностям народов</w:t>
      </w:r>
      <w:r w:rsidRPr="005A6D7E">
        <w:rPr>
          <w:rFonts w:eastAsia="Arial" w:cstheme="minorHAnsi"/>
          <w:bCs/>
          <w:color w:val="222222"/>
          <w:sz w:val="28"/>
          <w:szCs w:val="28"/>
          <w:shd w:val="clear" w:color="auto" w:fill="FFFFFF"/>
          <w:lang w:val="ru-RU"/>
        </w:rPr>
        <w:t>;</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 </w:t>
      </w:r>
      <w:r w:rsidR="00155054" w:rsidRPr="005A6D7E">
        <w:rPr>
          <w:rFonts w:eastAsia="Arial" w:cstheme="minorHAnsi"/>
          <w:bCs/>
          <w:color w:val="222222"/>
          <w:sz w:val="28"/>
          <w:szCs w:val="28"/>
          <w:shd w:val="clear" w:color="auto" w:fill="FFFFFF"/>
          <w:lang w:val="ru-RU"/>
        </w:rPr>
        <w:t>турниры, конкурсы, ярмарки, погружающие детей в традиционную культуру, создающие условия для развития эмоциональной отзывчивости на действия и поступки окружающих, проявления толерантности, сочувствия, сопереживания.</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3 </w:t>
      </w:r>
      <w:r w:rsidR="00155054" w:rsidRPr="005A6D7E">
        <w:rPr>
          <w:rFonts w:eastAsia="Arial" w:cstheme="minorHAnsi"/>
          <w:bCs/>
          <w:color w:val="222222"/>
          <w:sz w:val="28"/>
          <w:szCs w:val="28"/>
          <w:shd w:val="clear" w:color="auto" w:fill="FFFFFF"/>
          <w:lang w:val="ru-RU"/>
        </w:rPr>
        <w:t>Методы, обеспечивающие формирование социальных навыков и моделей поведения, культуры взаимоотношений с окружающими взрослыми и сверстниками:</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 </w:t>
      </w:r>
      <w:r w:rsidR="00155054" w:rsidRPr="005A6D7E">
        <w:rPr>
          <w:rFonts w:eastAsia="Arial" w:cstheme="minorHAnsi"/>
          <w:bCs/>
          <w:color w:val="222222"/>
          <w:sz w:val="28"/>
          <w:szCs w:val="28"/>
          <w:shd w:val="clear" w:color="auto" w:fill="FFFFFF"/>
          <w:lang w:val="ru-RU"/>
        </w:rPr>
        <w:t>различные виды игр: сюжетно-ролевые игры, игры с правилами, творческие игры;</w:t>
      </w:r>
    </w:p>
    <w:p w:rsidR="00155054" w:rsidRPr="005A6D7E" w:rsidRDefault="00DF1817"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 xml:space="preserve">- </w:t>
      </w:r>
      <w:r w:rsidR="00155054" w:rsidRPr="005A6D7E">
        <w:rPr>
          <w:rFonts w:eastAsia="Arial" w:cstheme="minorHAnsi"/>
          <w:bCs/>
          <w:color w:val="222222"/>
          <w:sz w:val="28"/>
          <w:szCs w:val="28"/>
          <w:shd w:val="clear" w:color="auto" w:fill="FFFFFF"/>
          <w:lang w:val="ru-RU"/>
        </w:rPr>
        <w:t>культурные практики, обеспечивающие самостоятельную деятельность (трудовую, изобразительную, познавательно-исследовательскую и др.)</w:t>
      </w:r>
    </w:p>
    <w:p w:rsidR="00155054" w:rsidRPr="005A6D7E" w:rsidRDefault="00155054" w:rsidP="00155054">
      <w:pPr>
        <w:tabs>
          <w:tab w:val="left" w:pos="720"/>
        </w:tabs>
        <w:spacing w:before="0" w:beforeAutospacing="0" w:after="0" w:afterAutospacing="0" w:line="276" w:lineRule="auto"/>
        <w:jc w:val="both"/>
        <w:rPr>
          <w:rFonts w:eastAsia="Arial" w:cstheme="minorHAnsi"/>
          <w:bCs/>
          <w:color w:val="222222"/>
          <w:sz w:val="28"/>
          <w:szCs w:val="28"/>
          <w:shd w:val="clear" w:color="auto" w:fill="FFFFFF"/>
          <w:lang w:val="ru-RU"/>
        </w:rPr>
      </w:pPr>
      <w:r w:rsidRPr="005A6D7E">
        <w:rPr>
          <w:rFonts w:eastAsia="Arial" w:cstheme="minorHAnsi"/>
          <w:bCs/>
          <w:color w:val="222222"/>
          <w:sz w:val="28"/>
          <w:szCs w:val="28"/>
          <w:shd w:val="clear" w:color="auto" w:fill="FFFFFF"/>
          <w:lang w:val="ru-RU"/>
        </w:rPr>
        <w:t>Особое место в системе методов занимает «Модель четырех вопросов». Благодаря этой модели педагог выявляет актуальные предпочтения детей и определяет уровень сложности содержания того или иного тематического блока, ориентируясь на зону ближайшего развития детей группы.</w:t>
      </w:r>
    </w:p>
    <w:p w:rsidR="00155054" w:rsidRPr="005A6D7E" w:rsidRDefault="00155054" w:rsidP="00155054">
      <w:pPr>
        <w:tabs>
          <w:tab w:val="left" w:pos="720"/>
        </w:tabs>
        <w:spacing w:before="0" w:beforeAutospacing="0" w:after="0" w:afterAutospacing="0" w:line="276" w:lineRule="auto"/>
        <w:jc w:val="both"/>
        <w:rPr>
          <w:rFonts w:eastAsia="Arial" w:cstheme="minorHAnsi"/>
          <w:b/>
          <w:bCs/>
          <w:color w:val="222222"/>
          <w:sz w:val="28"/>
          <w:szCs w:val="28"/>
          <w:shd w:val="clear" w:color="auto" w:fill="FFFFFF"/>
          <w:lang w:val="ru-RU"/>
        </w:rPr>
      </w:pPr>
    </w:p>
    <w:p w:rsidR="00155054" w:rsidRPr="005A6D7E" w:rsidRDefault="00155054" w:rsidP="00155054">
      <w:pPr>
        <w:tabs>
          <w:tab w:val="left" w:pos="720"/>
        </w:tabs>
        <w:spacing w:before="0" w:beforeAutospacing="0" w:after="0" w:afterAutospacing="0" w:line="276" w:lineRule="auto"/>
        <w:jc w:val="both"/>
        <w:rPr>
          <w:rFonts w:eastAsia="Arial" w:cstheme="minorHAnsi"/>
          <w:b/>
          <w:bCs/>
          <w:color w:val="222222"/>
          <w:sz w:val="28"/>
          <w:szCs w:val="28"/>
          <w:shd w:val="clear" w:color="auto" w:fill="FFFFFF"/>
          <w:lang w:val="ru-RU"/>
        </w:rPr>
      </w:pPr>
    </w:p>
    <w:p w:rsidR="00083C80" w:rsidRPr="005A6D7E" w:rsidRDefault="00CA61C9" w:rsidP="007142EF">
      <w:pPr>
        <w:pStyle w:val="a9"/>
        <w:spacing w:beforeAutospacing="0" w:after="180" w:afterAutospacing="0" w:line="276" w:lineRule="auto"/>
        <w:jc w:val="both"/>
        <w:rPr>
          <w:rFonts w:asciiTheme="minorHAnsi" w:hAnsiTheme="minorHAnsi" w:cstheme="minorHAnsi"/>
          <w:b/>
          <w:bCs/>
          <w:color w:val="752700"/>
          <w:sz w:val="28"/>
          <w:szCs w:val="28"/>
          <w:lang w:val="ru-RU"/>
        </w:rPr>
      </w:pPr>
      <w:r w:rsidRPr="005A6D7E">
        <w:rPr>
          <w:rFonts w:asciiTheme="minorHAnsi" w:eastAsia="Arial" w:hAnsiTheme="minorHAnsi" w:cstheme="minorHAnsi"/>
          <w:color w:val="222222"/>
          <w:sz w:val="28"/>
          <w:szCs w:val="28"/>
          <w:lang w:val="ru-RU"/>
        </w:rPr>
        <w:t>Виды детской деятельности, с помощью которой п</w:t>
      </w:r>
      <w:r w:rsidR="00982D5E">
        <w:rPr>
          <w:rFonts w:asciiTheme="minorHAnsi" w:eastAsia="Arial" w:hAnsiTheme="minorHAnsi" w:cstheme="minorHAnsi"/>
          <w:color w:val="222222"/>
          <w:sz w:val="28"/>
          <w:szCs w:val="28"/>
          <w:lang w:val="ru-RU"/>
        </w:rPr>
        <w:t>ланируется  реализиция ОП ДО</w:t>
      </w:r>
      <w:r w:rsidRPr="005A6D7E">
        <w:rPr>
          <w:rFonts w:asciiTheme="minorHAnsi" w:eastAsia="Arial" w:hAnsiTheme="minorHAnsi" w:cstheme="minorHAnsi"/>
          <w:color w:val="222222"/>
          <w:sz w:val="28"/>
          <w:szCs w:val="28"/>
          <w:lang w:val="ru-RU"/>
        </w:rPr>
        <w:t>.  описаны с учетом</w:t>
      </w:r>
      <w:r w:rsidRPr="005A6D7E">
        <w:rPr>
          <w:rFonts w:asciiTheme="minorHAnsi" w:eastAsia="Arial" w:hAnsiTheme="minorHAnsi" w:cstheme="minorHAnsi"/>
          <w:color w:val="222222"/>
          <w:sz w:val="28"/>
          <w:szCs w:val="28"/>
        </w:rPr>
        <w:t> </w:t>
      </w:r>
      <w:hyperlink r:id="rId13" w:anchor="/document/16/135130/dfasqhyypq/_self" w:tgtFrame="https://1metodist.ru/" w:history="1">
        <w:r w:rsidRPr="005A6D7E">
          <w:rPr>
            <w:rStyle w:val="a3"/>
            <w:rFonts w:asciiTheme="minorHAnsi" w:eastAsia="Arial" w:hAnsiTheme="minorHAnsi" w:cstheme="minorHAnsi"/>
            <w:color w:val="01745C"/>
            <w:sz w:val="28"/>
            <w:szCs w:val="28"/>
            <w:u w:val="none"/>
            <w:lang w:val="ru-RU"/>
          </w:rPr>
          <w:t>пункта 2.7 ФГОС</w:t>
        </w:r>
      </w:hyperlink>
      <w:r w:rsidRPr="005A6D7E">
        <w:rPr>
          <w:rFonts w:asciiTheme="minorHAnsi" w:eastAsia="Arial" w:hAnsiTheme="minorHAnsi" w:cstheme="minorHAnsi"/>
          <w:color w:val="222222"/>
          <w:sz w:val="28"/>
          <w:szCs w:val="28"/>
          <w:lang w:val="ru-RU"/>
        </w:rPr>
        <w:t xml:space="preserve">. </w:t>
      </w:r>
    </w:p>
    <w:tbl>
      <w:tblPr>
        <w:tblW w:w="9636" w:type="dxa"/>
        <w:tblBorders>
          <w:top w:val="single" w:sz="6" w:space="0" w:color="222222"/>
          <w:left w:val="single" w:sz="6" w:space="0" w:color="222222"/>
          <w:bottom w:val="single" w:sz="6" w:space="0" w:color="222222"/>
          <w:right w:val="single" w:sz="6" w:space="0" w:color="222222"/>
        </w:tblBorders>
        <w:tblLayout w:type="fixed"/>
        <w:tblCellMar>
          <w:left w:w="0" w:type="dxa"/>
          <w:right w:w="0" w:type="dxa"/>
        </w:tblCellMar>
        <w:tblLook w:val="04A0" w:firstRow="1" w:lastRow="0" w:firstColumn="1" w:lastColumn="0" w:noHBand="0" w:noVBand="1"/>
      </w:tblPr>
      <w:tblGrid>
        <w:gridCol w:w="2241"/>
        <w:gridCol w:w="7395"/>
      </w:tblGrid>
      <w:tr w:rsidR="00083C80" w:rsidRPr="005A6D7E">
        <w:tc>
          <w:tcPr>
            <w:tcW w:w="2241" w:type="dxa"/>
            <w:tcBorders>
              <w:top w:val="single" w:sz="6" w:space="0" w:color="DFE4F2"/>
              <w:left w:val="single" w:sz="6" w:space="0" w:color="DFE4F2"/>
              <w:bottom w:val="single" w:sz="6" w:space="0" w:color="DFE4F2"/>
              <w:right w:val="single" w:sz="6" w:space="0" w:color="DFE4F2"/>
            </w:tcBorders>
            <w:shd w:val="clear" w:color="auto" w:fill="auto"/>
            <w:tcMar>
              <w:top w:w="75" w:type="dxa"/>
              <w:left w:w="75" w:type="dxa"/>
              <w:bottom w:w="75" w:type="dxa"/>
              <w:right w:w="75" w:type="dxa"/>
            </w:tcMar>
          </w:tcPr>
          <w:p w:rsidR="00083C80" w:rsidRPr="005A6D7E" w:rsidRDefault="00CA61C9" w:rsidP="007142EF">
            <w:pPr>
              <w:spacing w:before="0" w:beforeAutospacing="0" w:line="276" w:lineRule="auto"/>
              <w:jc w:val="both"/>
              <w:textAlignment w:val="top"/>
              <w:rPr>
                <w:rFonts w:eastAsia="Arial" w:cstheme="minorHAnsi"/>
                <w:b/>
                <w:bCs/>
                <w:sz w:val="28"/>
                <w:szCs w:val="28"/>
              </w:rPr>
            </w:pPr>
            <w:r w:rsidRPr="005A6D7E">
              <w:rPr>
                <w:rFonts w:eastAsia="Arial" w:cstheme="minorHAnsi"/>
                <w:b/>
                <w:bCs/>
                <w:sz w:val="28"/>
                <w:szCs w:val="28"/>
                <w:lang w:eastAsia="zh-CN"/>
              </w:rPr>
              <w:t>Возраст детей</w:t>
            </w:r>
          </w:p>
        </w:tc>
        <w:tc>
          <w:tcPr>
            <w:tcW w:w="7395" w:type="dxa"/>
            <w:tcBorders>
              <w:top w:val="single" w:sz="6" w:space="0" w:color="DFE4F2"/>
              <w:left w:val="single" w:sz="6" w:space="0" w:color="DFE4F2"/>
              <w:bottom w:val="single" w:sz="6" w:space="0" w:color="DFE4F2"/>
              <w:right w:val="single" w:sz="6" w:space="0" w:color="DFE4F2"/>
            </w:tcBorders>
            <w:shd w:val="clear" w:color="auto" w:fill="auto"/>
            <w:tcMar>
              <w:top w:w="75" w:type="dxa"/>
              <w:left w:w="75" w:type="dxa"/>
              <w:bottom w:w="75" w:type="dxa"/>
              <w:right w:w="75" w:type="dxa"/>
            </w:tcMar>
          </w:tcPr>
          <w:p w:rsidR="00083C80" w:rsidRPr="005A6D7E" w:rsidRDefault="00CA61C9" w:rsidP="007142EF">
            <w:pPr>
              <w:spacing w:before="0" w:beforeAutospacing="0" w:line="276" w:lineRule="auto"/>
              <w:jc w:val="both"/>
              <w:textAlignment w:val="top"/>
              <w:rPr>
                <w:rFonts w:eastAsia="Arial" w:cstheme="minorHAnsi"/>
                <w:b/>
                <w:bCs/>
                <w:sz w:val="28"/>
                <w:szCs w:val="28"/>
              </w:rPr>
            </w:pPr>
            <w:r w:rsidRPr="005A6D7E">
              <w:rPr>
                <w:rFonts w:eastAsia="Arial" w:cstheme="minorHAnsi"/>
                <w:b/>
                <w:bCs/>
                <w:sz w:val="28"/>
                <w:szCs w:val="28"/>
                <w:lang w:eastAsia="zh-CN"/>
              </w:rPr>
              <w:t>Вид деятельности</w:t>
            </w:r>
          </w:p>
        </w:tc>
      </w:tr>
      <w:tr w:rsidR="001845F6" w:rsidRPr="00FF157B" w:rsidTr="001845F6">
        <w:tc>
          <w:tcPr>
            <w:tcW w:w="2241" w:type="dxa"/>
            <w:tcBorders>
              <w:top w:val="single" w:sz="6" w:space="0" w:color="EBD1C0"/>
              <w:left w:val="single" w:sz="6" w:space="0" w:color="EBD1C0"/>
              <w:bottom w:val="single" w:sz="6" w:space="0" w:color="EBD1C0"/>
              <w:right w:val="single" w:sz="6" w:space="0" w:color="EBD1C0"/>
            </w:tcBorders>
            <w:shd w:val="clear" w:color="auto" w:fill="auto"/>
            <w:tcMar>
              <w:top w:w="75" w:type="dxa"/>
              <w:left w:w="75" w:type="dxa"/>
              <w:bottom w:w="75" w:type="dxa"/>
              <w:right w:w="75" w:type="dxa"/>
            </w:tcMar>
          </w:tcPr>
          <w:p w:rsidR="001845F6" w:rsidRPr="005A6D7E" w:rsidRDefault="001845F6" w:rsidP="007142EF">
            <w:pPr>
              <w:spacing w:line="276" w:lineRule="auto"/>
              <w:jc w:val="both"/>
              <w:textAlignment w:val="top"/>
              <w:rPr>
                <w:rFonts w:eastAsia="Arial" w:cstheme="minorHAnsi"/>
                <w:b/>
                <w:bCs/>
                <w:sz w:val="28"/>
                <w:szCs w:val="28"/>
              </w:rPr>
            </w:pPr>
            <w:r w:rsidRPr="005A6D7E">
              <w:rPr>
                <w:rFonts w:eastAsia="Arial" w:cstheme="minorHAnsi"/>
                <w:sz w:val="28"/>
                <w:szCs w:val="28"/>
              </w:rPr>
              <w:t>Дошкольный воз</w:t>
            </w:r>
            <w:r w:rsidRPr="005A6D7E">
              <w:rPr>
                <w:rFonts w:eastAsia="Arial" w:cstheme="minorHAnsi"/>
                <w:sz w:val="28"/>
                <w:szCs w:val="28"/>
              </w:rPr>
              <w:lastRenderedPageBreak/>
              <w:t>раст (3 года–8 лет)</w:t>
            </w:r>
          </w:p>
        </w:tc>
        <w:tc>
          <w:tcPr>
            <w:tcW w:w="7395" w:type="dxa"/>
            <w:tcBorders>
              <w:top w:val="single" w:sz="6" w:space="0" w:color="EBD1C0"/>
              <w:left w:val="single" w:sz="6" w:space="0" w:color="EBD1C0"/>
              <w:bottom w:val="single" w:sz="6" w:space="0" w:color="EBD1C0"/>
              <w:right w:val="single" w:sz="6" w:space="0" w:color="EBD1C0"/>
            </w:tcBorders>
            <w:shd w:val="clear" w:color="auto" w:fill="auto"/>
            <w:tcMar>
              <w:top w:w="75" w:type="dxa"/>
              <w:left w:w="75" w:type="dxa"/>
              <w:bottom w:w="75" w:type="dxa"/>
              <w:right w:w="75" w:type="dxa"/>
            </w:tcMar>
          </w:tcPr>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rPr>
            </w:pPr>
            <w:r w:rsidRPr="005A6D7E">
              <w:rPr>
                <w:rFonts w:eastAsia="Arial" w:cstheme="minorHAnsi"/>
                <w:sz w:val="28"/>
                <w:szCs w:val="28"/>
              </w:rPr>
              <w:lastRenderedPageBreak/>
              <w:t>Игровая деятельность;</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lang w:val="ru-RU"/>
              </w:rPr>
            </w:pPr>
            <w:r w:rsidRPr="005A6D7E">
              <w:rPr>
                <w:rFonts w:eastAsia="Arial" w:cstheme="minorHAnsi"/>
                <w:sz w:val="28"/>
                <w:szCs w:val="28"/>
                <w:lang w:val="ru-RU"/>
              </w:rPr>
              <w:lastRenderedPageBreak/>
              <w:t>общение со взрослым и сверстниками;</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rPr>
            </w:pPr>
            <w:r w:rsidRPr="005A6D7E">
              <w:rPr>
                <w:rFonts w:eastAsia="Arial" w:cstheme="minorHAnsi"/>
                <w:sz w:val="28"/>
                <w:szCs w:val="28"/>
              </w:rPr>
              <w:t>речевая деятельность;</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lang w:val="ru-RU"/>
              </w:rPr>
            </w:pPr>
            <w:r w:rsidRPr="005A6D7E">
              <w:rPr>
                <w:rFonts w:eastAsia="Arial" w:cstheme="minorHAnsi"/>
                <w:sz w:val="28"/>
                <w:szCs w:val="28"/>
                <w:lang w:val="ru-RU"/>
              </w:rPr>
              <w:t>познавательно-исследовательская деятельность и экспериментирование;</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rPr>
            </w:pPr>
            <w:r w:rsidRPr="005A6D7E">
              <w:rPr>
                <w:rFonts w:eastAsia="Arial" w:cstheme="minorHAnsi"/>
                <w:sz w:val="28"/>
                <w:szCs w:val="28"/>
              </w:rPr>
              <w:t>изобразительная деятельность;</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lang w:val="ru-RU"/>
              </w:rPr>
            </w:pPr>
            <w:r w:rsidRPr="005A6D7E">
              <w:rPr>
                <w:rFonts w:eastAsia="Arial" w:cstheme="minorHAnsi"/>
                <w:sz w:val="28"/>
                <w:szCs w:val="28"/>
                <w:lang w:val="ru-RU"/>
              </w:rPr>
              <w:t>конструирование из разных материалов по образцу, условию и замыслу ребенка;</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rPr>
            </w:pPr>
            <w:r w:rsidRPr="005A6D7E">
              <w:rPr>
                <w:rFonts w:eastAsia="Arial" w:cstheme="minorHAnsi"/>
                <w:sz w:val="28"/>
                <w:szCs w:val="28"/>
              </w:rPr>
              <w:t>двигательная деятельность;</w:t>
            </w:r>
          </w:p>
          <w:p w:rsidR="001845F6" w:rsidRPr="005A6D7E" w:rsidRDefault="001845F6" w:rsidP="007142EF">
            <w:pPr>
              <w:numPr>
                <w:ilvl w:val="0"/>
                <w:numId w:val="26"/>
              </w:numPr>
              <w:spacing w:before="0" w:beforeAutospacing="0" w:after="0" w:afterAutospacing="0" w:line="276" w:lineRule="auto"/>
              <w:ind w:left="0"/>
              <w:jc w:val="both"/>
              <w:rPr>
                <w:rFonts w:cstheme="minorHAnsi"/>
                <w:sz w:val="28"/>
                <w:szCs w:val="28"/>
              </w:rPr>
            </w:pPr>
            <w:r w:rsidRPr="005A6D7E">
              <w:rPr>
                <w:rFonts w:eastAsia="Arial" w:cstheme="minorHAnsi"/>
                <w:sz w:val="28"/>
                <w:szCs w:val="28"/>
              </w:rPr>
              <w:t>элементарная трудовая деятельность;</w:t>
            </w:r>
          </w:p>
          <w:p w:rsidR="001845F6" w:rsidRPr="008D7E8B" w:rsidRDefault="001845F6" w:rsidP="007142EF">
            <w:pPr>
              <w:spacing w:line="276" w:lineRule="auto"/>
              <w:jc w:val="both"/>
              <w:textAlignment w:val="top"/>
              <w:rPr>
                <w:rFonts w:eastAsia="Arial" w:cstheme="minorHAnsi"/>
                <w:b/>
                <w:bCs/>
                <w:sz w:val="28"/>
                <w:szCs w:val="28"/>
                <w:lang w:val="ru-RU"/>
              </w:rPr>
            </w:pPr>
            <w:r w:rsidRPr="00982D5E">
              <w:rPr>
                <w:rFonts w:eastAsia="Arial" w:cstheme="minorHAnsi"/>
                <w:sz w:val="28"/>
                <w:szCs w:val="28"/>
                <w:lang w:val="ru-RU"/>
              </w:rPr>
              <w:t>музыкальная деятельность</w:t>
            </w:r>
            <w:r w:rsidRPr="00982D5E">
              <w:rPr>
                <w:lang w:val="ru-RU"/>
              </w:rPr>
              <w:t xml:space="preserve"> </w:t>
            </w:r>
            <w:r w:rsidRPr="00982D5E">
              <w:rPr>
                <w:rFonts w:eastAsia="Arial" w:cstheme="minorHAnsi"/>
                <w:sz w:val="28"/>
                <w:szCs w:val="28"/>
                <w:lang w:val="ru-RU"/>
              </w:rPr>
              <w:t>(поощрени</w:t>
            </w:r>
            <w:r>
              <w:rPr>
                <w:rFonts w:eastAsia="Arial" w:cstheme="minorHAnsi"/>
                <w:sz w:val="28"/>
                <w:szCs w:val="28"/>
                <w:lang w:val="ru-RU"/>
              </w:rPr>
              <w:t>е, методы развития эмоций, игры,</w:t>
            </w:r>
            <w:r w:rsidRPr="00982D5E">
              <w:rPr>
                <w:rFonts w:eastAsia="Arial" w:cstheme="minorHAnsi"/>
                <w:sz w:val="28"/>
                <w:szCs w:val="28"/>
                <w:lang w:val="ru-RU"/>
              </w:rPr>
              <w:t>соревнования, проектные методы)</w:t>
            </w:r>
          </w:p>
        </w:tc>
      </w:tr>
      <w:tr w:rsidR="001845F6" w:rsidRPr="00FF157B">
        <w:tc>
          <w:tcPr>
            <w:tcW w:w="2241" w:type="dxa"/>
            <w:tcBorders>
              <w:top w:val="single" w:sz="6" w:space="0" w:color="EBD1C0"/>
              <w:left w:val="single" w:sz="6" w:space="0" w:color="EBD1C0"/>
              <w:bottom w:val="single" w:sz="6" w:space="0" w:color="EBD1C0"/>
              <w:right w:val="single" w:sz="6" w:space="0" w:color="EBD1C0"/>
            </w:tcBorders>
            <w:shd w:val="clear" w:color="auto" w:fill="auto"/>
            <w:tcMar>
              <w:top w:w="75" w:type="dxa"/>
              <w:left w:w="75" w:type="dxa"/>
              <w:bottom w:w="75" w:type="dxa"/>
              <w:right w:w="75" w:type="dxa"/>
            </w:tcMar>
          </w:tcPr>
          <w:p w:rsidR="001845F6" w:rsidRPr="008D7E8B" w:rsidRDefault="001845F6" w:rsidP="007142EF">
            <w:pPr>
              <w:pStyle w:val="a9"/>
              <w:spacing w:beforeAutospacing="0" w:afterAutospacing="0" w:line="276" w:lineRule="auto"/>
              <w:jc w:val="both"/>
              <w:rPr>
                <w:rFonts w:asciiTheme="minorHAnsi" w:hAnsiTheme="minorHAnsi" w:cstheme="minorHAnsi"/>
                <w:sz w:val="28"/>
                <w:szCs w:val="28"/>
                <w:lang w:val="ru-RU"/>
              </w:rPr>
            </w:pPr>
          </w:p>
        </w:tc>
        <w:tc>
          <w:tcPr>
            <w:tcW w:w="7395" w:type="dxa"/>
            <w:tcBorders>
              <w:top w:val="single" w:sz="6" w:space="0" w:color="EBD1C0"/>
              <w:left w:val="single" w:sz="6" w:space="0" w:color="EBD1C0"/>
              <w:bottom w:val="single" w:sz="6" w:space="0" w:color="EBD1C0"/>
              <w:right w:val="single" w:sz="6" w:space="0" w:color="EBD1C0"/>
            </w:tcBorders>
            <w:shd w:val="clear" w:color="auto" w:fill="auto"/>
            <w:tcMar>
              <w:top w:w="75" w:type="dxa"/>
              <w:left w:w="75" w:type="dxa"/>
              <w:bottom w:w="75" w:type="dxa"/>
              <w:right w:w="75" w:type="dxa"/>
            </w:tcMar>
          </w:tcPr>
          <w:p w:rsidR="001845F6" w:rsidRPr="008D7E8B" w:rsidRDefault="001845F6" w:rsidP="007142EF">
            <w:pPr>
              <w:numPr>
                <w:ilvl w:val="0"/>
                <w:numId w:val="25"/>
              </w:numPr>
              <w:spacing w:before="0" w:beforeAutospacing="0" w:after="0" w:afterAutospacing="0" w:line="276" w:lineRule="auto"/>
              <w:ind w:left="0"/>
              <w:jc w:val="both"/>
              <w:rPr>
                <w:rFonts w:cstheme="minorHAnsi"/>
                <w:sz w:val="28"/>
                <w:szCs w:val="28"/>
                <w:lang w:val="ru-RU"/>
              </w:rPr>
            </w:pPr>
          </w:p>
        </w:tc>
      </w:tr>
      <w:tr w:rsidR="001845F6" w:rsidRPr="00FF157B">
        <w:tc>
          <w:tcPr>
            <w:tcW w:w="2241" w:type="dxa"/>
            <w:tcBorders>
              <w:top w:val="single" w:sz="6" w:space="0" w:color="EBD1C0"/>
              <w:left w:val="single" w:sz="6" w:space="0" w:color="EBD1C0"/>
              <w:bottom w:val="single" w:sz="6" w:space="0" w:color="EBD1C0"/>
              <w:right w:val="single" w:sz="6" w:space="0" w:color="EBD1C0"/>
            </w:tcBorders>
            <w:shd w:val="clear" w:color="auto" w:fill="auto"/>
            <w:tcMar>
              <w:top w:w="75" w:type="dxa"/>
              <w:left w:w="75" w:type="dxa"/>
              <w:bottom w:w="75" w:type="dxa"/>
              <w:right w:w="75" w:type="dxa"/>
            </w:tcMar>
          </w:tcPr>
          <w:p w:rsidR="001845F6" w:rsidRPr="008D7E8B" w:rsidRDefault="001845F6" w:rsidP="007142EF">
            <w:pPr>
              <w:pStyle w:val="a9"/>
              <w:spacing w:beforeAutospacing="0" w:afterAutospacing="0" w:line="276" w:lineRule="auto"/>
              <w:jc w:val="both"/>
              <w:rPr>
                <w:rFonts w:asciiTheme="minorHAnsi" w:hAnsiTheme="minorHAnsi" w:cstheme="minorHAnsi"/>
                <w:sz w:val="28"/>
                <w:szCs w:val="28"/>
                <w:lang w:val="ru-RU"/>
              </w:rPr>
            </w:pPr>
          </w:p>
        </w:tc>
        <w:tc>
          <w:tcPr>
            <w:tcW w:w="7395" w:type="dxa"/>
            <w:tcBorders>
              <w:top w:val="single" w:sz="6" w:space="0" w:color="EBD1C0"/>
              <w:left w:val="single" w:sz="6" w:space="0" w:color="EBD1C0"/>
              <w:bottom w:val="single" w:sz="6" w:space="0" w:color="EBD1C0"/>
              <w:right w:val="single" w:sz="6" w:space="0" w:color="EBD1C0"/>
            </w:tcBorders>
            <w:shd w:val="clear" w:color="auto" w:fill="auto"/>
            <w:tcMar>
              <w:top w:w="75" w:type="dxa"/>
              <w:left w:w="75" w:type="dxa"/>
              <w:bottom w:w="75" w:type="dxa"/>
              <w:right w:w="75" w:type="dxa"/>
            </w:tcMar>
          </w:tcPr>
          <w:p w:rsidR="001845F6" w:rsidRPr="00982D5E" w:rsidRDefault="001845F6" w:rsidP="001845F6">
            <w:pPr>
              <w:tabs>
                <w:tab w:val="left" w:pos="720"/>
              </w:tabs>
              <w:spacing w:before="0" w:beforeAutospacing="0" w:after="0" w:afterAutospacing="0" w:line="276" w:lineRule="auto"/>
              <w:jc w:val="both"/>
              <w:rPr>
                <w:rFonts w:eastAsia="Arial" w:cstheme="minorHAnsi"/>
                <w:sz w:val="28"/>
                <w:szCs w:val="28"/>
                <w:lang w:val="ru-RU"/>
              </w:rPr>
            </w:pPr>
          </w:p>
        </w:tc>
      </w:tr>
    </w:tbl>
    <w:p w:rsidR="00083C80" w:rsidRPr="00982D5E" w:rsidRDefault="00083C80" w:rsidP="007142EF">
      <w:pPr>
        <w:spacing w:line="276" w:lineRule="auto"/>
        <w:jc w:val="both"/>
        <w:rPr>
          <w:rFonts w:cstheme="minorHAnsi"/>
          <w:sz w:val="28"/>
          <w:szCs w:val="28"/>
          <w:lang w:val="ru-RU"/>
        </w:rPr>
      </w:pPr>
    </w:p>
    <w:p w:rsidR="00083C80" w:rsidRDefault="00CA61C9" w:rsidP="007142EF">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5A6D7E">
        <w:rPr>
          <w:rFonts w:asciiTheme="minorHAnsi" w:eastAsia="Arial" w:hAnsiTheme="minorHAnsi" w:cstheme="minorHAnsi"/>
          <w:color w:val="222222"/>
          <w:sz w:val="28"/>
          <w:szCs w:val="28"/>
          <w:lang w:val="ru-RU"/>
        </w:rPr>
        <w:t>При выборе методов воспитания и обучения, педагог должен учитывает возрастные и личностные особенности детей. Для решения задач воспитания и обучения целесообразно использовать комплекс методов.</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организации опыта поведения и деятельности (приучение к пол</w:t>
      </w:r>
      <w:r>
        <w:rPr>
          <w:rFonts w:asciiTheme="minorHAnsi" w:eastAsia="Arial" w:hAnsiTheme="minorHAnsi" w:cstheme="minorHAnsi"/>
          <w:color w:val="222222"/>
          <w:sz w:val="28"/>
          <w:szCs w:val="28"/>
          <w:lang w:val="ru-RU"/>
        </w:rPr>
        <w:t xml:space="preserve">ожительным формам общественного </w:t>
      </w:r>
      <w:r w:rsidRPr="00982D5E">
        <w:rPr>
          <w:rFonts w:asciiTheme="minorHAnsi" w:eastAsia="Arial" w:hAnsiTheme="minorHAnsi" w:cstheme="minorHAnsi"/>
          <w:color w:val="222222"/>
          <w:sz w:val="28"/>
          <w:szCs w:val="28"/>
          <w:lang w:val="ru-RU"/>
        </w:rPr>
        <w:t>поведения, упражнение, воспитывающие ситуации, игровые методы);</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осознания детьми опыта поведения и деятельности (рассказ на мора</w:t>
      </w:r>
      <w:r>
        <w:rPr>
          <w:rFonts w:asciiTheme="minorHAnsi" w:eastAsia="Arial" w:hAnsiTheme="minorHAnsi" w:cstheme="minorHAnsi"/>
          <w:color w:val="222222"/>
          <w:sz w:val="28"/>
          <w:szCs w:val="28"/>
          <w:lang w:val="ru-RU"/>
        </w:rPr>
        <w:t xml:space="preserve">льные темы, разъяснение норм и </w:t>
      </w:r>
      <w:r w:rsidRPr="00982D5E">
        <w:rPr>
          <w:rFonts w:asciiTheme="minorHAnsi" w:eastAsia="Arial" w:hAnsiTheme="minorHAnsi" w:cstheme="minorHAnsi"/>
          <w:color w:val="222222"/>
          <w:sz w:val="28"/>
          <w:szCs w:val="28"/>
          <w:lang w:val="ru-RU"/>
        </w:rPr>
        <w:t>правил поведения, чтение художественной литературы, этические</w:t>
      </w:r>
      <w:r>
        <w:rPr>
          <w:rFonts w:asciiTheme="minorHAnsi" w:eastAsia="Arial" w:hAnsiTheme="minorHAnsi" w:cstheme="minorHAnsi"/>
          <w:color w:val="222222"/>
          <w:sz w:val="28"/>
          <w:szCs w:val="28"/>
          <w:lang w:val="ru-RU"/>
        </w:rPr>
        <w:t xml:space="preserve"> беседы, обсуждение поступков и </w:t>
      </w:r>
      <w:r w:rsidRPr="00982D5E">
        <w:rPr>
          <w:rFonts w:asciiTheme="minorHAnsi" w:eastAsia="Arial" w:hAnsiTheme="minorHAnsi" w:cstheme="minorHAnsi"/>
          <w:color w:val="222222"/>
          <w:sz w:val="28"/>
          <w:szCs w:val="28"/>
          <w:lang w:val="ru-RU"/>
        </w:rPr>
        <w:t>жизненных ситуаций, личный пример);</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мотивации опыта поведения и деятельности (поощрение</w:t>
      </w:r>
      <w:r>
        <w:rPr>
          <w:rFonts w:asciiTheme="minorHAnsi" w:eastAsia="Arial" w:hAnsiTheme="minorHAnsi" w:cstheme="minorHAnsi"/>
          <w:color w:val="222222"/>
          <w:sz w:val="28"/>
          <w:szCs w:val="28"/>
          <w:lang w:val="ru-RU"/>
        </w:rPr>
        <w:t>, методы развития эмоций, игры,</w:t>
      </w:r>
      <w:r w:rsidR="001845F6">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соревнования, проектные методы);</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При организации обучения целесообразно дополнять традиционные</w:t>
      </w:r>
      <w:r>
        <w:rPr>
          <w:rFonts w:asciiTheme="minorHAnsi" w:eastAsia="Arial" w:hAnsiTheme="minorHAnsi" w:cstheme="minorHAnsi"/>
          <w:color w:val="222222"/>
          <w:sz w:val="28"/>
          <w:szCs w:val="28"/>
          <w:lang w:val="ru-RU"/>
        </w:rPr>
        <w:t xml:space="preserve"> методы (словесные, наглядные, </w:t>
      </w:r>
      <w:r w:rsidRPr="00982D5E">
        <w:rPr>
          <w:rFonts w:asciiTheme="minorHAnsi" w:eastAsia="Arial" w:hAnsiTheme="minorHAnsi" w:cstheme="minorHAnsi"/>
          <w:color w:val="222222"/>
          <w:sz w:val="28"/>
          <w:szCs w:val="28"/>
          <w:lang w:val="ru-RU"/>
        </w:rPr>
        <w:t>практические) методами, в основу которых положен характер познавательной деятельности детей:</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информационно-рецептивный метод - предъявление информации, организация действий ребенка с объектом изучения (распознающее наблюдение, рассматриван</w:t>
      </w:r>
      <w:r>
        <w:rPr>
          <w:rFonts w:asciiTheme="minorHAnsi" w:eastAsia="Arial" w:hAnsiTheme="minorHAnsi" w:cstheme="minorHAnsi"/>
          <w:color w:val="222222"/>
          <w:sz w:val="28"/>
          <w:szCs w:val="28"/>
          <w:lang w:val="ru-RU"/>
        </w:rPr>
        <w:t xml:space="preserve">ие картин, демонстрация кино- и </w:t>
      </w:r>
      <w:r w:rsidRPr="00982D5E">
        <w:rPr>
          <w:rFonts w:asciiTheme="minorHAnsi" w:eastAsia="Arial" w:hAnsiTheme="minorHAnsi" w:cstheme="minorHAnsi"/>
          <w:color w:val="222222"/>
          <w:sz w:val="28"/>
          <w:szCs w:val="28"/>
          <w:lang w:val="ru-RU"/>
        </w:rPr>
        <w:t xml:space="preserve">диафильмов, </w:t>
      </w:r>
      <w:r w:rsidRPr="00982D5E">
        <w:rPr>
          <w:rFonts w:asciiTheme="minorHAnsi" w:eastAsia="Arial" w:hAnsiTheme="minorHAnsi" w:cstheme="minorHAnsi"/>
          <w:color w:val="222222"/>
          <w:sz w:val="28"/>
          <w:szCs w:val="28"/>
          <w:lang w:val="ru-RU"/>
        </w:rPr>
        <w:lastRenderedPageBreak/>
        <w:t>просмотр компьютерных презентаций, рассказы воспитателя или детей, чтение);</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репродуктивный метод - создание условий для воспроизведения пред</w:t>
      </w:r>
      <w:r>
        <w:rPr>
          <w:rFonts w:asciiTheme="minorHAnsi" w:eastAsia="Arial" w:hAnsiTheme="minorHAnsi" w:cstheme="minorHAnsi"/>
          <w:color w:val="222222"/>
          <w:sz w:val="28"/>
          <w:szCs w:val="28"/>
          <w:lang w:val="ru-RU"/>
        </w:rPr>
        <w:t xml:space="preserve">ставлений и способов </w:t>
      </w:r>
      <w:r w:rsidRPr="00982D5E">
        <w:rPr>
          <w:rFonts w:asciiTheme="minorHAnsi" w:eastAsia="Arial" w:hAnsiTheme="minorHAnsi" w:cstheme="minorHAnsi"/>
          <w:color w:val="222222"/>
          <w:sz w:val="28"/>
          <w:szCs w:val="28"/>
          <w:lang w:val="ru-RU"/>
        </w:rPr>
        <w:t>деятельности, руководство их выполнением (упражнения на осно</w:t>
      </w:r>
      <w:r>
        <w:rPr>
          <w:rFonts w:asciiTheme="minorHAnsi" w:eastAsia="Arial" w:hAnsiTheme="minorHAnsi" w:cstheme="minorHAnsi"/>
          <w:color w:val="222222"/>
          <w:sz w:val="28"/>
          <w:szCs w:val="28"/>
          <w:lang w:val="ru-RU"/>
        </w:rPr>
        <w:t>ве образца воспитателя, беседа,</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составление рассказов с опорой на предметную или предметно-схематическую модель);</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метод проблемного изложения - постановка проблемы и раскрыт</w:t>
      </w:r>
      <w:r>
        <w:rPr>
          <w:rFonts w:asciiTheme="minorHAnsi" w:eastAsia="Arial" w:hAnsiTheme="minorHAnsi" w:cstheme="minorHAnsi"/>
          <w:color w:val="222222"/>
          <w:sz w:val="28"/>
          <w:szCs w:val="28"/>
          <w:lang w:val="ru-RU"/>
        </w:rPr>
        <w:t xml:space="preserve">ие пути ее решения в процессе </w:t>
      </w:r>
      <w:r w:rsidRPr="00982D5E">
        <w:rPr>
          <w:rFonts w:asciiTheme="minorHAnsi" w:eastAsia="Arial" w:hAnsiTheme="minorHAnsi" w:cstheme="minorHAnsi"/>
          <w:color w:val="222222"/>
          <w:sz w:val="28"/>
          <w:szCs w:val="28"/>
          <w:lang w:val="ru-RU"/>
        </w:rPr>
        <w:t>организации опытов, наблюдений;</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эвристический метод (частично-поисковый) – проблемная задача</w:t>
      </w:r>
      <w:r>
        <w:rPr>
          <w:rFonts w:asciiTheme="minorHAnsi" w:eastAsia="Arial" w:hAnsiTheme="minorHAnsi" w:cstheme="minorHAnsi"/>
          <w:color w:val="222222"/>
          <w:sz w:val="28"/>
          <w:szCs w:val="28"/>
          <w:lang w:val="ru-RU"/>
        </w:rPr>
        <w:t xml:space="preserve"> делится на части – проблемы, в </w:t>
      </w:r>
      <w:r w:rsidRPr="00982D5E">
        <w:rPr>
          <w:rFonts w:asciiTheme="minorHAnsi" w:eastAsia="Arial" w:hAnsiTheme="minorHAnsi" w:cstheme="minorHAnsi"/>
          <w:color w:val="222222"/>
          <w:sz w:val="28"/>
          <w:szCs w:val="28"/>
          <w:lang w:val="ru-RU"/>
        </w:rPr>
        <w:t>решении которых принимают участие дети (применение представлений в новых условиях);</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исследовательский метод - составление и предъявление пр</w:t>
      </w:r>
      <w:r>
        <w:rPr>
          <w:rFonts w:asciiTheme="minorHAnsi" w:eastAsia="Arial" w:hAnsiTheme="minorHAnsi" w:cstheme="minorHAnsi"/>
          <w:color w:val="222222"/>
          <w:sz w:val="28"/>
          <w:szCs w:val="28"/>
          <w:lang w:val="ru-RU"/>
        </w:rPr>
        <w:t xml:space="preserve">облемных ситуаций, ситуаций для </w:t>
      </w:r>
      <w:r w:rsidRPr="00982D5E">
        <w:rPr>
          <w:rFonts w:asciiTheme="minorHAnsi" w:eastAsia="Arial" w:hAnsiTheme="minorHAnsi" w:cstheme="minorHAnsi"/>
          <w:color w:val="222222"/>
          <w:sz w:val="28"/>
          <w:szCs w:val="28"/>
          <w:lang w:val="ru-RU"/>
        </w:rPr>
        <w:t>экспериментирования и опытов (творческие задания, опыты, экспериментирование).</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При реализации Программы образования педагог может и</w:t>
      </w:r>
      <w:r>
        <w:rPr>
          <w:rFonts w:asciiTheme="minorHAnsi" w:eastAsia="Arial" w:hAnsiTheme="minorHAnsi" w:cstheme="minorHAnsi"/>
          <w:color w:val="222222"/>
          <w:sz w:val="28"/>
          <w:szCs w:val="28"/>
          <w:lang w:val="ru-RU"/>
        </w:rPr>
        <w:t>спользовать различные средства,</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представленные совокупностью материальных и идеальных объектов:</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xml:space="preserve">- демонстрационные и раздаточные; визуальные, аудийные, </w:t>
      </w:r>
      <w:r>
        <w:rPr>
          <w:rFonts w:asciiTheme="minorHAnsi" w:eastAsia="Arial" w:hAnsiTheme="minorHAnsi" w:cstheme="minorHAnsi"/>
          <w:color w:val="222222"/>
          <w:sz w:val="28"/>
          <w:szCs w:val="28"/>
          <w:lang w:val="ru-RU"/>
        </w:rPr>
        <w:t xml:space="preserve">аудиовизуальные; естественные и </w:t>
      </w:r>
      <w:r w:rsidRPr="00982D5E">
        <w:rPr>
          <w:rFonts w:asciiTheme="minorHAnsi" w:eastAsia="Arial" w:hAnsiTheme="minorHAnsi" w:cstheme="minorHAnsi"/>
          <w:color w:val="222222"/>
          <w:sz w:val="28"/>
          <w:szCs w:val="28"/>
          <w:lang w:val="ru-RU"/>
        </w:rPr>
        <w:t>искусственные;</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реальные и виртуальные.</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Для развития каждого вида деятельности детей применяются следующие средства:</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двигательной (оборудование для ходьбы, бега, ползания, лазанья, прыгания, занятий с</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мячом и др.);</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предметной (образные и дидактические игрушки, реальные предметы и др.);</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игровой (игры, игрушки, игровое оборудование и др.);</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коммуникативной (дидактический материал, предметы, игрушки, видеофильмы и др.); познавательно</w:t>
      </w:r>
      <w:r w:rsidR="00113001">
        <w:rPr>
          <w:rFonts w:asciiTheme="minorHAnsi" w:eastAsia="Arial" w:hAnsiTheme="minorHAnsi" w:cstheme="minorHAnsi"/>
          <w:color w:val="222222"/>
          <w:sz w:val="28"/>
          <w:szCs w:val="28"/>
          <w:lang w:val="ru-RU"/>
        </w:rPr>
        <w:t xml:space="preserve"> - </w:t>
      </w:r>
      <w:r w:rsidRPr="00982D5E">
        <w:rPr>
          <w:rFonts w:asciiTheme="minorHAnsi" w:eastAsia="Arial" w:hAnsiTheme="minorHAnsi" w:cstheme="minorHAnsi"/>
          <w:color w:val="222222"/>
          <w:sz w:val="28"/>
          <w:szCs w:val="28"/>
          <w:lang w:val="ru-RU"/>
        </w:rPr>
        <w:t>исследовательской и экспериментирования (натураль</w:t>
      </w:r>
      <w:r>
        <w:rPr>
          <w:rFonts w:asciiTheme="minorHAnsi" w:eastAsia="Arial" w:hAnsiTheme="minorHAnsi" w:cstheme="minorHAnsi"/>
          <w:color w:val="222222"/>
          <w:sz w:val="28"/>
          <w:szCs w:val="28"/>
          <w:lang w:val="ru-RU"/>
        </w:rPr>
        <w:t xml:space="preserve">ные предметы и оборудование для </w:t>
      </w:r>
      <w:r w:rsidRPr="00982D5E">
        <w:rPr>
          <w:rFonts w:asciiTheme="minorHAnsi" w:eastAsia="Arial" w:hAnsiTheme="minorHAnsi" w:cstheme="minorHAnsi"/>
          <w:color w:val="222222"/>
          <w:sz w:val="28"/>
          <w:szCs w:val="28"/>
          <w:lang w:val="ru-RU"/>
        </w:rPr>
        <w:t>исследования и образно-символический материал, в том числе макеты</w:t>
      </w:r>
      <w:r>
        <w:rPr>
          <w:rFonts w:asciiTheme="minorHAnsi" w:eastAsia="Arial" w:hAnsiTheme="minorHAnsi" w:cstheme="minorHAnsi"/>
          <w:color w:val="222222"/>
          <w:sz w:val="28"/>
          <w:szCs w:val="28"/>
          <w:lang w:val="ru-RU"/>
        </w:rPr>
        <w:t>, плакаты,</w:t>
      </w:r>
      <w:r w:rsidR="00113001">
        <w:rPr>
          <w:rFonts w:asciiTheme="minorHAnsi" w:eastAsia="Arial" w:hAnsiTheme="minorHAnsi" w:cstheme="minorHAnsi"/>
          <w:color w:val="222222"/>
          <w:sz w:val="28"/>
          <w:szCs w:val="28"/>
          <w:lang w:val="ru-RU"/>
        </w:rPr>
        <w:t xml:space="preserve"> </w:t>
      </w:r>
      <w:r>
        <w:rPr>
          <w:rFonts w:asciiTheme="minorHAnsi" w:eastAsia="Arial" w:hAnsiTheme="minorHAnsi" w:cstheme="minorHAnsi"/>
          <w:color w:val="222222"/>
          <w:sz w:val="28"/>
          <w:szCs w:val="28"/>
          <w:lang w:val="ru-RU"/>
        </w:rPr>
        <w:t>модели, схемы и др.);</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xml:space="preserve">- чтения художественной литературы (книги для детского </w:t>
      </w:r>
      <w:r>
        <w:rPr>
          <w:rFonts w:asciiTheme="minorHAnsi" w:eastAsia="Arial" w:hAnsiTheme="minorHAnsi" w:cstheme="minorHAnsi"/>
          <w:color w:val="222222"/>
          <w:sz w:val="28"/>
          <w:szCs w:val="28"/>
          <w:lang w:val="ru-RU"/>
        </w:rPr>
        <w:t>чтения, в том числе аудиокниги,</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иллюстративный материал);</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lastRenderedPageBreak/>
        <w:t>- трудовой (оборудование и инвентарь для всех видов труда);</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продуктивной (оборудование и материалы для лепки, аппликации, рисования и</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конструирования);</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музыкальной (детские музыкальные инструменты, дидактический материал и др.).</w:t>
      </w:r>
    </w:p>
    <w:p w:rsidR="00982D5E" w:rsidRPr="00982D5E" w:rsidRDefault="00982D5E" w:rsidP="00982D5E">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Организация самостоятельно определяет средства воспитания и обу</w:t>
      </w:r>
      <w:r>
        <w:rPr>
          <w:rFonts w:asciiTheme="minorHAnsi" w:eastAsia="Arial" w:hAnsiTheme="minorHAnsi" w:cstheme="minorHAnsi"/>
          <w:color w:val="222222"/>
          <w:sz w:val="28"/>
          <w:szCs w:val="28"/>
          <w:lang w:val="ru-RU"/>
        </w:rPr>
        <w:t>чения, в том числе технические,</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соответствующие материалы (в том числе расходные), игровое, спортивное,</w:t>
      </w:r>
      <w:r w:rsidR="00113001">
        <w:rPr>
          <w:rFonts w:asciiTheme="minorHAnsi" w:eastAsia="Arial" w:hAnsiTheme="minorHAnsi" w:cstheme="minorHAnsi"/>
          <w:color w:val="222222"/>
          <w:sz w:val="28"/>
          <w:szCs w:val="28"/>
          <w:lang w:val="ru-RU"/>
        </w:rPr>
        <w:t xml:space="preserve"> </w:t>
      </w:r>
      <w:r>
        <w:rPr>
          <w:rFonts w:asciiTheme="minorHAnsi" w:eastAsia="Arial" w:hAnsiTheme="minorHAnsi" w:cstheme="minorHAnsi"/>
          <w:color w:val="222222"/>
          <w:sz w:val="28"/>
          <w:szCs w:val="28"/>
          <w:lang w:val="ru-RU"/>
        </w:rPr>
        <w:t xml:space="preserve">оздоровительное оборудование,  </w:t>
      </w:r>
      <w:r w:rsidRPr="00982D5E">
        <w:rPr>
          <w:rFonts w:asciiTheme="minorHAnsi" w:eastAsia="Arial" w:hAnsiTheme="minorHAnsi" w:cstheme="minorHAnsi"/>
          <w:color w:val="222222"/>
          <w:sz w:val="28"/>
          <w:szCs w:val="28"/>
          <w:lang w:val="ru-RU"/>
        </w:rPr>
        <w:t>инвентарь, необходимые для реализации Программы образования</w:t>
      </w:r>
      <w:r>
        <w:rPr>
          <w:rFonts w:asciiTheme="minorHAnsi" w:eastAsia="Arial" w:hAnsiTheme="minorHAnsi" w:cstheme="minorHAnsi"/>
          <w:color w:val="222222"/>
          <w:sz w:val="28"/>
          <w:szCs w:val="28"/>
          <w:lang w:val="ru-RU"/>
        </w:rPr>
        <w:t xml:space="preserve">. Вариативность форм, методов и </w:t>
      </w:r>
      <w:r w:rsidRPr="00982D5E">
        <w:rPr>
          <w:rFonts w:asciiTheme="minorHAnsi" w:eastAsia="Arial" w:hAnsiTheme="minorHAnsi" w:cstheme="minorHAnsi"/>
          <w:color w:val="222222"/>
          <w:sz w:val="28"/>
          <w:szCs w:val="28"/>
          <w:lang w:val="ru-RU"/>
        </w:rPr>
        <w:t>средств реализации Программы образования зависит не только о</w:t>
      </w:r>
      <w:r>
        <w:rPr>
          <w:rFonts w:asciiTheme="minorHAnsi" w:eastAsia="Arial" w:hAnsiTheme="minorHAnsi" w:cstheme="minorHAnsi"/>
          <w:color w:val="222222"/>
          <w:sz w:val="28"/>
          <w:szCs w:val="28"/>
          <w:lang w:val="ru-RU"/>
        </w:rPr>
        <w:t xml:space="preserve">т учета возрастных особенностей </w:t>
      </w:r>
      <w:r w:rsidRPr="00982D5E">
        <w:rPr>
          <w:rFonts w:asciiTheme="minorHAnsi" w:eastAsia="Arial" w:hAnsiTheme="minorHAnsi" w:cstheme="minorHAnsi"/>
          <w:color w:val="222222"/>
          <w:sz w:val="28"/>
          <w:szCs w:val="28"/>
          <w:lang w:val="ru-RU"/>
        </w:rPr>
        <w:t>воспитанников, их индивидуальных и особых</w:t>
      </w:r>
      <w:r>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образовательных потребно</w:t>
      </w:r>
      <w:r>
        <w:rPr>
          <w:rFonts w:asciiTheme="minorHAnsi" w:eastAsia="Arial" w:hAnsiTheme="minorHAnsi" w:cstheme="minorHAnsi"/>
          <w:color w:val="222222"/>
          <w:sz w:val="28"/>
          <w:szCs w:val="28"/>
          <w:lang w:val="ru-RU"/>
        </w:rPr>
        <w:t>стей, но и от личных интересов,</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мотивов, ожиданий, желаний детей.</w:t>
      </w:r>
    </w:p>
    <w:p w:rsidR="00982D5E" w:rsidRPr="00982D5E" w:rsidRDefault="00982D5E" w:rsidP="00982D5E">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Важное значение имеет признание приоритетной субъективной по</w:t>
      </w:r>
      <w:r>
        <w:rPr>
          <w:rFonts w:asciiTheme="minorHAnsi" w:eastAsia="Arial" w:hAnsiTheme="minorHAnsi" w:cstheme="minorHAnsi"/>
          <w:color w:val="222222"/>
          <w:sz w:val="28"/>
          <w:szCs w:val="28"/>
          <w:lang w:val="ru-RU"/>
        </w:rPr>
        <w:t xml:space="preserve">зиции ребенка в образовательном </w:t>
      </w:r>
      <w:r w:rsidRPr="00982D5E">
        <w:rPr>
          <w:rFonts w:asciiTheme="minorHAnsi" w:eastAsia="Arial" w:hAnsiTheme="minorHAnsi" w:cstheme="minorHAnsi"/>
          <w:color w:val="222222"/>
          <w:sz w:val="28"/>
          <w:szCs w:val="28"/>
          <w:lang w:val="ru-RU"/>
        </w:rPr>
        <w:t>процессе.</w:t>
      </w:r>
    </w:p>
    <w:p w:rsidR="00982D5E" w:rsidRPr="00982D5E" w:rsidRDefault="00982D5E" w:rsidP="00982D5E">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При выборе форм, методов, средств реализации Программы образовани</w:t>
      </w:r>
      <w:r>
        <w:rPr>
          <w:rFonts w:asciiTheme="minorHAnsi" w:eastAsia="Arial" w:hAnsiTheme="minorHAnsi" w:cstheme="minorHAnsi"/>
          <w:color w:val="222222"/>
          <w:sz w:val="28"/>
          <w:szCs w:val="28"/>
          <w:lang w:val="ru-RU"/>
        </w:rPr>
        <w:t xml:space="preserve">я педагог учитывает субъектные </w:t>
      </w:r>
      <w:r w:rsidRPr="00982D5E">
        <w:rPr>
          <w:rFonts w:asciiTheme="minorHAnsi" w:eastAsia="Arial" w:hAnsiTheme="minorHAnsi" w:cstheme="minorHAnsi"/>
          <w:color w:val="222222"/>
          <w:sz w:val="28"/>
          <w:szCs w:val="28"/>
          <w:lang w:val="ru-RU"/>
        </w:rPr>
        <w:t>проявления ребенка в деятельности:</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интерес к миру и культуре;</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избирательное отношение к социокультурным объектам и разным видам деятельности;</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xml:space="preserve">- инициативность и желание заниматься той или иной деятельностью; </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самостоятельность в выборе и осуществлении деятельности;</w:t>
      </w:r>
    </w:p>
    <w:p w:rsidR="00982D5E" w:rsidRP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 творчество в интерпретации объектов культуры и создании продуктов</w:t>
      </w:r>
      <w:r w:rsidR="00113001">
        <w:rPr>
          <w:rFonts w:asciiTheme="minorHAnsi" w:eastAsia="Arial" w:hAnsiTheme="minorHAnsi" w:cstheme="minorHAnsi"/>
          <w:color w:val="222222"/>
          <w:sz w:val="28"/>
          <w:szCs w:val="28"/>
          <w:lang w:val="ru-RU"/>
        </w:rPr>
        <w:t xml:space="preserve"> </w:t>
      </w:r>
      <w:r w:rsidRPr="00982D5E">
        <w:rPr>
          <w:rFonts w:asciiTheme="minorHAnsi" w:eastAsia="Arial" w:hAnsiTheme="minorHAnsi" w:cstheme="minorHAnsi"/>
          <w:color w:val="222222"/>
          <w:sz w:val="28"/>
          <w:szCs w:val="28"/>
          <w:lang w:val="ru-RU"/>
        </w:rPr>
        <w:t>деятельности.</w:t>
      </w:r>
    </w:p>
    <w:p w:rsidR="00982D5E" w:rsidRPr="00982D5E" w:rsidRDefault="00982D5E" w:rsidP="00982D5E">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Выбор педагогом форм, методов, средств реализации Пр</w:t>
      </w:r>
      <w:r>
        <w:rPr>
          <w:rFonts w:asciiTheme="minorHAnsi" w:eastAsia="Arial" w:hAnsiTheme="minorHAnsi" w:cstheme="minorHAnsi"/>
          <w:color w:val="222222"/>
          <w:sz w:val="28"/>
          <w:szCs w:val="28"/>
          <w:lang w:val="ru-RU"/>
        </w:rPr>
        <w:t xml:space="preserve">ограммы образования, адекватных </w:t>
      </w:r>
      <w:r w:rsidRPr="00982D5E">
        <w:rPr>
          <w:rFonts w:asciiTheme="minorHAnsi" w:eastAsia="Arial" w:hAnsiTheme="minorHAnsi" w:cstheme="minorHAnsi"/>
          <w:color w:val="222222"/>
          <w:sz w:val="28"/>
          <w:szCs w:val="28"/>
          <w:lang w:val="ru-RU"/>
        </w:rPr>
        <w:t>образовательным потребностям и предпочтениям детей, их соотношение и интеграция при решении задач</w:t>
      </w:r>
    </w:p>
    <w:p w:rsidR="00982D5E" w:rsidRDefault="00982D5E" w:rsidP="00982D5E">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982D5E">
        <w:rPr>
          <w:rFonts w:asciiTheme="minorHAnsi" w:eastAsia="Arial" w:hAnsiTheme="minorHAnsi" w:cstheme="minorHAnsi"/>
          <w:color w:val="222222"/>
          <w:sz w:val="28"/>
          <w:szCs w:val="28"/>
          <w:lang w:val="ru-RU"/>
        </w:rPr>
        <w:t>воспитания и обучения обеспечивает их вариативность.</w:t>
      </w:r>
    </w:p>
    <w:p w:rsidR="00C40F88" w:rsidRPr="00C40F88" w:rsidRDefault="00C40F88" w:rsidP="00C40F88">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 xml:space="preserve">В детском саду планируется использоваться парциальная программа «Обучение грамоте детей дошкольного возраста». автор Наталия Валентиновна Нищева.  Целью в установлении сетевой формы является </w:t>
      </w:r>
      <w:r w:rsidRPr="00C40F88">
        <w:rPr>
          <w:rFonts w:asciiTheme="minorHAnsi" w:eastAsia="Arial" w:hAnsiTheme="minorHAnsi" w:cstheme="minorHAnsi"/>
          <w:color w:val="222222"/>
          <w:sz w:val="28"/>
          <w:szCs w:val="28"/>
          <w:lang w:val="ru-RU"/>
        </w:rPr>
        <w:lastRenderedPageBreak/>
        <w:t>расширение форм и возможностей ДОО для эффективной реализации ОП ДО. Для реализации цели намечены задачи:</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расширение форм и возможностей в социально-коммуникативном, познавательном, речевом и художественно-эстетическом развитии дошкольников;</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укрепление сотрудничества между педагогами ДОО, семьями воспитанников и социальными партнерами;</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создание условий для дальнейшего развития выпускников ДОО;</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создание условий для успешной адаптации выпускников ДОО к обучению в школе.</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Организация сетевого взаимодействия дает следующие результаты:</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взаимодействие с социальными партнерами способствует расширению представлений дошкольников в социально-коммуникативном, познавательном, речевом и художественно-эстетическом развитии;</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совместные мероприятия вызывают у детей активный интерес, живой отклик, способствуют осуществлению поддержки детской инициативы;</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сотрудничество педагогов, родителей и социальных партнёров стало осознанным и результативным;</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полученный родителями опыт взаимодействия с социальными партнерами в области художественно-эстетического развития способствует дальнейшему (за рамками детского сада) развитию детей;</w:t>
      </w:r>
    </w:p>
    <w:p w:rsidR="00C40F88" w:rsidRPr="00C40F88"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w:t>
      </w:r>
      <w:r w:rsidRPr="00C40F88">
        <w:rPr>
          <w:rFonts w:asciiTheme="minorHAnsi" w:eastAsia="Arial" w:hAnsiTheme="minorHAnsi" w:cstheme="minorHAnsi"/>
          <w:color w:val="222222"/>
          <w:sz w:val="28"/>
          <w:szCs w:val="28"/>
          <w:lang w:val="ru-RU"/>
        </w:rPr>
        <w:tab/>
        <w:t xml:space="preserve"> открытый диалог в рамках сотрудничества (родители – воспитатели – учителя) способствует осознанному выбору родителями Программы школьного обучения и учителя, а также успешной адаптации выпускников ДОО к обучению</w:t>
      </w:r>
    </w:p>
    <w:p w:rsidR="00C40F88" w:rsidRPr="005A6D7E" w:rsidRDefault="00C40F88" w:rsidP="00C40F88">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C40F88">
        <w:rPr>
          <w:rFonts w:asciiTheme="minorHAnsi" w:eastAsia="Arial" w:hAnsiTheme="minorHAnsi" w:cstheme="minorHAnsi"/>
          <w:color w:val="222222"/>
          <w:sz w:val="28"/>
          <w:szCs w:val="28"/>
          <w:lang w:val="ru-RU"/>
        </w:rPr>
        <w:t xml:space="preserve"> в школе; снятие тревожности у родителей по поводу поступления детей в первый класс.</w:t>
      </w:r>
    </w:p>
    <w:p w:rsidR="00083C80" w:rsidRDefault="00CA61C9" w:rsidP="007142EF">
      <w:pPr>
        <w:pStyle w:val="a9"/>
        <w:spacing w:beforeAutospacing="0" w:afterAutospacing="0" w:line="276" w:lineRule="auto"/>
        <w:jc w:val="both"/>
        <w:rPr>
          <w:rFonts w:asciiTheme="minorHAnsi" w:eastAsia="Arial" w:hAnsiTheme="minorHAnsi" w:cstheme="minorHAnsi"/>
          <w:b/>
          <w:bCs/>
          <w:color w:val="222222"/>
          <w:sz w:val="36"/>
          <w:szCs w:val="36"/>
          <w:lang w:val="ru-RU"/>
        </w:rPr>
      </w:pPr>
      <w:r w:rsidRPr="00CA61C9">
        <w:rPr>
          <w:rFonts w:asciiTheme="minorHAnsi" w:eastAsia="Arial" w:hAnsiTheme="minorHAnsi" w:cstheme="minorHAnsi"/>
          <w:b/>
          <w:bCs/>
          <w:color w:val="222222"/>
          <w:sz w:val="36"/>
          <w:szCs w:val="36"/>
          <w:lang w:val="ru-RU"/>
        </w:rPr>
        <w:br/>
      </w:r>
      <w:r w:rsidR="003D3D2E">
        <w:rPr>
          <w:rFonts w:asciiTheme="minorHAnsi" w:eastAsia="Arial" w:hAnsiTheme="minorHAnsi" w:cstheme="minorHAnsi"/>
          <w:b/>
          <w:bCs/>
          <w:color w:val="222222"/>
          <w:sz w:val="36"/>
          <w:szCs w:val="36"/>
          <w:lang w:val="ru-RU"/>
        </w:rPr>
        <w:t xml:space="preserve">2.3 </w:t>
      </w:r>
      <w:r w:rsidRPr="00CA61C9">
        <w:rPr>
          <w:rFonts w:asciiTheme="minorHAnsi" w:eastAsia="Arial" w:hAnsiTheme="minorHAnsi" w:cstheme="minorHAnsi"/>
          <w:b/>
          <w:bCs/>
          <w:color w:val="222222"/>
          <w:sz w:val="36"/>
          <w:szCs w:val="36"/>
          <w:lang w:val="ru-RU"/>
        </w:rPr>
        <w:t>Особенности образовательной деятельности разных видов и культурных практик</w:t>
      </w:r>
      <w:r w:rsidR="00C40F88">
        <w:rPr>
          <w:rFonts w:asciiTheme="minorHAnsi" w:eastAsia="Arial" w:hAnsiTheme="minorHAnsi" w:cstheme="minorHAnsi"/>
          <w:b/>
          <w:bCs/>
          <w:color w:val="222222"/>
          <w:sz w:val="36"/>
          <w:szCs w:val="36"/>
          <w:lang w:val="ru-RU"/>
        </w:rPr>
        <w:t>.</w:t>
      </w:r>
    </w:p>
    <w:p w:rsidR="00C40F88" w:rsidRPr="00CA61C9" w:rsidRDefault="00C40F88" w:rsidP="007142EF">
      <w:pPr>
        <w:pStyle w:val="a9"/>
        <w:spacing w:beforeAutospacing="0" w:afterAutospacing="0" w:line="276" w:lineRule="auto"/>
        <w:jc w:val="both"/>
        <w:rPr>
          <w:rFonts w:asciiTheme="minorHAnsi" w:eastAsia="Arial" w:hAnsiTheme="minorHAnsi" w:cstheme="minorHAnsi"/>
          <w:b/>
          <w:bCs/>
          <w:color w:val="222222"/>
          <w:sz w:val="36"/>
          <w:szCs w:val="36"/>
          <w:lang w:val="ru-RU"/>
        </w:rPr>
      </w:pPr>
    </w:p>
    <w:p w:rsidR="00083C80" w:rsidRPr="007142EF" w:rsidRDefault="00083C80" w:rsidP="007142EF">
      <w:pPr>
        <w:pStyle w:val="a9"/>
        <w:spacing w:beforeAutospacing="0" w:afterAutospacing="0" w:line="276" w:lineRule="auto"/>
        <w:jc w:val="both"/>
        <w:rPr>
          <w:rFonts w:asciiTheme="minorHAnsi" w:eastAsia="Arial" w:hAnsiTheme="minorHAnsi" w:cstheme="minorHAnsi"/>
          <w:b/>
          <w:bCs/>
          <w:color w:val="222222"/>
          <w:lang w:val="ru-RU"/>
        </w:rPr>
      </w:pPr>
    </w:p>
    <w:p w:rsidR="00083C80" w:rsidRDefault="00CA61C9" w:rsidP="007142EF">
      <w:pPr>
        <w:spacing w:line="276" w:lineRule="auto"/>
        <w:ind w:firstLineChars="200" w:firstLine="560"/>
        <w:jc w:val="both"/>
        <w:rPr>
          <w:rFonts w:eastAsia="Arial" w:cstheme="minorHAnsi"/>
          <w:color w:val="222222"/>
          <w:sz w:val="28"/>
          <w:szCs w:val="28"/>
          <w:shd w:val="clear" w:color="auto" w:fill="FFFFFF"/>
          <w:lang w:val="ru-RU" w:eastAsia="zh-CN"/>
        </w:rPr>
      </w:pPr>
      <w:r w:rsidRPr="005A6D7E">
        <w:rPr>
          <w:rFonts w:eastAsia="Arial" w:cstheme="minorHAnsi"/>
          <w:color w:val="222222"/>
          <w:sz w:val="28"/>
          <w:szCs w:val="28"/>
          <w:shd w:val="clear" w:color="auto" w:fill="FFFFFF"/>
          <w:lang w:val="ru-RU" w:eastAsia="zh-CN"/>
        </w:rPr>
        <w:lastRenderedPageBreak/>
        <w:t>К культурным практикам дошкольников относятся детские проекты, коллекционирование, создание выставок и предметных музеев и многое другое. Очень важно использовать культурные практики адекватно, то есть в тех образовательных областях, где они помогут ребенку достичь максимальных результатов и развивающих эффектов.</w:t>
      </w:r>
    </w:p>
    <w:p w:rsidR="00C40F88" w:rsidRPr="00C40F88" w:rsidRDefault="00C40F88" w:rsidP="00C40F88">
      <w:pPr>
        <w:spacing w:line="276" w:lineRule="auto"/>
        <w:ind w:firstLineChars="200" w:firstLine="560"/>
        <w:jc w:val="both"/>
        <w:rPr>
          <w:rFonts w:eastAsia="Arial" w:cstheme="minorHAnsi"/>
          <w:color w:val="222222"/>
          <w:sz w:val="28"/>
          <w:szCs w:val="28"/>
          <w:shd w:val="clear" w:color="auto" w:fill="FFFFFF"/>
          <w:lang w:val="ru-RU" w:eastAsia="zh-CN"/>
        </w:rPr>
      </w:pPr>
      <w:r w:rsidRPr="00C40F88">
        <w:rPr>
          <w:rFonts w:eastAsia="Arial" w:cstheme="minorHAnsi"/>
          <w:color w:val="222222"/>
          <w:sz w:val="28"/>
          <w:szCs w:val="28"/>
          <w:shd w:val="clear" w:color="auto" w:fill="FFFFFF"/>
          <w:lang w:val="ru-RU" w:eastAsia="zh-CN"/>
        </w:rPr>
        <w:t>Образовательная деятельность в МБДОУ</w:t>
      </w:r>
      <w:r>
        <w:rPr>
          <w:rFonts w:eastAsia="Arial" w:cstheme="minorHAnsi"/>
          <w:color w:val="222222"/>
          <w:sz w:val="28"/>
          <w:szCs w:val="28"/>
          <w:shd w:val="clear" w:color="auto" w:fill="FFFFFF"/>
          <w:lang w:val="ru-RU" w:eastAsia="zh-CN"/>
        </w:rPr>
        <w:t xml:space="preserve"> «Детский </w:t>
      </w:r>
      <w:r w:rsidR="00113001">
        <w:rPr>
          <w:rFonts w:eastAsia="Arial" w:cstheme="minorHAnsi"/>
          <w:color w:val="222222"/>
          <w:sz w:val="28"/>
          <w:szCs w:val="28"/>
          <w:shd w:val="clear" w:color="auto" w:fill="FFFFFF"/>
          <w:lang w:val="ru-RU" w:eastAsia="zh-CN"/>
        </w:rPr>
        <w:t>сад №4 с.Майское</w:t>
      </w:r>
      <w:r>
        <w:rPr>
          <w:rFonts w:eastAsia="Arial" w:cstheme="minorHAnsi"/>
          <w:color w:val="222222"/>
          <w:sz w:val="28"/>
          <w:szCs w:val="28"/>
          <w:shd w:val="clear" w:color="auto" w:fill="FFFFFF"/>
          <w:lang w:val="ru-RU" w:eastAsia="zh-CN"/>
        </w:rPr>
        <w:t>»</w:t>
      </w:r>
      <w:r w:rsidRPr="00C40F88">
        <w:rPr>
          <w:rFonts w:eastAsia="Arial" w:cstheme="minorHAnsi"/>
          <w:color w:val="222222"/>
          <w:sz w:val="28"/>
          <w:szCs w:val="28"/>
          <w:shd w:val="clear" w:color="auto" w:fill="FFFFFF"/>
          <w:lang w:val="ru-RU" w:eastAsia="zh-CN"/>
        </w:rPr>
        <w:t xml:space="preserve"> (в соответствии с ФОП ДО) включает: </w:t>
      </w:r>
    </w:p>
    <w:p w:rsidR="00C40F88" w:rsidRPr="00C40F88" w:rsidRDefault="00C40F88" w:rsidP="00C47160">
      <w:pPr>
        <w:spacing w:line="276" w:lineRule="auto"/>
        <w:ind w:firstLineChars="200" w:firstLine="560"/>
        <w:jc w:val="both"/>
        <w:rPr>
          <w:rFonts w:eastAsia="Arial" w:cstheme="minorHAnsi"/>
          <w:color w:val="222222"/>
          <w:sz w:val="28"/>
          <w:szCs w:val="28"/>
          <w:shd w:val="clear" w:color="auto" w:fill="FFFFFF"/>
          <w:lang w:val="ru-RU" w:eastAsia="zh-CN"/>
        </w:rPr>
      </w:pPr>
      <w:r w:rsidRPr="00C40F88">
        <w:rPr>
          <w:rFonts w:eastAsia="Arial" w:cstheme="minorHAnsi"/>
          <w:color w:val="222222"/>
          <w:sz w:val="28"/>
          <w:szCs w:val="28"/>
          <w:shd w:val="clear" w:color="auto" w:fill="FFFFFF"/>
          <w:lang w:val="ru-RU" w:eastAsia="zh-CN"/>
        </w:rPr>
        <w:t> образовательную деятельность, осуществляемую в процессе организа</w:t>
      </w:r>
      <w:r w:rsidR="00C47160">
        <w:rPr>
          <w:rFonts w:eastAsia="Arial" w:cstheme="minorHAnsi"/>
          <w:color w:val="222222"/>
          <w:sz w:val="28"/>
          <w:szCs w:val="28"/>
          <w:shd w:val="clear" w:color="auto" w:fill="FFFFFF"/>
          <w:lang w:val="ru-RU" w:eastAsia="zh-CN"/>
        </w:rPr>
        <w:t xml:space="preserve">ции различных видов детской </w:t>
      </w:r>
      <w:r w:rsidRPr="00C40F88">
        <w:rPr>
          <w:rFonts w:eastAsia="Arial" w:cstheme="minorHAnsi"/>
          <w:color w:val="222222"/>
          <w:sz w:val="28"/>
          <w:szCs w:val="28"/>
          <w:shd w:val="clear" w:color="auto" w:fill="FFFFFF"/>
          <w:lang w:val="ru-RU" w:eastAsia="zh-CN"/>
        </w:rPr>
        <w:t xml:space="preserve">деятельности; </w:t>
      </w:r>
    </w:p>
    <w:p w:rsidR="00C40F88" w:rsidRPr="00C40F88" w:rsidRDefault="00C40F88" w:rsidP="00C40F88">
      <w:pPr>
        <w:spacing w:line="276" w:lineRule="auto"/>
        <w:ind w:firstLineChars="200" w:firstLine="560"/>
        <w:jc w:val="both"/>
        <w:rPr>
          <w:rFonts w:eastAsia="Arial" w:cstheme="minorHAnsi"/>
          <w:color w:val="222222"/>
          <w:sz w:val="28"/>
          <w:szCs w:val="28"/>
          <w:shd w:val="clear" w:color="auto" w:fill="FFFFFF"/>
          <w:lang w:val="ru-RU" w:eastAsia="zh-CN"/>
        </w:rPr>
      </w:pPr>
      <w:r w:rsidRPr="00C40F88">
        <w:rPr>
          <w:rFonts w:eastAsia="Arial" w:cstheme="minorHAnsi"/>
          <w:color w:val="222222"/>
          <w:sz w:val="28"/>
          <w:szCs w:val="28"/>
          <w:shd w:val="clear" w:color="auto" w:fill="FFFFFF"/>
          <w:lang w:val="ru-RU" w:eastAsia="zh-CN"/>
        </w:rPr>
        <w:t xml:space="preserve"> образовательную деятельность, осуществляемую в ходе режимных процессов; </w:t>
      </w:r>
    </w:p>
    <w:p w:rsidR="00C40F88" w:rsidRPr="00C40F88" w:rsidRDefault="00C40F88" w:rsidP="00C40F88">
      <w:pPr>
        <w:spacing w:line="276" w:lineRule="auto"/>
        <w:ind w:firstLineChars="200" w:firstLine="560"/>
        <w:jc w:val="both"/>
        <w:rPr>
          <w:rFonts w:eastAsia="Arial" w:cstheme="minorHAnsi"/>
          <w:color w:val="222222"/>
          <w:sz w:val="28"/>
          <w:szCs w:val="28"/>
          <w:shd w:val="clear" w:color="auto" w:fill="FFFFFF"/>
          <w:lang w:val="ru-RU" w:eastAsia="zh-CN"/>
        </w:rPr>
      </w:pPr>
      <w:r w:rsidRPr="00C40F88">
        <w:rPr>
          <w:rFonts w:eastAsia="Arial" w:cstheme="minorHAnsi"/>
          <w:color w:val="222222"/>
          <w:sz w:val="28"/>
          <w:szCs w:val="28"/>
          <w:shd w:val="clear" w:color="auto" w:fill="FFFFFF"/>
          <w:lang w:val="ru-RU" w:eastAsia="zh-CN"/>
        </w:rPr>
        <w:t xml:space="preserve"> самостоятельную деятельность детей; </w:t>
      </w:r>
    </w:p>
    <w:p w:rsidR="00C40F88" w:rsidRPr="005A6D7E" w:rsidRDefault="00C40F88" w:rsidP="00C40F88">
      <w:pPr>
        <w:spacing w:line="276" w:lineRule="auto"/>
        <w:ind w:firstLineChars="200" w:firstLine="560"/>
        <w:jc w:val="both"/>
        <w:rPr>
          <w:rFonts w:eastAsia="Arial" w:cstheme="minorHAnsi"/>
          <w:color w:val="222222"/>
          <w:sz w:val="28"/>
          <w:szCs w:val="28"/>
          <w:shd w:val="clear" w:color="auto" w:fill="FFFFFF"/>
          <w:lang w:val="ru-RU" w:eastAsia="zh-CN"/>
        </w:rPr>
      </w:pPr>
      <w:r w:rsidRPr="00C40F88">
        <w:rPr>
          <w:rFonts w:eastAsia="Arial" w:cstheme="minorHAnsi"/>
          <w:color w:val="222222"/>
          <w:sz w:val="28"/>
          <w:szCs w:val="28"/>
          <w:shd w:val="clear" w:color="auto" w:fill="FFFFFF"/>
          <w:lang w:val="ru-RU" w:eastAsia="zh-CN"/>
        </w:rPr>
        <w:t> взаимодействие с семьями детей по реализации образовательной программы ДО</w:t>
      </w:r>
    </w:p>
    <w:p w:rsidR="00083C80" w:rsidRPr="005A6D7E" w:rsidRDefault="00C47160" w:rsidP="00C47160">
      <w:pPr>
        <w:pStyle w:val="a9"/>
        <w:spacing w:beforeAutospacing="0" w:after="320" w:afterAutospacing="0" w:line="276" w:lineRule="auto"/>
        <w:jc w:val="both"/>
        <w:rPr>
          <w:rFonts w:asciiTheme="minorHAnsi" w:hAnsiTheme="minorHAnsi" w:cstheme="minorHAnsi"/>
          <w:sz w:val="28"/>
          <w:szCs w:val="28"/>
          <w:lang w:val="ru-RU"/>
        </w:rPr>
      </w:pPr>
      <w:r>
        <w:rPr>
          <w:rFonts w:asciiTheme="minorHAnsi" w:eastAsia="Arial" w:hAnsiTheme="minorHAnsi" w:cstheme="minorHAnsi"/>
          <w:color w:val="222222"/>
          <w:sz w:val="28"/>
          <w:szCs w:val="28"/>
          <w:lang w:val="ru-RU"/>
        </w:rPr>
        <w:t xml:space="preserve"> </w:t>
      </w:r>
      <w:r w:rsidR="00CA61C9" w:rsidRPr="005A6D7E">
        <w:rPr>
          <w:rFonts w:asciiTheme="minorHAnsi" w:eastAsia="Arial" w:hAnsiTheme="minorHAnsi" w:cstheme="minorHAnsi"/>
          <w:color w:val="222222"/>
          <w:sz w:val="28"/>
          <w:szCs w:val="28"/>
          <w:lang w:val="ru-RU"/>
        </w:rPr>
        <w:t>Образовательная деятельность в группах дошкольного возраста проходит через виды детской деятельности, приемлемые для детей 3–7 лет:</w:t>
      </w:r>
    </w:p>
    <w:p w:rsidR="00083C80" w:rsidRPr="005A6D7E" w:rsidRDefault="00CA61C9" w:rsidP="007142EF">
      <w:pPr>
        <w:numPr>
          <w:ilvl w:val="0"/>
          <w:numId w:val="27"/>
        </w:numPr>
        <w:spacing w:before="0" w:beforeAutospacing="0" w:after="0" w:afterAutospacing="0" w:line="276" w:lineRule="auto"/>
        <w:ind w:left="260"/>
        <w:jc w:val="both"/>
        <w:rPr>
          <w:rFonts w:cstheme="minorHAnsi"/>
          <w:sz w:val="28"/>
          <w:szCs w:val="28"/>
          <w:lang w:val="ru-RU"/>
        </w:rPr>
      </w:pPr>
      <w:r w:rsidRPr="005A6D7E">
        <w:rPr>
          <w:rFonts w:eastAsia="Arial" w:cstheme="minorHAnsi"/>
          <w:color w:val="222222"/>
          <w:sz w:val="28"/>
          <w:szCs w:val="28"/>
          <w:lang w:val="ru-RU"/>
        </w:rPr>
        <w:t>Групповые, подгрупповые, индивидуальные занятия в совместной деятельности взрослого и детей с учетом интеграции образовательных областей.</w:t>
      </w:r>
    </w:p>
    <w:p w:rsidR="00083C80" w:rsidRPr="005A6D7E" w:rsidRDefault="00CA61C9" w:rsidP="007142EF">
      <w:pPr>
        <w:numPr>
          <w:ilvl w:val="0"/>
          <w:numId w:val="27"/>
        </w:numPr>
        <w:spacing w:before="0" w:beforeAutospacing="0" w:after="0" w:afterAutospacing="0" w:line="276" w:lineRule="auto"/>
        <w:ind w:left="260"/>
        <w:jc w:val="both"/>
        <w:rPr>
          <w:rFonts w:cstheme="minorHAnsi"/>
          <w:sz w:val="28"/>
          <w:szCs w:val="28"/>
          <w:lang w:val="ru-RU"/>
        </w:rPr>
      </w:pPr>
      <w:r w:rsidRPr="005A6D7E">
        <w:rPr>
          <w:rFonts w:eastAsia="Arial" w:cstheme="minorHAnsi"/>
          <w:color w:val="222222"/>
          <w:sz w:val="28"/>
          <w:szCs w:val="28"/>
          <w:lang w:val="ru-RU"/>
        </w:rPr>
        <w:t>Образовательная деятельность в режимные моменты.</w:t>
      </w:r>
    </w:p>
    <w:p w:rsidR="00083C80" w:rsidRPr="005A6D7E" w:rsidRDefault="00CA61C9" w:rsidP="007142EF">
      <w:pPr>
        <w:numPr>
          <w:ilvl w:val="0"/>
          <w:numId w:val="27"/>
        </w:numPr>
        <w:spacing w:before="0" w:beforeAutospacing="0" w:after="0" w:afterAutospacing="0" w:line="276" w:lineRule="auto"/>
        <w:ind w:left="260"/>
        <w:jc w:val="both"/>
        <w:rPr>
          <w:rFonts w:cstheme="minorHAnsi"/>
          <w:sz w:val="28"/>
          <w:szCs w:val="28"/>
          <w:lang w:val="ru-RU"/>
        </w:rPr>
      </w:pPr>
      <w:r w:rsidRPr="005A6D7E">
        <w:rPr>
          <w:rFonts w:eastAsia="Arial" w:cstheme="minorHAnsi"/>
          <w:color w:val="222222"/>
          <w:sz w:val="28"/>
          <w:szCs w:val="28"/>
          <w:lang w:val="ru-RU"/>
        </w:rPr>
        <w:t>Самостоятельной игровой деятельности детей во взаимодействии с развивающей средой группы</w:t>
      </w:r>
    </w:p>
    <w:p w:rsidR="0074041C" w:rsidRPr="0074041C" w:rsidRDefault="00DF1817" w:rsidP="0074041C">
      <w:pPr>
        <w:spacing w:line="276" w:lineRule="auto"/>
        <w:ind w:firstLine="260"/>
        <w:jc w:val="both"/>
        <w:rPr>
          <w:rFonts w:eastAsia="Arial" w:cstheme="minorHAnsi"/>
          <w:color w:val="222222"/>
          <w:sz w:val="28"/>
          <w:szCs w:val="28"/>
          <w:shd w:val="clear" w:color="auto" w:fill="FFFFFF"/>
          <w:lang w:val="ru-RU" w:eastAsia="zh-CN"/>
        </w:rPr>
      </w:pPr>
      <w:r w:rsidRPr="005A6D7E">
        <w:rPr>
          <w:rFonts w:eastAsia="Arial" w:cstheme="minorHAnsi"/>
          <w:color w:val="222222"/>
          <w:sz w:val="28"/>
          <w:szCs w:val="28"/>
          <w:shd w:val="clear" w:color="auto" w:fill="FFFFFF"/>
          <w:lang w:val="ru-RU" w:eastAsia="zh-CN"/>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w:t>
      </w:r>
      <w:r w:rsidR="00C40F88">
        <w:rPr>
          <w:rFonts w:eastAsia="Arial" w:cstheme="minorHAnsi"/>
          <w:color w:val="222222"/>
          <w:sz w:val="28"/>
          <w:szCs w:val="28"/>
          <w:shd w:val="clear" w:color="auto" w:fill="FFFFFF"/>
          <w:lang w:val="ru-RU" w:eastAsia="zh-CN"/>
        </w:rPr>
        <w:t xml:space="preserve">педагогам самостоятельно. </w:t>
      </w:r>
      <w:r w:rsidRPr="005A6D7E">
        <w:rPr>
          <w:rFonts w:eastAsia="Arial" w:cstheme="minorHAnsi"/>
          <w:color w:val="222222"/>
          <w:sz w:val="28"/>
          <w:szCs w:val="28"/>
          <w:shd w:val="clear" w:color="auto" w:fill="FFFFFF"/>
          <w:lang w:val="ru-RU" w:eastAsia="zh-CN"/>
        </w:rPr>
        <w:t>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педагоги организуют образовательную деятельность с учетом интересов, желаний детей, их образовательных потребностей, включая детей д</w:t>
      </w:r>
      <w:r w:rsidRPr="005A6D7E">
        <w:rPr>
          <w:sz w:val="28"/>
          <w:szCs w:val="28"/>
          <w:lang w:val="ru-RU"/>
        </w:rPr>
        <w:t xml:space="preserve"> </w:t>
      </w:r>
      <w:r w:rsidRPr="005A6D7E">
        <w:rPr>
          <w:rFonts w:eastAsia="Arial" w:cstheme="minorHAnsi"/>
          <w:color w:val="222222"/>
          <w:sz w:val="28"/>
          <w:szCs w:val="28"/>
          <w:shd w:val="clear" w:color="auto" w:fill="FFFFFF"/>
          <w:lang w:val="ru-RU" w:eastAsia="zh-CN"/>
        </w:rPr>
        <w:t xml:space="preserve">ля организации самостоятельной </w:t>
      </w:r>
      <w:r w:rsidRPr="005A6D7E">
        <w:rPr>
          <w:rFonts w:eastAsia="Arial" w:cstheme="minorHAnsi"/>
          <w:color w:val="222222"/>
          <w:sz w:val="28"/>
          <w:szCs w:val="28"/>
          <w:shd w:val="clear" w:color="auto" w:fill="FFFFFF"/>
          <w:lang w:val="ru-RU" w:eastAsia="zh-CN"/>
        </w:rPr>
        <w:lastRenderedPageBreak/>
        <w:t>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направляет и поддерживает свободную самостоятельную деятельность детей (создает проблемно-игровые ситуации, ситуации общения, поддерживает познавательные интересы детей, изменяет предметно-развивающую среду и другое)</w:t>
      </w:r>
      <w:r w:rsidR="0074041C" w:rsidRPr="0074041C">
        <w:rPr>
          <w:lang w:val="ru-RU"/>
        </w:rPr>
        <w:t xml:space="preserve"> </w:t>
      </w:r>
      <w:r w:rsidR="0074041C" w:rsidRPr="0074041C">
        <w:rPr>
          <w:rFonts w:eastAsia="Arial" w:cstheme="minorHAnsi"/>
          <w:color w:val="222222"/>
          <w:sz w:val="28"/>
          <w:szCs w:val="28"/>
          <w:shd w:val="clear" w:color="auto" w:fill="FFFFFF"/>
          <w:lang w:val="ru-RU" w:eastAsia="zh-CN"/>
        </w:rPr>
        <w:t>Все виды деятельности взаимосвязаны между собой, часть из них органично включается в другие виды деятельности (например,</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 xml:space="preserve"> </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коммуникативная, познавательно-исследовательская). Это обеспечивает возможность их интеграции в процессе образовательной деятельности.</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Учитывая потенциал игры для разностороннего развития ребёнка и становления его личности, педагоги максимально используют все варианты её применения в ДОУ.</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lastRenderedPageBreak/>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педагогов в утренний отрезок времени состоит в том, чтобы включить детей в общий ритм жизни ДОУ, создать у них бодрое, жизнерадостное настроение.</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Образовательная деятельность, осуществляемая в утренний отрезок времени, может включать:</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игровые ситуации, индивидуальные игры и игры небольшими подгруппами (сюжетно-ролевые, режиссерские, дидактические, подвижные, музыкальные);</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практические, проблемные ситуации, упражнения (по освоению культурно-гигиенических навыков и культуры здоровья, правил и норм поведения);</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наблюдения за объектами и явлениями природы, трудом взрослых;</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трудовые поручения и дежурства (сервировка стола к приему пищи, уход за комнатными растениями);</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индивидуальную работу с детьми в соответствии с задачами разных образовательных областей;</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 xml:space="preserve"> </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продуктивную деятельность детей по интересам детей (рисование, конструирование, лепка);</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оздоровительные и закаливающие процедуры, здоровьесберегающие мероприятия, двигательную деятельность (подвижные игры, гимнастика).</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w:t>
      </w:r>
      <w:r w:rsidRPr="0074041C">
        <w:rPr>
          <w:rFonts w:eastAsia="Arial" w:cstheme="minorHAnsi"/>
          <w:color w:val="222222"/>
          <w:sz w:val="28"/>
          <w:szCs w:val="28"/>
          <w:shd w:val="clear" w:color="auto" w:fill="FFFFFF"/>
          <w:lang w:val="ru-RU" w:eastAsia="zh-CN"/>
        </w:rPr>
        <w:lastRenderedPageBreak/>
        <w:t>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Образовательная деятельность, осуществляемая во время прогулки, включает:</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подвижные игры и спортивные упражнения, направленные на оптимизацию режима двигательной активности и укрепление здоровья детей;</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экспериментирование с объектами неживой природы;</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сюжетно-ролевые и конструктивные игры (с песком, со снегом, с природным материалом);</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элементарную трудовую деятельность детей на участке ДОУ;</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свободное общение педагога с детьми, индивидуальную работу;</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проведение спортивных праздников (при необходимости).</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lastRenderedPageBreak/>
        <w:t>Образовательная деятельность, осуществляемая во вторую половину дня, может включать:</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 xml:space="preserve"> </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игровые ситуации, индивидуальные игры и игры небольшими подгруппами (сюжетно-ролевые, режиссерские, дидактические, подвижные, музыкальные);</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опыты и эксперименты, практико-ориентированные проекты, коллекционирование и другое;</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слушание и исполнение музыкальных произведений, музыкально- ритмические движения, музыкальные игры и импровизации;</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индивидуальную работу по всем видам деятельности и образовательным областям;</w:t>
      </w:r>
    </w:p>
    <w:p w:rsidR="0074041C" w:rsidRPr="0074041C"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работу с родителями (законными представителями).</w:t>
      </w:r>
    </w:p>
    <w:p w:rsidR="00DF1817" w:rsidRPr="005A6D7E" w:rsidRDefault="0074041C" w:rsidP="0074041C">
      <w:pPr>
        <w:spacing w:line="276" w:lineRule="auto"/>
        <w:ind w:firstLine="26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Самостоятельная деятельность предполагает самостоятельный выбор ребёнком её содержания, времени, партнеров. Педагоги направляют и поддерживают свободную самостоятельную </w:t>
      </w:r>
      <w:r w:rsidRPr="0074041C">
        <w:rPr>
          <w:rFonts w:eastAsia="Arial" w:cstheme="minorHAnsi"/>
          <w:color w:val="222222"/>
          <w:sz w:val="28"/>
          <w:szCs w:val="28"/>
          <w:shd w:val="clear" w:color="auto" w:fill="FFFFFF"/>
          <w:lang w:val="ru-RU" w:eastAsia="zh-CN"/>
        </w:rPr>
        <w:lastRenderedPageBreak/>
        <w:t>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w:t>
      </w:r>
    </w:p>
    <w:p w:rsidR="00083C80" w:rsidRPr="005A6D7E" w:rsidRDefault="00CA61C9" w:rsidP="007142EF">
      <w:pPr>
        <w:spacing w:line="276" w:lineRule="auto"/>
        <w:jc w:val="both"/>
        <w:rPr>
          <w:rStyle w:val="a5"/>
          <w:rFonts w:eastAsia="Arial" w:cstheme="minorHAnsi"/>
          <w:color w:val="222222"/>
          <w:sz w:val="28"/>
          <w:szCs w:val="28"/>
          <w:lang w:val="ru-RU" w:eastAsia="zh-CN"/>
        </w:rPr>
      </w:pPr>
      <w:r w:rsidRPr="005A6D7E">
        <w:rPr>
          <w:rFonts w:eastAsia="Arial" w:cstheme="minorHAnsi"/>
          <w:color w:val="222222"/>
          <w:sz w:val="28"/>
          <w:szCs w:val="28"/>
          <w:lang w:val="ru-RU"/>
        </w:rPr>
        <w:br/>
      </w:r>
    </w:p>
    <w:p w:rsidR="00083C80" w:rsidRDefault="00CA61C9" w:rsidP="00C40F88">
      <w:pPr>
        <w:spacing w:line="276" w:lineRule="auto"/>
        <w:ind w:firstLine="140"/>
        <w:jc w:val="both"/>
        <w:rPr>
          <w:rFonts w:eastAsia="Arial" w:cstheme="minorHAnsi"/>
          <w:color w:val="222222"/>
          <w:sz w:val="28"/>
          <w:szCs w:val="28"/>
          <w:shd w:val="clear" w:color="auto" w:fill="FFFFFF"/>
          <w:lang w:val="ru-RU" w:eastAsia="zh-CN"/>
        </w:rPr>
      </w:pPr>
      <w:r w:rsidRPr="005A6D7E">
        <w:rPr>
          <w:rFonts w:eastAsia="Arial" w:cstheme="minorHAnsi"/>
          <w:color w:val="222222"/>
          <w:sz w:val="28"/>
          <w:szCs w:val="28"/>
          <w:shd w:val="clear" w:color="auto" w:fill="FFFFFF"/>
          <w:lang w:val="ru-RU" w:eastAsia="zh-CN"/>
        </w:rPr>
        <w:t>Во вторую половину дня</w:t>
      </w:r>
      <w:r w:rsidRPr="005A6D7E">
        <w:rPr>
          <w:rFonts w:eastAsia="Arial" w:cstheme="minorHAnsi"/>
          <w:color w:val="222222"/>
          <w:sz w:val="28"/>
          <w:szCs w:val="28"/>
          <w:shd w:val="clear" w:color="auto" w:fill="FFFFFF"/>
          <w:lang w:eastAsia="zh-CN"/>
        </w:rPr>
        <w:t> </w:t>
      </w:r>
      <w:r w:rsidRPr="005A6D7E">
        <w:rPr>
          <w:rStyle w:val="a5"/>
          <w:rFonts w:eastAsia="Arial" w:cstheme="minorHAnsi"/>
          <w:color w:val="222222"/>
          <w:sz w:val="28"/>
          <w:szCs w:val="28"/>
          <w:lang w:val="ru-RU" w:eastAsia="zh-CN"/>
        </w:rPr>
        <w:t>педагоги организуют</w:t>
      </w:r>
      <w:r w:rsidRPr="005A6D7E">
        <w:rPr>
          <w:rFonts w:eastAsia="Arial" w:cstheme="minorHAnsi"/>
          <w:color w:val="222222"/>
          <w:sz w:val="28"/>
          <w:szCs w:val="28"/>
          <w:shd w:val="clear" w:color="auto" w:fill="FFFFFF"/>
          <w:lang w:eastAsia="zh-CN"/>
        </w:rPr>
        <w:t> </w:t>
      </w:r>
      <w:r w:rsidRPr="005A6D7E">
        <w:rPr>
          <w:rFonts w:eastAsia="Arial" w:cstheme="minorHAnsi"/>
          <w:color w:val="222222"/>
          <w:sz w:val="28"/>
          <w:szCs w:val="28"/>
          <w:shd w:val="clear" w:color="auto" w:fill="FFFFFF"/>
          <w:lang w:val="ru-RU" w:eastAsia="zh-CN"/>
        </w:rPr>
        <w:t>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в игровой практике ребёнок проявляет себя как творческий субъект (творческая инициатива);</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в продуктивной-созидающий и волевой субъект (инициатива целеполагания);</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 xml:space="preserve"> </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в познавательно-исследовательской практике - как субъект исследования (познавательная инициатива);</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коммуникативной практике - как партнер по взаимодействию и собеседник (коммуникативная инициатива);</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w:t>
      </w:r>
      <w:r w:rsidRPr="0074041C">
        <w:rPr>
          <w:rFonts w:eastAsia="Arial" w:cstheme="minorHAnsi"/>
          <w:color w:val="222222"/>
          <w:sz w:val="28"/>
          <w:szCs w:val="28"/>
          <w:shd w:val="clear" w:color="auto" w:fill="FFFFFF"/>
          <w:lang w:val="ru-RU" w:eastAsia="zh-CN"/>
        </w:rPr>
        <w:tab/>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4041C"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lastRenderedPageBreak/>
        <w:t>Тематику культурных практик педагогам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w:t>
      </w:r>
    </w:p>
    <w:p w:rsidR="00C40F88" w:rsidRPr="0074041C" w:rsidRDefault="0074041C" w:rsidP="0074041C">
      <w:pPr>
        <w:spacing w:line="276" w:lineRule="auto"/>
        <w:ind w:firstLine="140"/>
        <w:jc w:val="both"/>
        <w:rPr>
          <w:rFonts w:eastAsia="Arial" w:cstheme="minorHAnsi"/>
          <w:color w:val="222222"/>
          <w:sz w:val="28"/>
          <w:szCs w:val="28"/>
          <w:shd w:val="clear" w:color="auto" w:fill="FFFFFF"/>
          <w:lang w:val="ru-RU" w:eastAsia="zh-CN"/>
        </w:rPr>
      </w:pPr>
      <w:r w:rsidRPr="0074041C">
        <w:rPr>
          <w:rFonts w:eastAsia="Arial" w:cstheme="minorHAnsi"/>
          <w:color w:val="222222"/>
          <w:sz w:val="28"/>
          <w:szCs w:val="28"/>
          <w:shd w:val="clear" w:color="auto" w:fill="FFFFFF"/>
          <w:lang w:val="ru-RU" w:eastAsia="zh-CN"/>
        </w:rPr>
        <w:t>В процессе культурных практик педагоги создают атмосферу свободы выбора, творческого обмена и самовыражения, сотрудничества взрослого и детей. Организация культурных практик предполагает подгруп</w:t>
      </w:r>
      <w:r>
        <w:rPr>
          <w:rFonts w:eastAsia="Arial" w:cstheme="minorHAnsi"/>
          <w:color w:val="222222"/>
          <w:sz w:val="28"/>
          <w:szCs w:val="28"/>
          <w:shd w:val="clear" w:color="auto" w:fill="FFFFFF"/>
          <w:lang w:val="ru-RU" w:eastAsia="zh-CN"/>
        </w:rPr>
        <w:t>повой способ объединения детей.</w:t>
      </w:r>
    </w:p>
    <w:p w:rsidR="00083C80" w:rsidRPr="005A6D7E" w:rsidRDefault="00CA61C9" w:rsidP="007142EF">
      <w:pPr>
        <w:pStyle w:val="a9"/>
        <w:spacing w:beforeAutospacing="0" w:afterAutospacing="0" w:line="276" w:lineRule="auto"/>
        <w:ind w:left="140" w:hangingChars="50" w:hanging="140"/>
        <w:jc w:val="both"/>
        <w:rPr>
          <w:rFonts w:asciiTheme="minorHAnsi" w:eastAsia="Arial" w:hAnsiTheme="minorHAnsi" w:cstheme="minorHAnsi"/>
          <w:b/>
          <w:bCs/>
          <w:color w:val="222222"/>
          <w:sz w:val="28"/>
          <w:szCs w:val="28"/>
          <w:lang w:val="ru-RU"/>
        </w:rPr>
      </w:pPr>
      <w:r w:rsidRPr="005A6D7E">
        <w:rPr>
          <w:rFonts w:asciiTheme="minorHAnsi" w:eastAsia="Arial" w:hAnsiTheme="minorHAnsi" w:cstheme="minorHAnsi"/>
          <w:color w:val="222222"/>
          <w:sz w:val="28"/>
          <w:szCs w:val="28"/>
          <w:lang w:val="ru-RU"/>
        </w:rPr>
        <w:br/>
      </w:r>
      <w:r w:rsidR="003D3D2E" w:rsidRPr="005A6D7E">
        <w:rPr>
          <w:rFonts w:asciiTheme="minorHAnsi" w:eastAsia="Arial" w:hAnsiTheme="minorHAnsi" w:cstheme="minorHAnsi"/>
          <w:b/>
          <w:bCs/>
          <w:color w:val="222222"/>
          <w:sz w:val="28"/>
          <w:szCs w:val="28"/>
          <w:lang w:val="ru-RU"/>
        </w:rPr>
        <w:t>2.</w:t>
      </w:r>
      <w:r w:rsidRPr="005A6D7E">
        <w:rPr>
          <w:rFonts w:asciiTheme="minorHAnsi" w:eastAsia="Arial" w:hAnsiTheme="minorHAnsi" w:cstheme="minorHAnsi"/>
          <w:b/>
          <w:bCs/>
          <w:color w:val="222222"/>
          <w:sz w:val="28"/>
          <w:szCs w:val="28"/>
          <w:lang w:val="ru-RU"/>
        </w:rPr>
        <w:t>4.Способы и направления поддержки детской инициативы</w:t>
      </w:r>
    </w:p>
    <w:p w:rsidR="00083C80" w:rsidRPr="005A6D7E" w:rsidRDefault="00083C80" w:rsidP="007142EF">
      <w:pPr>
        <w:pStyle w:val="a9"/>
        <w:spacing w:beforeAutospacing="0" w:afterAutospacing="0" w:line="276" w:lineRule="auto"/>
        <w:ind w:left="141" w:hangingChars="50" w:hanging="141"/>
        <w:jc w:val="both"/>
        <w:rPr>
          <w:rFonts w:asciiTheme="minorHAnsi" w:eastAsia="Arial" w:hAnsiTheme="minorHAnsi" w:cstheme="minorHAnsi"/>
          <w:b/>
          <w:bCs/>
          <w:color w:val="222222"/>
          <w:sz w:val="28"/>
          <w:szCs w:val="28"/>
          <w:lang w:val="ru-RU"/>
        </w:rPr>
      </w:pPr>
    </w:p>
    <w:p w:rsidR="00083C80" w:rsidRPr="00023B01" w:rsidRDefault="00CA61C9" w:rsidP="00280A28">
      <w:pPr>
        <w:pStyle w:val="a9"/>
        <w:spacing w:beforeAutospacing="0" w:after="320" w:afterAutospacing="0" w:line="276" w:lineRule="auto"/>
        <w:ind w:firstLine="140"/>
        <w:jc w:val="both"/>
        <w:rPr>
          <w:rFonts w:asciiTheme="minorHAnsi" w:eastAsia="Arial" w:hAnsiTheme="minorHAnsi" w:cstheme="minorHAnsi"/>
          <w:color w:val="222222"/>
          <w:sz w:val="28"/>
          <w:szCs w:val="28"/>
          <w:lang w:val="ru-RU"/>
        </w:rPr>
      </w:pPr>
      <w:r w:rsidRPr="005A6D7E">
        <w:rPr>
          <w:rFonts w:asciiTheme="minorHAnsi" w:eastAsia="Arial" w:hAnsiTheme="minorHAnsi" w:cstheme="minorHAnsi"/>
          <w:color w:val="222222"/>
          <w:sz w:val="28"/>
          <w:szCs w:val="28"/>
          <w:lang w:val="ru-RU"/>
        </w:rPr>
        <w:t>Описание способов и направлений поддержки детской инициативы в соответствии с п.25 ФОП ДО, стр. 61 –</w:t>
      </w:r>
      <w:r w:rsidRPr="005A6D7E">
        <w:rPr>
          <w:rFonts w:asciiTheme="minorHAnsi" w:eastAsia="Arial" w:hAnsiTheme="minorHAnsi" w:cstheme="minorHAnsi"/>
          <w:color w:val="222222"/>
          <w:sz w:val="28"/>
          <w:szCs w:val="28"/>
        </w:rPr>
        <w:t> </w:t>
      </w:r>
      <w:r w:rsidRPr="005A6D7E">
        <w:rPr>
          <w:rFonts w:asciiTheme="minorHAnsi" w:eastAsia="Arial" w:hAnsiTheme="minorHAnsi" w:cstheme="minorHAnsi"/>
          <w:color w:val="222222"/>
          <w:sz w:val="28"/>
          <w:szCs w:val="28"/>
          <w:lang w:val="ru-RU"/>
        </w:rPr>
        <w:t>78.</w:t>
      </w:r>
      <w:r w:rsidRPr="005A6D7E">
        <w:rPr>
          <w:rFonts w:asciiTheme="minorHAnsi" w:eastAsia="Arial" w:hAnsiTheme="minorHAnsi" w:cstheme="minorHAnsi"/>
          <w:color w:val="222222"/>
          <w:sz w:val="28"/>
          <w:szCs w:val="28"/>
        </w:rPr>
        <w:t> </w:t>
      </w:r>
    </w:p>
    <w:p w:rsidR="00C40F88" w:rsidRPr="00C40F88" w:rsidRDefault="00C47160" w:rsidP="00280A28">
      <w:pPr>
        <w:pStyle w:val="a9"/>
        <w:spacing w:beforeAutospacing="0" w:after="320" w:afterAutospacing="0" w:line="276" w:lineRule="auto"/>
        <w:ind w:firstLine="140"/>
        <w:jc w:val="both"/>
        <w:rPr>
          <w:rFonts w:asciiTheme="minorHAnsi" w:hAnsiTheme="minorHAnsi" w:cstheme="minorHAnsi"/>
          <w:sz w:val="28"/>
          <w:szCs w:val="28"/>
          <w:lang w:val="ru-RU"/>
        </w:rPr>
      </w:pPr>
      <w:r>
        <w:rPr>
          <w:rFonts w:asciiTheme="minorHAnsi" w:hAnsiTheme="minorHAnsi" w:cstheme="minorHAnsi"/>
          <w:sz w:val="28"/>
          <w:szCs w:val="28"/>
          <w:lang w:val="ru-RU"/>
        </w:rPr>
        <w:t>Д</w:t>
      </w:r>
      <w:r w:rsidR="00C40F88" w:rsidRPr="00C40F88">
        <w:rPr>
          <w:rFonts w:asciiTheme="minorHAnsi" w:hAnsiTheme="minorHAnsi" w:cstheme="minorHAnsi"/>
          <w:sz w:val="28"/>
          <w:szCs w:val="28"/>
          <w:lang w:val="ru-RU"/>
        </w:rPr>
        <w:t xml:space="preserve">ля поддержки детской инициативы (в соответствии с ФОП </w:t>
      </w:r>
      <w:r>
        <w:rPr>
          <w:rFonts w:asciiTheme="minorHAnsi" w:hAnsiTheme="minorHAnsi" w:cstheme="minorHAnsi"/>
          <w:sz w:val="28"/>
          <w:szCs w:val="28"/>
          <w:lang w:val="ru-RU"/>
        </w:rPr>
        <w:t xml:space="preserve">ДО) педагог поощряет свободную </w:t>
      </w:r>
      <w:r w:rsidR="00C40F88" w:rsidRPr="00C40F88">
        <w:rPr>
          <w:rFonts w:asciiTheme="minorHAnsi" w:hAnsiTheme="minorHAnsi" w:cstheme="minorHAnsi"/>
          <w:sz w:val="28"/>
          <w:szCs w:val="28"/>
          <w:lang w:val="ru-RU"/>
        </w:rPr>
        <w:t>самостоятельную деятельность детей, основанную на детских интере</w:t>
      </w:r>
      <w:r>
        <w:rPr>
          <w:rFonts w:asciiTheme="minorHAnsi" w:hAnsiTheme="minorHAnsi" w:cstheme="minorHAnsi"/>
          <w:sz w:val="28"/>
          <w:szCs w:val="28"/>
          <w:lang w:val="ru-RU"/>
        </w:rPr>
        <w:t xml:space="preserve">сах и предпочтениях. Появление </w:t>
      </w:r>
      <w:r w:rsidR="00C40F88" w:rsidRPr="00C40F88">
        <w:rPr>
          <w:rFonts w:asciiTheme="minorHAnsi" w:hAnsiTheme="minorHAnsi" w:cstheme="minorHAnsi"/>
          <w:sz w:val="28"/>
          <w:szCs w:val="28"/>
          <w:lang w:val="ru-RU"/>
        </w:rPr>
        <w:t>возможности у ребёнка исследовать, играть, лепить, рисовать, сочинять, пе</w:t>
      </w:r>
      <w:r>
        <w:rPr>
          <w:rFonts w:asciiTheme="minorHAnsi" w:hAnsiTheme="minorHAnsi" w:cstheme="minorHAnsi"/>
          <w:sz w:val="28"/>
          <w:szCs w:val="28"/>
          <w:lang w:val="ru-RU"/>
        </w:rPr>
        <w:t xml:space="preserve">ть, танцевать, конструировать, </w:t>
      </w:r>
      <w:r w:rsidR="00C40F88" w:rsidRPr="00C40F88">
        <w:rPr>
          <w:rFonts w:asciiTheme="minorHAnsi" w:hAnsiTheme="minorHAnsi" w:cstheme="minorHAnsi"/>
          <w:sz w:val="28"/>
          <w:szCs w:val="28"/>
          <w:lang w:val="ru-RU"/>
        </w:rPr>
        <w:t>ориентируясь на собственные интересы, позволяет обеспечить такие</w:t>
      </w:r>
      <w:r>
        <w:rPr>
          <w:rFonts w:asciiTheme="minorHAnsi" w:hAnsiTheme="minorHAnsi" w:cstheme="minorHAnsi"/>
          <w:sz w:val="28"/>
          <w:szCs w:val="28"/>
          <w:lang w:val="ru-RU"/>
        </w:rPr>
        <w:t xml:space="preserve"> важные составляющие </w:t>
      </w:r>
      <w:r w:rsidR="00C40F88" w:rsidRPr="00C40F88">
        <w:rPr>
          <w:rFonts w:asciiTheme="minorHAnsi" w:hAnsiTheme="minorHAnsi" w:cstheme="minorHAnsi"/>
          <w:sz w:val="28"/>
          <w:szCs w:val="28"/>
          <w:lang w:val="ru-RU"/>
        </w:rPr>
        <w:t>эмоционального благополучия ребёнка в МБДОУ как уверенность</w:t>
      </w:r>
      <w:r>
        <w:rPr>
          <w:rFonts w:asciiTheme="minorHAnsi" w:hAnsiTheme="minorHAnsi" w:cstheme="minorHAnsi"/>
          <w:sz w:val="28"/>
          <w:szCs w:val="28"/>
          <w:lang w:val="ru-RU"/>
        </w:rPr>
        <w:t xml:space="preserve"> в себе, чувство защищенности, </w:t>
      </w:r>
      <w:r w:rsidR="00C40F88" w:rsidRPr="00C40F88">
        <w:rPr>
          <w:rFonts w:asciiTheme="minorHAnsi" w:hAnsiTheme="minorHAnsi" w:cstheme="minorHAnsi"/>
          <w:sz w:val="28"/>
          <w:szCs w:val="28"/>
          <w:lang w:val="ru-RU"/>
        </w:rPr>
        <w:t>комфорта, положительного самоощущения. Наиболее благоприятными отр</w:t>
      </w:r>
      <w:r>
        <w:rPr>
          <w:rFonts w:asciiTheme="minorHAnsi" w:hAnsiTheme="minorHAnsi" w:cstheme="minorHAnsi"/>
          <w:sz w:val="28"/>
          <w:szCs w:val="28"/>
          <w:lang w:val="ru-RU"/>
        </w:rPr>
        <w:t xml:space="preserve">езками времени для организации </w:t>
      </w:r>
      <w:r w:rsidR="00C40F88" w:rsidRPr="00C40F88">
        <w:rPr>
          <w:rFonts w:asciiTheme="minorHAnsi" w:hAnsiTheme="minorHAnsi" w:cstheme="minorHAnsi"/>
          <w:sz w:val="28"/>
          <w:szCs w:val="28"/>
          <w:lang w:val="ru-RU"/>
        </w:rPr>
        <w:t>свободной самостоятельной деятельности детей является утро, когда реб</w:t>
      </w:r>
      <w:r>
        <w:rPr>
          <w:rFonts w:asciiTheme="minorHAnsi" w:hAnsiTheme="minorHAnsi" w:cstheme="minorHAnsi"/>
          <w:sz w:val="28"/>
          <w:szCs w:val="28"/>
          <w:lang w:val="ru-RU"/>
        </w:rPr>
        <w:t xml:space="preserve">ёнок приходит в МБДОУ и вторая </w:t>
      </w:r>
      <w:r w:rsidR="00C40F88" w:rsidRPr="00C40F88">
        <w:rPr>
          <w:rFonts w:asciiTheme="minorHAnsi" w:hAnsiTheme="minorHAnsi" w:cstheme="minorHAnsi"/>
          <w:sz w:val="28"/>
          <w:szCs w:val="28"/>
          <w:lang w:val="ru-RU"/>
        </w:rPr>
        <w:t xml:space="preserve">половина дня. </w:t>
      </w:r>
    </w:p>
    <w:p w:rsidR="00C40F88" w:rsidRPr="00C40F88" w:rsidRDefault="00C40F88" w:rsidP="00280A28">
      <w:pPr>
        <w:pStyle w:val="a9"/>
        <w:spacing w:beforeAutospacing="0" w:after="320" w:afterAutospacing="0" w:line="276" w:lineRule="auto"/>
        <w:ind w:firstLine="14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Любая деятельность ребёнка в МБДОУ может протекать в форм</w:t>
      </w:r>
      <w:r w:rsidR="00C47160">
        <w:rPr>
          <w:rFonts w:asciiTheme="minorHAnsi" w:hAnsiTheme="minorHAnsi" w:cstheme="minorHAnsi"/>
          <w:sz w:val="28"/>
          <w:szCs w:val="28"/>
          <w:lang w:val="ru-RU"/>
        </w:rPr>
        <w:t xml:space="preserve">е самостоятельной инициативной </w:t>
      </w:r>
      <w:r w:rsidRPr="00C40F88">
        <w:rPr>
          <w:rFonts w:asciiTheme="minorHAnsi" w:hAnsiTheme="minorHAnsi" w:cstheme="minorHAnsi"/>
          <w:sz w:val="28"/>
          <w:szCs w:val="28"/>
          <w:lang w:val="ru-RU"/>
        </w:rPr>
        <w:t xml:space="preserve">деятельности, например: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 самостоятельная исследовательская деятельность и экспериментирование;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свободные сюжетно-ролевые, театрализованные, режиссерск</w:t>
      </w:r>
      <w:r w:rsidR="00C47160">
        <w:rPr>
          <w:rFonts w:asciiTheme="minorHAnsi" w:hAnsiTheme="minorHAnsi" w:cstheme="minorHAnsi"/>
          <w:sz w:val="28"/>
          <w:szCs w:val="28"/>
          <w:lang w:val="ru-RU"/>
        </w:rPr>
        <w:t xml:space="preserve">ие игры; игры - импровизации и </w:t>
      </w:r>
      <w:r w:rsidRPr="00C40F88">
        <w:rPr>
          <w:rFonts w:asciiTheme="minorHAnsi" w:hAnsiTheme="minorHAnsi" w:cstheme="minorHAnsi"/>
          <w:sz w:val="28"/>
          <w:szCs w:val="28"/>
          <w:lang w:val="ru-RU"/>
        </w:rPr>
        <w:t xml:space="preserve">музыкальные игры;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 речевые и словесные игры, игры с буквами, слогами, звуками;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логические игры, развивающие игры математического содержания; самостоятельная дея</w:t>
      </w:r>
      <w:r w:rsidR="00C47160">
        <w:rPr>
          <w:rFonts w:asciiTheme="minorHAnsi" w:hAnsiTheme="minorHAnsi" w:cstheme="minorHAnsi"/>
          <w:sz w:val="28"/>
          <w:szCs w:val="28"/>
          <w:lang w:val="ru-RU"/>
        </w:rPr>
        <w:t xml:space="preserve">тельность в </w:t>
      </w:r>
      <w:r w:rsidRPr="00C40F88">
        <w:rPr>
          <w:rFonts w:asciiTheme="minorHAnsi" w:hAnsiTheme="minorHAnsi" w:cstheme="minorHAnsi"/>
          <w:sz w:val="28"/>
          <w:szCs w:val="28"/>
          <w:lang w:val="ru-RU"/>
        </w:rPr>
        <w:t xml:space="preserve">книжном уголке;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lastRenderedPageBreak/>
        <w:t> самостоятельная изобразительная деятельность, конструирование</w:t>
      </w:r>
      <w:r w:rsidR="00C47160">
        <w:rPr>
          <w:rFonts w:asciiTheme="minorHAnsi" w:hAnsiTheme="minorHAnsi" w:cstheme="minorHAnsi"/>
          <w:sz w:val="28"/>
          <w:szCs w:val="28"/>
          <w:lang w:val="ru-RU"/>
        </w:rPr>
        <w:t xml:space="preserve">; самостоятельная двигательная </w:t>
      </w:r>
      <w:r w:rsidRPr="00C40F88">
        <w:rPr>
          <w:rFonts w:asciiTheme="minorHAnsi" w:hAnsiTheme="minorHAnsi" w:cstheme="minorHAnsi"/>
          <w:sz w:val="28"/>
          <w:szCs w:val="28"/>
          <w:lang w:val="ru-RU"/>
        </w:rPr>
        <w:t xml:space="preserve">деятельность, подвижные игры, выполнение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 ритмических и танцевальных движений.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 Для поддержки детской инициативы педагог должен учитывать следующие условия: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 уделять внимание развитию детского интереса к окружающему </w:t>
      </w:r>
      <w:r w:rsidR="00C47160">
        <w:rPr>
          <w:rFonts w:asciiTheme="minorHAnsi" w:hAnsiTheme="minorHAnsi" w:cstheme="minorHAnsi"/>
          <w:sz w:val="28"/>
          <w:szCs w:val="28"/>
          <w:lang w:val="ru-RU"/>
        </w:rPr>
        <w:t xml:space="preserve">миру, поощрять желание ребёнка </w:t>
      </w:r>
      <w:r w:rsidRPr="00C40F88">
        <w:rPr>
          <w:rFonts w:asciiTheme="minorHAnsi" w:hAnsiTheme="minorHAnsi" w:cstheme="minorHAnsi"/>
          <w:sz w:val="28"/>
          <w:szCs w:val="28"/>
          <w:lang w:val="ru-RU"/>
        </w:rPr>
        <w:t xml:space="preserve">получать новые знания и умения, осуществлять деятельностные </w:t>
      </w:r>
      <w:r w:rsidR="00C47160">
        <w:rPr>
          <w:rFonts w:asciiTheme="minorHAnsi" w:hAnsiTheme="minorHAnsi" w:cstheme="minorHAnsi"/>
          <w:sz w:val="28"/>
          <w:szCs w:val="28"/>
          <w:lang w:val="ru-RU"/>
        </w:rPr>
        <w:t xml:space="preserve">пробы в соответствии со своими </w:t>
      </w:r>
      <w:r w:rsidRPr="00C40F88">
        <w:rPr>
          <w:rFonts w:asciiTheme="minorHAnsi" w:hAnsiTheme="minorHAnsi" w:cstheme="minorHAnsi"/>
          <w:sz w:val="28"/>
          <w:szCs w:val="28"/>
          <w:lang w:val="ru-RU"/>
        </w:rPr>
        <w:t>интересами, задавать познавательные вопросы;</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организовывать ситуации, способствующие активизации личного</w:t>
      </w:r>
      <w:r w:rsidR="00C47160">
        <w:rPr>
          <w:rFonts w:asciiTheme="minorHAnsi" w:hAnsiTheme="minorHAnsi" w:cstheme="minorHAnsi"/>
          <w:sz w:val="28"/>
          <w:szCs w:val="28"/>
          <w:lang w:val="ru-RU"/>
        </w:rPr>
        <w:t xml:space="preserve"> опыта ребёнка в деятельности, </w:t>
      </w:r>
      <w:r w:rsidRPr="00C40F88">
        <w:rPr>
          <w:rFonts w:asciiTheme="minorHAnsi" w:hAnsiTheme="minorHAnsi" w:cstheme="minorHAnsi"/>
          <w:sz w:val="28"/>
          <w:szCs w:val="28"/>
          <w:lang w:val="ru-RU"/>
        </w:rPr>
        <w:t xml:space="preserve">побуждающие детей к применению знаний, умений при выборе способов деятельности;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расширять и усложнять в соответствии с возможностями и особенностями развити</w:t>
      </w:r>
      <w:r w:rsidR="00C47160">
        <w:rPr>
          <w:rFonts w:asciiTheme="minorHAnsi" w:hAnsiTheme="minorHAnsi" w:cstheme="minorHAnsi"/>
          <w:sz w:val="28"/>
          <w:szCs w:val="28"/>
          <w:lang w:val="ru-RU"/>
        </w:rPr>
        <w:t xml:space="preserve">я детей область </w:t>
      </w:r>
      <w:r w:rsidRPr="00C40F88">
        <w:rPr>
          <w:rFonts w:asciiTheme="minorHAnsi" w:hAnsiTheme="minorHAnsi" w:cstheme="minorHAnsi"/>
          <w:sz w:val="28"/>
          <w:szCs w:val="28"/>
          <w:lang w:val="ru-RU"/>
        </w:rPr>
        <w:t>задач, которые ребёнок способен и желает решить самостоятельно, у</w:t>
      </w:r>
      <w:r w:rsidR="00C47160">
        <w:rPr>
          <w:rFonts w:asciiTheme="minorHAnsi" w:hAnsiTheme="minorHAnsi" w:cstheme="minorHAnsi"/>
          <w:sz w:val="28"/>
          <w:szCs w:val="28"/>
          <w:lang w:val="ru-RU"/>
        </w:rPr>
        <w:t xml:space="preserve">делять внимание таким задачам, </w:t>
      </w:r>
      <w:r w:rsidRPr="00C40F88">
        <w:rPr>
          <w:rFonts w:asciiTheme="minorHAnsi" w:hAnsiTheme="minorHAnsi" w:cstheme="minorHAnsi"/>
          <w:sz w:val="28"/>
          <w:szCs w:val="28"/>
          <w:lang w:val="ru-RU"/>
        </w:rPr>
        <w:t xml:space="preserve">которые способствуют активизации у ребёнка творчества, сообразительности, поиска новых подходов;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поощрять проявление детской инициативы в течение всего</w:t>
      </w:r>
      <w:r w:rsidR="00C47160">
        <w:rPr>
          <w:rFonts w:asciiTheme="minorHAnsi" w:hAnsiTheme="minorHAnsi" w:cstheme="minorHAnsi"/>
          <w:sz w:val="28"/>
          <w:szCs w:val="28"/>
          <w:lang w:val="ru-RU"/>
        </w:rPr>
        <w:t xml:space="preserve"> дня пребывания ребёнка в ДОО, </w:t>
      </w:r>
      <w:r w:rsidRPr="00C40F88">
        <w:rPr>
          <w:rFonts w:asciiTheme="minorHAnsi" w:hAnsiTheme="minorHAnsi" w:cstheme="minorHAnsi"/>
          <w:sz w:val="28"/>
          <w:szCs w:val="28"/>
          <w:lang w:val="ru-RU"/>
        </w:rPr>
        <w:t xml:space="preserve">используя приемы поддержки, одобрения, похвалы;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создавать условия для развития произвольности в деятельности, и</w:t>
      </w:r>
      <w:r w:rsidR="00C47160">
        <w:rPr>
          <w:rFonts w:asciiTheme="minorHAnsi" w:hAnsiTheme="minorHAnsi" w:cstheme="minorHAnsi"/>
          <w:sz w:val="28"/>
          <w:szCs w:val="28"/>
          <w:lang w:val="ru-RU"/>
        </w:rPr>
        <w:t xml:space="preserve">спользовать игры и упражнения, </w:t>
      </w:r>
      <w:r w:rsidRPr="00C40F88">
        <w:rPr>
          <w:rFonts w:asciiTheme="minorHAnsi" w:hAnsiTheme="minorHAnsi" w:cstheme="minorHAnsi"/>
          <w:sz w:val="28"/>
          <w:szCs w:val="28"/>
          <w:lang w:val="ru-RU"/>
        </w:rPr>
        <w:t xml:space="preserve">направленные на тренировку волевых усилий, поддержку готовности и </w:t>
      </w:r>
      <w:r w:rsidR="00C47160">
        <w:rPr>
          <w:rFonts w:asciiTheme="minorHAnsi" w:hAnsiTheme="minorHAnsi" w:cstheme="minorHAnsi"/>
          <w:sz w:val="28"/>
          <w:szCs w:val="28"/>
          <w:lang w:val="ru-RU"/>
        </w:rPr>
        <w:t xml:space="preserve">желания ребёнка преодолевать </w:t>
      </w:r>
      <w:r w:rsidRPr="00C40F88">
        <w:rPr>
          <w:rFonts w:asciiTheme="minorHAnsi" w:hAnsiTheme="minorHAnsi" w:cstheme="minorHAnsi"/>
          <w:sz w:val="28"/>
          <w:szCs w:val="28"/>
          <w:lang w:val="ru-RU"/>
        </w:rPr>
        <w:t xml:space="preserve">трудности, доводить деятельность до результата;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поощрять и поддерживать желание детей получить результат деят</w:t>
      </w:r>
      <w:r w:rsidR="00C47160">
        <w:rPr>
          <w:rFonts w:asciiTheme="minorHAnsi" w:hAnsiTheme="minorHAnsi" w:cstheme="minorHAnsi"/>
          <w:sz w:val="28"/>
          <w:szCs w:val="28"/>
          <w:lang w:val="ru-RU"/>
        </w:rPr>
        <w:t xml:space="preserve">ельности, обращать внимание на </w:t>
      </w:r>
      <w:r w:rsidRPr="00C40F88">
        <w:rPr>
          <w:rFonts w:asciiTheme="minorHAnsi" w:hAnsiTheme="minorHAnsi" w:cstheme="minorHAnsi"/>
          <w:sz w:val="28"/>
          <w:szCs w:val="28"/>
          <w:lang w:val="ru-RU"/>
        </w:rPr>
        <w:t xml:space="preserve">важность стремления к качественному результату, подсказывать ребёнку, проявляющему небрежность и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102равнодушие к результату, как можно довести дело до конца, какие приемы можно использовать, чтобы проверить качество своего результата;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внимательно наблюдать за процессом самостоятельной деятельности</w:t>
      </w:r>
      <w:r w:rsidR="00C47160">
        <w:rPr>
          <w:rFonts w:asciiTheme="minorHAnsi" w:hAnsiTheme="minorHAnsi" w:cstheme="minorHAnsi"/>
          <w:sz w:val="28"/>
          <w:szCs w:val="28"/>
          <w:lang w:val="ru-RU"/>
        </w:rPr>
        <w:t xml:space="preserve"> детей, в случае необходимости </w:t>
      </w:r>
      <w:r w:rsidRPr="00C40F88">
        <w:rPr>
          <w:rFonts w:asciiTheme="minorHAnsi" w:hAnsiTheme="minorHAnsi" w:cstheme="minorHAnsi"/>
          <w:sz w:val="28"/>
          <w:szCs w:val="28"/>
          <w:lang w:val="ru-RU"/>
        </w:rPr>
        <w:t xml:space="preserve">оказывать детям помощь, но стремиться к её </w:t>
      </w:r>
      <w:r w:rsidRPr="00C40F88">
        <w:rPr>
          <w:rFonts w:asciiTheme="minorHAnsi" w:hAnsiTheme="minorHAnsi" w:cstheme="minorHAnsi"/>
          <w:sz w:val="28"/>
          <w:szCs w:val="28"/>
          <w:lang w:val="ru-RU"/>
        </w:rPr>
        <w:lastRenderedPageBreak/>
        <w:t>дозированию. Если ре</w:t>
      </w:r>
      <w:r w:rsidR="00C47160">
        <w:rPr>
          <w:rFonts w:asciiTheme="minorHAnsi" w:hAnsiTheme="minorHAnsi" w:cstheme="minorHAnsi"/>
          <w:sz w:val="28"/>
          <w:szCs w:val="28"/>
          <w:lang w:val="ru-RU"/>
        </w:rPr>
        <w:t xml:space="preserve">бёнок испытывает сложности при </w:t>
      </w:r>
      <w:r w:rsidRPr="00C40F88">
        <w:rPr>
          <w:rFonts w:asciiTheme="minorHAnsi" w:hAnsiTheme="minorHAnsi" w:cstheme="minorHAnsi"/>
          <w:sz w:val="28"/>
          <w:szCs w:val="28"/>
          <w:lang w:val="ru-RU"/>
        </w:rPr>
        <w:t>решении уже знакомой ему задачи, когда изменилась обстановка или</w:t>
      </w:r>
      <w:r w:rsidR="00C47160">
        <w:rPr>
          <w:rFonts w:asciiTheme="minorHAnsi" w:hAnsiTheme="minorHAnsi" w:cstheme="minorHAnsi"/>
          <w:sz w:val="28"/>
          <w:szCs w:val="28"/>
          <w:lang w:val="ru-RU"/>
        </w:rPr>
        <w:t xml:space="preserve"> иные условия деятельности, то </w:t>
      </w:r>
      <w:r w:rsidRPr="00C40F88">
        <w:rPr>
          <w:rFonts w:asciiTheme="minorHAnsi" w:hAnsiTheme="minorHAnsi" w:cstheme="minorHAnsi"/>
          <w:sz w:val="28"/>
          <w:szCs w:val="28"/>
          <w:lang w:val="ru-RU"/>
        </w:rPr>
        <w:t xml:space="preserve">целесообразно и достаточно использовать приемы наводящих вопросов, </w:t>
      </w:r>
      <w:r w:rsidR="00C47160">
        <w:rPr>
          <w:rFonts w:asciiTheme="minorHAnsi" w:hAnsiTheme="minorHAnsi" w:cstheme="minorHAnsi"/>
          <w:sz w:val="28"/>
          <w:szCs w:val="28"/>
          <w:lang w:val="ru-RU"/>
        </w:rPr>
        <w:t xml:space="preserve">активизировать собственную </w:t>
      </w:r>
      <w:r w:rsidRPr="00C40F88">
        <w:rPr>
          <w:rFonts w:asciiTheme="minorHAnsi" w:hAnsiTheme="minorHAnsi" w:cstheme="minorHAnsi"/>
          <w:sz w:val="28"/>
          <w:szCs w:val="28"/>
          <w:lang w:val="ru-RU"/>
        </w:rPr>
        <w:t>активность и смекалку ребёнка, намекнуть, посоветовать вспомнить, к</w:t>
      </w:r>
      <w:r w:rsidR="00C47160">
        <w:rPr>
          <w:rFonts w:asciiTheme="minorHAnsi" w:hAnsiTheme="minorHAnsi" w:cstheme="minorHAnsi"/>
          <w:sz w:val="28"/>
          <w:szCs w:val="28"/>
          <w:lang w:val="ru-RU"/>
        </w:rPr>
        <w:t xml:space="preserve">ак он действовал в аналогичном </w:t>
      </w:r>
      <w:r w:rsidRPr="00C40F88">
        <w:rPr>
          <w:rFonts w:asciiTheme="minorHAnsi" w:hAnsiTheme="minorHAnsi" w:cstheme="minorHAnsi"/>
          <w:sz w:val="28"/>
          <w:szCs w:val="28"/>
          <w:lang w:val="ru-RU"/>
        </w:rPr>
        <w:t xml:space="preserve">случае;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поддерживать у детей чувство гордости и радости от успе</w:t>
      </w:r>
      <w:r w:rsidR="00C47160">
        <w:rPr>
          <w:rFonts w:asciiTheme="minorHAnsi" w:hAnsiTheme="minorHAnsi" w:cstheme="minorHAnsi"/>
          <w:sz w:val="28"/>
          <w:szCs w:val="28"/>
          <w:lang w:val="ru-RU"/>
        </w:rPr>
        <w:t>шных самостоятельных действий,</w:t>
      </w:r>
      <w:r w:rsidR="00113001">
        <w:rPr>
          <w:rFonts w:asciiTheme="minorHAnsi" w:hAnsiTheme="minorHAnsi" w:cstheme="minorHAnsi"/>
          <w:sz w:val="28"/>
          <w:szCs w:val="28"/>
          <w:lang w:val="ru-RU"/>
        </w:rPr>
        <w:t xml:space="preserve"> </w:t>
      </w:r>
      <w:r w:rsidRPr="00C40F88">
        <w:rPr>
          <w:rFonts w:asciiTheme="minorHAnsi" w:hAnsiTheme="minorHAnsi" w:cstheme="minorHAnsi"/>
          <w:sz w:val="28"/>
          <w:szCs w:val="28"/>
          <w:lang w:val="ru-RU"/>
        </w:rPr>
        <w:t>подчеркивать рост возможностей и достижений каждого ребёнка, побуж</w:t>
      </w:r>
      <w:r w:rsidR="00C47160">
        <w:rPr>
          <w:rFonts w:asciiTheme="minorHAnsi" w:hAnsiTheme="minorHAnsi" w:cstheme="minorHAnsi"/>
          <w:sz w:val="28"/>
          <w:szCs w:val="28"/>
          <w:lang w:val="ru-RU"/>
        </w:rPr>
        <w:t xml:space="preserve">дать к проявлению инициативы и </w:t>
      </w:r>
      <w:r w:rsidRPr="00C40F88">
        <w:rPr>
          <w:rFonts w:asciiTheme="minorHAnsi" w:hAnsiTheme="minorHAnsi" w:cstheme="minorHAnsi"/>
          <w:sz w:val="28"/>
          <w:szCs w:val="28"/>
          <w:lang w:val="ru-RU"/>
        </w:rPr>
        <w:t xml:space="preserve">творчества через использование приемов похвалы, одобрения, восхищения. </w:t>
      </w:r>
    </w:p>
    <w:p w:rsidR="00C40F88" w:rsidRPr="00C40F88" w:rsidRDefault="00C40F88" w:rsidP="00C47160">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В </w:t>
      </w:r>
      <w:r w:rsidRPr="006E02AF">
        <w:rPr>
          <w:rFonts w:asciiTheme="minorHAnsi" w:hAnsiTheme="minorHAnsi" w:cstheme="minorHAnsi"/>
          <w:b/>
          <w:sz w:val="28"/>
          <w:szCs w:val="28"/>
          <w:lang w:val="ru-RU"/>
        </w:rPr>
        <w:t>возрасте 3-4 лет</w:t>
      </w:r>
      <w:r w:rsidRPr="00C40F88">
        <w:rPr>
          <w:rFonts w:asciiTheme="minorHAnsi" w:hAnsiTheme="minorHAnsi" w:cstheme="minorHAnsi"/>
          <w:sz w:val="28"/>
          <w:szCs w:val="28"/>
          <w:lang w:val="ru-RU"/>
        </w:rPr>
        <w:t xml:space="preserve"> у ребёнка активно проявляется потребность </w:t>
      </w:r>
      <w:r w:rsidR="00C47160">
        <w:rPr>
          <w:rFonts w:asciiTheme="minorHAnsi" w:hAnsiTheme="minorHAnsi" w:cstheme="minorHAnsi"/>
          <w:sz w:val="28"/>
          <w:szCs w:val="28"/>
          <w:lang w:val="ru-RU"/>
        </w:rPr>
        <w:t xml:space="preserve">в общении со взрослым, ребёнок </w:t>
      </w:r>
      <w:r w:rsidRPr="00C40F88">
        <w:rPr>
          <w:rFonts w:asciiTheme="minorHAnsi" w:hAnsiTheme="minorHAnsi" w:cstheme="minorHAnsi"/>
          <w:sz w:val="28"/>
          <w:szCs w:val="28"/>
          <w:lang w:val="ru-RU"/>
        </w:rPr>
        <w:t xml:space="preserve">стремится через разговор с педагогом познать окружающий мир, узнать </w:t>
      </w:r>
      <w:r w:rsidR="00C47160">
        <w:rPr>
          <w:rFonts w:asciiTheme="minorHAnsi" w:hAnsiTheme="minorHAnsi" w:cstheme="minorHAnsi"/>
          <w:sz w:val="28"/>
          <w:szCs w:val="28"/>
          <w:lang w:val="ru-RU"/>
        </w:rPr>
        <w:t xml:space="preserve">об интересующих его действиях, </w:t>
      </w:r>
      <w:r w:rsidRPr="00C40F88">
        <w:rPr>
          <w:rFonts w:asciiTheme="minorHAnsi" w:hAnsiTheme="minorHAnsi" w:cstheme="minorHAnsi"/>
          <w:sz w:val="28"/>
          <w:szCs w:val="28"/>
          <w:lang w:val="ru-RU"/>
        </w:rPr>
        <w:t>сведениях. Поэтому ребёнок задает различного рода вопросы. Важн</w:t>
      </w:r>
      <w:r w:rsidR="00C47160">
        <w:rPr>
          <w:rFonts w:asciiTheme="minorHAnsi" w:hAnsiTheme="minorHAnsi" w:cstheme="minorHAnsi"/>
          <w:sz w:val="28"/>
          <w:szCs w:val="28"/>
          <w:lang w:val="ru-RU"/>
        </w:rPr>
        <w:t xml:space="preserve">о поддержать данное стремление </w:t>
      </w:r>
      <w:r w:rsidRPr="00C40F88">
        <w:rPr>
          <w:rFonts w:asciiTheme="minorHAnsi" w:hAnsiTheme="minorHAnsi" w:cstheme="minorHAnsi"/>
          <w:sz w:val="28"/>
          <w:szCs w:val="28"/>
          <w:lang w:val="ru-RU"/>
        </w:rPr>
        <w:t>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w:t>
      </w:r>
      <w:r w:rsidR="00C47160">
        <w:rPr>
          <w:rFonts w:asciiTheme="minorHAnsi" w:hAnsiTheme="minorHAnsi" w:cstheme="minorHAnsi"/>
          <w:sz w:val="28"/>
          <w:szCs w:val="28"/>
          <w:lang w:val="ru-RU"/>
        </w:rPr>
        <w:t xml:space="preserve">аблюдать, сравнивать предметы, </w:t>
      </w:r>
      <w:r w:rsidRPr="00C40F88">
        <w:rPr>
          <w:rFonts w:asciiTheme="minorHAnsi" w:hAnsiTheme="minorHAnsi" w:cstheme="minorHAnsi"/>
          <w:sz w:val="28"/>
          <w:szCs w:val="28"/>
          <w:lang w:val="ru-RU"/>
        </w:rPr>
        <w:t xml:space="preserve">обследовать их свойства и качества. </w:t>
      </w:r>
    </w:p>
    <w:p w:rsidR="00C47160" w:rsidRDefault="00C40F88" w:rsidP="00C47160">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w:t>
      </w:r>
      <w:r w:rsidR="00C47160">
        <w:rPr>
          <w:rFonts w:asciiTheme="minorHAnsi" w:hAnsiTheme="minorHAnsi" w:cstheme="minorHAnsi"/>
          <w:sz w:val="28"/>
          <w:szCs w:val="28"/>
          <w:lang w:val="ru-RU"/>
        </w:rPr>
        <w:t xml:space="preserve">ьно искать решения возникающих </w:t>
      </w:r>
      <w:r w:rsidRPr="00C40F88">
        <w:rPr>
          <w:rFonts w:asciiTheme="minorHAnsi" w:hAnsiTheme="minorHAnsi" w:cstheme="minorHAnsi"/>
          <w:sz w:val="28"/>
          <w:szCs w:val="28"/>
          <w:lang w:val="ru-RU"/>
        </w:rPr>
        <w:t>проблем, осущ</w:t>
      </w:r>
      <w:r w:rsidR="00C47160">
        <w:rPr>
          <w:rFonts w:asciiTheme="minorHAnsi" w:hAnsiTheme="minorHAnsi" w:cstheme="minorHAnsi"/>
          <w:sz w:val="28"/>
          <w:szCs w:val="28"/>
          <w:lang w:val="ru-RU"/>
        </w:rPr>
        <w:t xml:space="preserve">ествлять деятельностные пробы. </w:t>
      </w:r>
    </w:p>
    <w:p w:rsidR="00C40F88" w:rsidRPr="00C40F88" w:rsidRDefault="00C40F88" w:rsidP="00C47160">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При проектировании режима дня педагог уделяет особое вн</w:t>
      </w:r>
      <w:r w:rsidR="00C47160">
        <w:rPr>
          <w:rFonts w:asciiTheme="minorHAnsi" w:hAnsiTheme="minorHAnsi" w:cstheme="minorHAnsi"/>
          <w:sz w:val="28"/>
          <w:szCs w:val="28"/>
          <w:lang w:val="ru-RU"/>
        </w:rPr>
        <w:t xml:space="preserve">имание организации вариативных </w:t>
      </w:r>
      <w:r w:rsidRPr="00C40F88">
        <w:rPr>
          <w:rFonts w:asciiTheme="minorHAnsi" w:hAnsiTheme="minorHAnsi" w:cstheme="minorHAnsi"/>
          <w:sz w:val="28"/>
          <w:szCs w:val="28"/>
          <w:lang w:val="ru-RU"/>
        </w:rPr>
        <w:t>активностей детей, чтобы ребёнок получил возможность участвовать в р</w:t>
      </w:r>
      <w:r w:rsidR="00C47160">
        <w:rPr>
          <w:rFonts w:asciiTheme="minorHAnsi" w:hAnsiTheme="minorHAnsi" w:cstheme="minorHAnsi"/>
          <w:sz w:val="28"/>
          <w:szCs w:val="28"/>
          <w:lang w:val="ru-RU"/>
        </w:rPr>
        <w:t xml:space="preserve">азнообразных делах: в играх, в </w:t>
      </w:r>
      <w:r w:rsidRPr="00C40F88">
        <w:rPr>
          <w:rFonts w:asciiTheme="minorHAnsi" w:hAnsiTheme="minorHAnsi" w:cstheme="minorHAnsi"/>
          <w:sz w:val="28"/>
          <w:szCs w:val="28"/>
          <w:lang w:val="ru-RU"/>
        </w:rPr>
        <w:t>экспериментах, в рисовании, в общении, в творчестве (имитации, та</w:t>
      </w:r>
      <w:r w:rsidR="00C47160">
        <w:rPr>
          <w:rFonts w:asciiTheme="minorHAnsi" w:hAnsiTheme="minorHAnsi" w:cstheme="minorHAnsi"/>
          <w:sz w:val="28"/>
          <w:szCs w:val="28"/>
          <w:lang w:val="ru-RU"/>
        </w:rPr>
        <w:t xml:space="preserve">нцевальные импровизации и тому </w:t>
      </w:r>
      <w:r w:rsidRPr="00C40F88">
        <w:rPr>
          <w:rFonts w:asciiTheme="minorHAnsi" w:hAnsiTheme="minorHAnsi" w:cstheme="minorHAnsi"/>
          <w:sz w:val="28"/>
          <w:szCs w:val="28"/>
          <w:lang w:val="ru-RU"/>
        </w:rPr>
        <w:t xml:space="preserve">подобное), в двигательной деятельности. </w:t>
      </w:r>
    </w:p>
    <w:p w:rsidR="00C40F88" w:rsidRPr="00C40F88" w:rsidRDefault="00C40F88" w:rsidP="00143D83">
      <w:pPr>
        <w:pStyle w:val="a9"/>
        <w:spacing w:beforeAutospacing="0" w:after="320" w:afterAutospacing="0" w:line="276" w:lineRule="auto"/>
        <w:ind w:firstLine="720"/>
        <w:jc w:val="both"/>
        <w:rPr>
          <w:rFonts w:asciiTheme="minorHAnsi" w:hAnsiTheme="minorHAnsi" w:cstheme="minorHAnsi"/>
          <w:sz w:val="28"/>
          <w:szCs w:val="28"/>
          <w:lang w:val="ru-RU"/>
        </w:rPr>
      </w:pPr>
      <w:r w:rsidRPr="006E02AF">
        <w:rPr>
          <w:rFonts w:asciiTheme="minorHAnsi" w:hAnsiTheme="minorHAnsi" w:cstheme="minorHAnsi"/>
          <w:b/>
          <w:sz w:val="28"/>
          <w:szCs w:val="28"/>
          <w:lang w:val="ru-RU"/>
        </w:rPr>
        <w:t>С четырех-пяти лет</w:t>
      </w:r>
      <w:r w:rsidRPr="00C40F88">
        <w:rPr>
          <w:rFonts w:asciiTheme="minorHAnsi" w:hAnsiTheme="minorHAnsi" w:cstheme="minorHAnsi"/>
          <w:sz w:val="28"/>
          <w:szCs w:val="28"/>
          <w:lang w:val="ru-RU"/>
        </w:rPr>
        <w:t xml:space="preserve"> у детей наблюдается высокая активность. Данна</w:t>
      </w:r>
      <w:r w:rsidR="00C47160">
        <w:rPr>
          <w:rFonts w:asciiTheme="minorHAnsi" w:hAnsiTheme="minorHAnsi" w:cstheme="minorHAnsi"/>
          <w:sz w:val="28"/>
          <w:szCs w:val="28"/>
          <w:lang w:val="ru-RU"/>
        </w:rPr>
        <w:t xml:space="preserve">я потребность ребёнка является </w:t>
      </w:r>
      <w:r w:rsidRPr="00C40F88">
        <w:rPr>
          <w:rFonts w:asciiTheme="minorHAnsi" w:hAnsiTheme="minorHAnsi" w:cstheme="minorHAnsi"/>
          <w:sz w:val="28"/>
          <w:szCs w:val="28"/>
          <w:lang w:val="ru-RU"/>
        </w:rPr>
        <w:t xml:space="preserve">ключевым условием для развития самостоятельности во всех сферах его жизни и деятельности. </w:t>
      </w:r>
    </w:p>
    <w:p w:rsidR="00C40F88" w:rsidRPr="00C40F88" w:rsidRDefault="00C40F88" w:rsidP="006E02AF">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Педагогу важно обращать особое внимание на освоение детьми системы разнообразных обследовательских действии, приемов простейшего анализа, сравнения, </w:t>
      </w:r>
      <w:r w:rsidR="006E02AF">
        <w:rPr>
          <w:rFonts w:asciiTheme="minorHAnsi" w:hAnsiTheme="minorHAnsi" w:cstheme="minorHAnsi"/>
          <w:sz w:val="28"/>
          <w:szCs w:val="28"/>
          <w:lang w:val="ru-RU"/>
        </w:rPr>
        <w:t xml:space="preserve">умения наблюдать для поддержки </w:t>
      </w:r>
      <w:r w:rsidRPr="00C40F88">
        <w:rPr>
          <w:rFonts w:asciiTheme="minorHAnsi" w:hAnsiTheme="minorHAnsi" w:cstheme="minorHAnsi"/>
          <w:sz w:val="28"/>
          <w:szCs w:val="28"/>
          <w:lang w:val="ru-RU"/>
        </w:rPr>
        <w:t xml:space="preserve">самостоятельности в познавательной деятельности. </w:t>
      </w:r>
    </w:p>
    <w:p w:rsidR="00C40F88" w:rsidRPr="00C40F88" w:rsidRDefault="00C40F88" w:rsidP="006E02AF">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lastRenderedPageBreak/>
        <w:t>Педагог намеренно насыщает жизнь детей проблемными п</w:t>
      </w:r>
      <w:r w:rsidR="006E02AF">
        <w:rPr>
          <w:rFonts w:asciiTheme="minorHAnsi" w:hAnsiTheme="minorHAnsi" w:cstheme="minorHAnsi"/>
          <w:sz w:val="28"/>
          <w:szCs w:val="28"/>
          <w:lang w:val="ru-RU"/>
        </w:rPr>
        <w:t xml:space="preserve">рактическими и познавательными </w:t>
      </w:r>
      <w:r w:rsidRPr="00C40F88">
        <w:rPr>
          <w:rFonts w:asciiTheme="minorHAnsi" w:hAnsiTheme="minorHAnsi" w:cstheme="minorHAnsi"/>
          <w:sz w:val="28"/>
          <w:szCs w:val="28"/>
          <w:lang w:val="ru-RU"/>
        </w:rPr>
        <w:t xml:space="preserve">ситуациями, в которых детям необходимо самостоятельно применить освоенные приемы.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Всегда необходимо доброжелательно и заинтересованно относиться к</w:t>
      </w:r>
      <w:r w:rsidR="006E02AF">
        <w:rPr>
          <w:rFonts w:asciiTheme="minorHAnsi" w:hAnsiTheme="minorHAnsi" w:cstheme="minorHAnsi"/>
          <w:sz w:val="28"/>
          <w:szCs w:val="28"/>
          <w:lang w:val="ru-RU"/>
        </w:rPr>
        <w:t xml:space="preserve"> детским вопросам и проблемам, </w:t>
      </w:r>
      <w:r w:rsidRPr="00C40F88">
        <w:rPr>
          <w:rFonts w:asciiTheme="minorHAnsi" w:hAnsiTheme="minorHAnsi" w:cstheme="minorHAnsi"/>
          <w:sz w:val="28"/>
          <w:szCs w:val="28"/>
          <w:lang w:val="ru-RU"/>
        </w:rPr>
        <w:t>быть готовым стать партнером в обсуждении, поддерживать и нап</w:t>
      </w:r>
      <w:r w:rsidR="006E02AF">
        <w:rPr>
          <w:rFonts w:asciiTheme="minorHAnsi" w:hAnsiTheme="minorHAnsi" w:cstheme="minorHAnsi"/>
          <w:sz w:val="28"/>
          <w:szCs w:val="28"/>
          <w:lang w:val="ru-RU"/>
        </w:rPr>
        <w:t xml:space="preserve">равлять детскую познавательную </w:t>
      </w:r>
      <w:r w:rsidR="00113001">
        <w:rPr>
          <w:rFonts w:asciiTheme="minorHAnsi" w:hAnsiTheme="minorHAnsi" w:cstheme="minorHAnsi"/>
          <w:sz w:val="28"/>
          <w:szCs w:val="28"/>
          <w:lang w:val="ru-RU"/>
        </w:rPr>
        <w:t>а</w:t>
      </w:r>
      <w:r w:rsidRPr="00C40F88">
        <w:rPr>
          <w:rFonts w:asciiTheme="minorHAnsi" w:hAnsiTheme="minorHAnsi" w:cstheme="minorHAnsi"/>
          <w:sz w:val="28"/>
          <w:szCs w:val="28"/>
          <w:lang w:val="ru-RU"/>
        </w:rPr>
        <w:t xml:space="preserve">ктивность, уделять особое внимание доверительному общению с ребёнком.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В течение дня педагог создает различные ситуации, побуждаю</w:t>
      </w:r>
      <w:r w:rsidR="006E02AF">
        <w:rPr>
          <w:rFonts w:asciiTheme="minorHAnsi" w:hAnsiTheme="minorHAnsi" w:cstheme="minorHAnsi"/>
          <w:sz w:val="28"/>
          <w:szCs w:val="28"/>
          <w:lang w:val="ru-RU"/>
        </w:rPr>
        <w:t xml:space="preserve">щие детей проявить инициативу, </w:t>
      </w:r>
      <w:r w:rsidRPr="00C40F88">
        <w:rPr>
          <w:rFonts w:asciiTheme="minorHAnsi" w:hAnsiTheme="minorHAnsi" w:cstheme="minorHAnsi"/>
          <w:sz w:val="28"/>
          <w:szCs w:val="28"/>
          <w:lang w:val="ru-RU"/>
        </w:rPr>
        <w:t xml:space="preserve">активность, желание совместно искать верное решение проблемы.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Такая планомерная деятельность способствует развитию у ребёнка умения решать возник</w:t>
      </w:r>
      <w:r w:rsidR="006E02AF">
        <w:rPr>
          <w:rFonts w:asciiTheme="minorHAnsi" w:hAnsiTheme="minorHAnsi" w:cstheme="minorHAnsi"/>
          <w:sz w:val="28"/>
          <w:szCs w:val="28"/>
          <w:lang w:val="ru-RU"/>
        </w:rPr>
        <w:t xml:space="preserve">ающие перед </w:t>
      </w:r>
      <w:r w:rsidRPr="00C40F88">
        <w:rPr>
          <w:rFonts w:asciiTheme="minorHAnsi" w:hAnsiTheme="minorHAnsi" w:cstheme="minorHAnsi"/>
          <w:sz w:val="28"/>
          <w:szCs w:val="28"/>
          <w:lang w:val="ru-RU"/>
        </w:rPr>
        <w:t xml:space="preserve">ними задачи, что способствует развитию самостоятельности и уверенности в себе.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Педагог стремится создавать такие ситуации, в которых дети приобр</w:t>
      </w:r>
      <w:r w:rsidR="006E02AF">
        <w:rPr>
          <w:rFonts w:asciiTheme="minorHAnsi" w:hAnsiTheme="minorHAnsi" w:cstheme="minorHAnsi"/>
          <w:sz w:val="28"/>
          <w:szCs w:val="28"/>
          <w:lang w:val="ru-RU"/>
        </w:rPr>
        <w:t xml:space="preserve">етают опыт дружеского общения, </w:t>
      </w:r>
      <w:r w:rsidRPr="00C40F88">
        <w:rPr>
          <w:rFonts w:asciiTheme="minorHAnsi" w:hAnsiTheme="minorHAnsi" w:cstheme="minorHAnsi"/>
          <w:sz w:val="28"/>
          <w:szCs w:val="28"/>
          <w:lang w:val="ru-RU"/>
        </w:rPr>
        <w:t>совместной деятельности, умений командной работы. Это могут быть с</w:t>
      </w:r>
      <w:r w:rsidR="006E02AF">
        <w:rPr>
          <w:rFonts w:asciiTheme="minorHAnsi" w:hAnsiTheme="minorHAnsi" w:cstheme="minorHAnsi"/>
          <w:sz w:val="28"/>
          <w:szCs w:val="28"/>
          <w:lang w:val="ru-RU"/>
        </w:rPr>
        <w:t xml:space="preserve">итуации волонтерской </w:t>
      </w:r>
      <w:r w:rsidRPr="00C40F88">
        <w:rPr>
          <w:rFonts w:asciiTheme="minorHAnsi" w:hAnsiTheme="minorHAnsi" w:cstheme="minorHAnsi"/>
          <w:sz w:val="28"/>
          <w:szCs w:val="28"/>
          <w:lang w:val="ru-RU"/>
        </w:rPr>
        <w:t>направленности: взаимной поддержки, проявления внимания к старшим</w:t>
      </w:r>
      <w:r w:rsidR="006E02AF">
        <w:rPr>
          <w:rFonts w:asciiTheme="minorHAnsi" w:hAnsiTheme="minorHAnsi" w:cstheme="minorHAnsi"/>
          <w:sz w:val="28"/>
          <w:szCs w:val="28"/>
          <w:lang w:val="ru-RU"/>
        </w:rPr>
        <w:t xml:space="preserve">, заботы о животных, бережного </w:t>
      </w:r>
      <w:r w:rsidRPr="00C40F88">
        <w:rPr>
          <w:rFonts w:asciiTheme="minorHAnsi" w:hAnsiTheme="minorHAnsi" w:cstheme="minorHAnsi"/>
          <w:sz w:val="28"/>
          <w:szCs w:val="28"/>
          <w:lang w:val="ru-RU"/>
        </w:rPr>
        <w:t>отношения к вещам и игрушкам. Важно, чтобы у ребёнка всегда был</w:t>
      </w:r>
      <w:r w:rsidR="006E02AF">
        <w:rPr>
          <w:rFonts w:asciiTheme="minorHAnsi" w:hAnsiTheme="minorHAnsi" w:cstheme="minorHAnsi"/>
          <w:sz w:val="28"/>
          <w:szCs w:val="28"/>
          <w:lang w:val="ru-RU"/>
        </w:rPr>
        <w:t xml:space="preserve">а возможность выбора свободной </w:t>
      </w:r>
      <w:r w:rsidRPr="00C40F88">
        <w:rPr>
          <w:rFonts w:asciiTheme="minorHAnsi" w:hAnsiTheme="minorHAnsi" w:cstheme="minorHAnsi"/>
          <w:sz w:val="28"/>
          <w:szCs w:val="28"/>
          <w:lang w:val="ru-RU"/>
        </w:rPr>
        <w:t>деятельности, поэтому атрибуты и оборудование для детских видов деяте</w:t>
      </w:r>
      <w:r w:rsidR="006E02AF">
        <w:rPr>
          <w:rFonts w:asciiTheme="minorHAnsi" w:hAnsiTheme="minorHAnsi" w:cstheme="minorHAnsi"/>
          <w:sz w:val="28"/>
          <w:szCs w:val="28"/>
          <w:lang w:val="ru-RU"/>
        </w:rPr>
        <w:t xml:space="preserve">льности должны быть достаточно </w:t>
      </w:r>
      <w:r w:rsidR="00143D83">
        <w:rPr>
          <w:rFonts w:asciiTheme="minorHAnsi" w:hAnsiTheme="minorHAnsi" w:cstheme="minorHAnsi"/>
          <w:sz w:val="28"/>
          <w:szCs w:val="28"/>
          <w:lang w:val="ru-RU"/>
        </w:rPr>
        <w:t>ра</w:t>
      </w:r>
      <w:r w:rsidRPr="00C40F88">
        <w:rPr>
          <w:rFonts w:asciiTheme="minorHAnsi" w:hAnsiTheme="minorHAnsi" w:cstheme="minorHAnsi"/>
          <w:sz w:val="28"/>
          <w:szCs w:val="28"/>
          <w:lang w:val="ru-RU"/>
        </w:rPr>
        <w:t xml:space="preserve">знообразными и постоянно меняющимися (смена примерно раз в два месяца). </w:t>
      </w:r>
    </w:p>
    <w:p w:rsidR="00C40F88" w:rsidRPr="00C40F88" w:rsidRDefault="00C40F88" w:rsidP="006E02AF">
      <w:pPr>
        <w:pStyle w:val="a9"/>
        <w:spacing w:beforeAutospacing="0" w:after="320" w:afterAutospacing="0" w:line="276" w:lineRule="auto"/>
        <w:ind w:firstLine="720"/>
        <w:jc w:val="both"/>
        <w:rPr>
          <w:rFonts w:asciiTheme="minorHAnsi" w:hAnsiTheme="minorHAnsi" w:cstheme="minorHAnsi"/>
          <w:sz w:val="28"/>
          <w:szCs w:val="28"/>
          <w:lang w:val="ru-RU"/>
        </w:rPr>
      </w:pPr>
      <w:r w:rsidRPr="006E02AF">
        <w:rPr>
          <w:rFonts w:asciiTheme="minorHAnsi" w:hAnsiTheme="minorHAnsi" w:cstheme="minorHAnsi"/>
          <w:b/>
          <w:sz w:val="28"/>
          <w:szCs w:val="28"/>
          <w:lang w:val="ru-RU"/>
        </w:rPr>
        <w:t>Дети пяти-семи лет</w:t>
      </w:r>
      <w:r w:rsidRPr="00C40F88">
        <w:rPr>
          <w:rFonts w:asciiTheme="minorHAnsi" w:hAnsiTheme="minorHAnsi" w:cstheme="minorHAnsi"/>
          <w:sz w:val="28"/>
          <w:szCs w:val="28"/>
          <w:lang w:val="ru-RU"/>
        </w:rPr>
        <w:t xml:space="preserve"> имеют яркую потребность в самоутверждении и признании со стороны взрослых.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Поэтому педагогу важно обратить внимание на те педагогические усло</w:t>
      </w:r>
      <w:r w:rsidR="006E02AF">
        <w:rPr>
          <w:rFonts w:asciiTheme="minorHAnsi" w:hAnsiTheme="minorHAnsi" w:cstheme="minorHAnsi"/>
          <w:sz w:val="28"/>
          <w:szCs w:val="28"/>
          <w:lang w:val="ru-RU"/>
        </w:rPr>
        <w:t xml:space="preserve">вия, которые развивают детскую </w:t>
      </w:r>
      <w:r w:rsidRPr="00C40F88">
        <w:rPr>
          <w:rFonts w:asciiTheme="minorHAnsi" w:hAnsiTheme="minorHAnsi" w:cstheme="minorHAnsi"/>
          <w:sz w:val="28"/>
          <w:szCs w:val="28"/>
          <w:lang w:val="ru-RU"/>
        </w:rPr>
        <w:t>самостоятельность, инициативу и творчество. Для этого педагог со</w:t>
      </w:r>
      <w:r w:rsidR="006E02AF">
        <w:rPr>
          <w:rFonts w:asciiTheme="minorHAnsi" w:hAnsiTheme="minorHAnsi" w:cstheme="minorHAnsi"/>
          <w:sz w:val="28"/>
          <w:szCs w:val="28"/>
          <w:lang w:val="ru-RU"/>
        </w:rPr>
        <w:t xml:space="preserve">здает ситуации, активизирующие </w:t>
      </w:r>
      <w:r w:rsidRPr="00C40F88">
        <w:rPr>
          <w:rFonts w:asciiTheme="minorHAnsi" w:hAnsiTheme="minorHAnsi" w:cstheme="minorHAnsi"/>
          <w:sz w:val="28"/>
          <w:szCs w:val="28"/>
          <w:lang w:val="ru-RU"/>
        </w:rPr>
        <w:t xml:space="preserve">желание детей применять свои знания и умения, имеющийся опыт для самостоятельного решения задач.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w:t>
      </w:r>
      <w:r w:rsidR="00C1658A">
        <w:rPr>
          <w:rFonts w:asciiTheme="minorHAnsi" w:hAnsiTheme="minorHAnsi" w:cstheme="minorHAnsi"/>
          <w:sz w:val="28"/>
          <w:szCs w:val="28"/>
          <w:lang w:val="ru-RU"/>
        </w:rPr>
        <w:t xml:space="preserve">и волю, постоянно поддерживает </w:t>
      </w:r>
      <w:r w:rsidRPr="00C40F88">
        <w:rPr>
          <w:rFonts w:asciiTheme="minorHAnsi" w:hAnsiTheme="minorHAnsi" w:cstheme="minorHAnsi"/>
          <w:sz w:val="28"/>
          <w:szCs w:val="28"/>
          <w:lang w:val="ru-RU"/>
        </w:rPr>
        <w:t xml:space="preserve">желание преодолевать трудности и поощряет ребёнка за стремление к </w:t>
      </w:r>
      <w:r w:rsidR="00C1658A">
        <w:rPr>
          <w:rFonts w:asciiTheme="minorHAnsi" w:hAnsiTheme="minorHAnsi" w:cstheme="minorHAnsi"/>
          <w:sz w:val="28"/>
          <w:szCs w:val="28"/>
          <w:lang w:val="ru-RU"/>
        </w:rPr>
        <w:t xml:space="preserve">таким </w:t>
      </w:r>
      <w:r w:rsidR="00C1658A">
        <w:rPr>
          <w:rFonts w:asciiTheme="minorHAnsi" w:hAnsiTheme="minorHAnsi" w:cstheme="minorHAnsi"/>
          <w:sz w:val="28"/>
          <w:szCs w:val="28"/>
          <w:lang w:val="ru-RU"/>
        </w:rPr>
        <w:lastRenderedPageBreak/>
        <w:t xml:space="preserve">действиям, нацеливает на </w:t>
      </w:r>
      <w:r w:rsidRPr="00C40F88">
        <w:rPr>
          <w:rFonts w:asciiTheme="minorHAnsi" w:hAnsiTheme="minorHAnsi" w:cstheme="minorHAnsi"/>
          <w:sz w:val="28"/>
          <w:szCs w:val="28"/>
          <w:lang w:val="ru-RU"/>
        </w:rPr>
        <w:t xml:space="preserve">поиск новых, творческих решений возникших затруднений. </w:t>
      </w:r>
    </w:p>
    <w:p w:rsidR="00C40F88" w:rsidRPr="00C40F88" w:rsidRDefault="00C40F88" w:rsidP="00C1658A">
      <w:pPr>
        <w:pStyle w:val="a9"/>
        <w:spacing w:beforeAutospacing="0" w:after="320" w:afterAutospacing="0" w:line="276" w:lineRule="auto"/>
        <w:ind w:firstLine="720"/>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Для поддержки детской инициативы педагогу рекомендуется использовать ряд способов и приемов.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xml:space="preserve"> Не следует сразу помогать ребёнку, если он испытывает затруднения решения задачи, важно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побуждать его к самостоятельному решению, подбадривать и поощрять п</w:t>
      </w:r>
      <w:r w:rsidR="00C1658A">
        <w:rPr>
          <w:rFonts w:asciiTheme="minorHAnsi" w:hAnsiTheme="minorHAnsi" w:cstheme="minorHAnsi"/>
          <w:sz w:val="28"/>
          <w:szCs w:val="28"/>
          <w:lang w:val="ru-RU"/>
        </w:rPr>
        <w:t xml:space="preserve">опытки найти решение. В случае </w:t>
      </w:r>
      <w:r w:rsidRPr="00C40F88">
        <w:rPr>
          <w:rFonts w:asciiTheme="minorHAnsi" w:hAnsiTheme="minorHAnsi" w:cstheme="minorHAnsi"/>
          <w:sz w:val="28"/>
          <w:szCs w:val="28"/>
          <w:lang w:val="ru-RU"/>
        </w:rPr>
        <w:t xml:space="preserve">необходимости оказания помощи ребёнку, педагог сначала стремится к её </w:t>
      </w:r>
      <w:r w:rsidR="00C1658A">
        <w:rPr>
          <w:rFonts w:asciiTheme="minorHAnsi" w:hAnsiTheme="minorHAnsi" w:cstheme="minorHAnsi"/>
          <w:sz w:val="28"/>
          <w:szCs w:val="28"/>
          <w:lang w:val="ru-RU"/>
        </w:rPr>
        <w:t xml:space="preserve">минимизации: лучше дать совет, </w:t>
      </w:r>
      <w:r w:rsidRPr="00C40F88">
        <w:rPr>
          <w:rFonts w:asciiTheme="minorHAnsi" w:hAnsiTheme="minorHAnsi" w:cstheme="minorHAnsi"/>
          <w:sz w:val="28"/>
          <w:szCs w:val="28"/>
          <w:lang w:val="ru-RU"/>
        </w:rPr>
        <w:t xml:space="preserve">задать наводящие вопросы, активизировать имеющийся у ребёнка прошлый опыт.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У ребёнка всегда должна быть возможность самостоятельного р</w:t>
      </w:r>
      <w:r w:rsidR="00C1658A">
        <w:rPr>
          <w:rFonts w:asciiTheme="minorHAnsi" w:hAnsiTheme="minorHAnsi" w:cstheme="minorHAnsi"/>
          <w:sz w:val="28"/>
          <w:szCs w:val="28"/>
          <w:lang w:val="ru-RU"/>
        </w:rPr>
        <w:t xml:space="preserve">ешения поставленных задач. При </w:t>
      </w:r>
      <w:r w:rsidRPr="00C40F88">
        <w:rPr>
          <w:rFonts w:asciiTheme="minorHAnsi" w:hAnsiTheme="minorHAnsi" w:cstheme="minorHAnsi"/>
          <w:sz w:val="28"/>
          <w:szCs w:val="28"/>
          <w:lang w:val="ru-RU"/>
        </w:rPr>
        <w:t>этом педагог помогает детям искать разные варианты решения одной задач</w:t>
      </w:r>
      <w:r w:rsidR="00C1658A">
        <w:rPr>
          <w:rFonts w:asciiTheme="minorHAnsi" w:hAnsiTheme="minorHAnsi" w:cstheme="minorHAnsi"/>
          <w:sz w:val="28"/>
          <w:szCs w:val="28"/>
          <w:lang w:val="ru-RU"/>
        </w:rPr>
        <w:t xml:space="preserve">и, поощряет активность детей в </w:t>
      </w:r>
      <w:r w:rsidRPr="00C40F88">
        <w:rPr>
          <w:rFonts w:asciiTheme="minorHAnsi" w:hAnsiTheme="minorHAnsi" w:cstheme="minorHAnsi"/>
          <w:sz w:val="28"/>
          <w:szCs w:val="28"/>
          <w:lang w:val="ru-RU"/>
        </w:rPr>
        <w:t>поиске, принимает любые предположения детей, связанные с решением з</w:t>
      </w:r>
      <w:r w:rsidR="00C1658A">
        <w:rPr>
          <w:rFonts w:asciiTheme="minorHAnsi" w:hAnsiTheme="minorHAnsi" w:cstheme="minorHAnsi"/>
          <w:sz w:val="28"/>
          <w:szCs w:val="28"/>
          <w:lang w:val="ru-RU"/>
        </w:rPr>
        <w:t xml:space="preserve">адачи, поддерживает инициативу </w:t>
      </w:r>
      <w:r w:rsidRPr="00C40F88">
        <w:rPr>
          <w:rFonts w:asciiTheme="minorHAnsi" w:hAnsiTheme="minorHAnsi" w:cstheme="minorHAnsi"/>
          <w:sz w:val="28"/>
          <w:szCs w:val="28"/>
          <w:lang w:val="ru-RU"/>
        </w:rPr>
        <w:t>и творческие решения, а также обязательно акцентирует внимание де</w:t>
      </w:r>
      <w:r w:rsidR="00C1658A">
        <w:rPr>
          <w:rFonts w:asciiTheme="minorHAnsi" w:hAnsiTheme="minorHAnsi" w:cstheme="minorHAnsi"/>
          <w:sz w:val="28"/>
          <w:szCs w:val="28"/>
          <w:lang w:val="ru-RU"/>
        </w:rPr>
        <w:t xml:space="preserve">тей на качестве результата, их </w:t>
      </w:r>
      <w:r w:rsidRPr="00C40F88">
        <w:rPr>
          <w:rFonts w:asciiTheme="minorHAnsi" w:hAnsiTheme="minorHAnsi" w:cstheme="minorHAnsi"/>
          <w:sz w:val="28"/>
          <w:szCs w:val="28"/>
          <w:lang w:val="ru-RU"/>
        </w:rPr>
        <w:t xml:space="preserve">достижениях, одобряет и хвалит за результат, вызывает у них чувство </w:t>
      </w:r>
      <w:r w:rsidR="00C1658A">
        <w:rPr>
          <w:rFonts w:asciiTheme="minorHAnsi" w:hAnsiTheme="minorHAnsi" w:cstheme="minorHAnsi"/>
          <w:sz w:val="28"/>
          <w:szCs w:val="28"/>
          <w:lang w:val="ru-RU"/>
        </w:rPr>
        <w:t xml:space="preserve">радости и гордости от успешных </w:t>
      </w:r>
      <w:r w:rsidRPr="00C40F88">
        <w:rPr>
          <w:rFonts w:asciiTheme="minorHAnsi" w:hAnsiTheme="minorHAnsi" w:cstheme="minorHAnsi"/>
          <w:sz w:val="28"/>
          <w:szCs w:val="28"/>
          <w:lang w:val="ru-RU"/>
        </w:rPr>
        <w:t xml:space="preserve">самостоятельных, инициативных действий.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Особое внимание педагог уделяет общению с ребёнком в перио</w:t>
      </w:r>
      <w:r w:rsidR="00C1658A">
        <w:rPr>
          <w:rFonts w:asciiTheme="minorHAnsi" w:hAnsiTheme="minorHAnsi" w:cstheme="minorHAnsi"/>
          <w:sz w:val="28"/>
          <w:szCs w:val="28"/>
          <w:lang w:val="ru-RU"/>
        </w:rPr>
        <w:t xml:space="preserve">д проявления кризиса семи лет: </w:t>
      </w:r>
      <w:r w:rsidRPr="00C40F88">
        <w:rPr>
          <w:rFonts w:asciiTheme="minorHAnsi" w:hAnsiTheme="minorHAnsi" w:cstheme="minorHAnsi"/>
          <w:sz w:val="28"/>
          <w:szCs w:val="28"/>
          <w:lang w:val="ru-RU"/>
        </w:rPr>
        <w:t>характерные для ребёнка изменения в поведении и деятельности становятся поводом для сме</w:t>
      </w:r>
      <w:r w:rsidR="00C1658A">
        <w:rPr>
          <w:rFonts w:asciiTheme="minorHAnsi" w:hAnsiTheme="minorHAnsi" w:cstheme="minorHAnsi"/>
          <w:sz w:val="28"/>
          <w:szCs w:val="28"/>
          <w:lang w:val="ru-RU"/>
        </w:rPr>
        <w:t xml:space="preserve">ны стиля </w:t>
      </w:r>
      <w:r w:rsidRPr="00C40F88">
        <w:rPr>
          <w:rFonts w:asciiTheme="minorHAnsi" w:hAnsiTheme="minorHAnsi" w:cstheme="minorHAnsi"/>
          <w:sz w:val="28"/>
          <w:szCs w:val="28"/>
          <w:lang w:val="ru-RU"/>
        </w:rPr>
        <w:t>общения с ребёнком. Важно уделять внимание ребёнку, уважать его инте</w:t>
      </w:r>
      <w:r w:rsidR="00C1658A">
        <w:rPr>
          <w:rFonts w:asciiTheme="minorHAnsi" w:hAnsiTheme="minorHAnsi" w:cstheme="minorHAnsi"/>
          <w:sz w:val="28"/>
          <w:szCs w:val="28"/>
          <w:lang w:val="ru-RU"/>
        </w:rPr>
        <w:t xml:space="preserve">ресы, стремления, инициативы в </w:t>
      </w:r>
      <w:r w:rsidRPr="00C40F88">
        <w:rPr>
          <w:rFonts w:asciiTheme="minorHAnsi" w:hAnsiTheme="minorHAnsi" w:cstheme="minorHAnsi"/>
          <w:sz w:val="28"/>
          <w:szCs w:val="28"/>
          <w:lang w:val="ru-RU"/>
        </w:rPr>
        <w:t xml:space="preserve">познании, активно поддерживать стремление к самостоятельности. </w:t>
      </w:r>
      <w:r w:rsidR="00C1658A">
        <w:rPr>
          <w:rFonts w:asciiTheme="minorHAnsi" w:hAnsiTheme="minorHAnsi" w:cstheme="minorHAnsi"/>
          <w:sz w:val="28"/>
          <w:szCs w:val="28"/>
          <w:lang w:val="ru-RU"/>
        </w:rPr>
        <w:t xml:space="preserve">Дети седьмого года жизни очень </w:t>
      </w:r>
      <w:r w:rsidRPr="00C40F88">
        <w:rPr>
          <w:rFonts w:asciiTheme="minorHAnsi" w:hAnsiTheme="minorHAnsi" w:cstheme="minorHAnsi"/>
          <w:sz w:val="28"/>
          <w:szCs w:val="28"/>
          <w:lang w:val="ru-RU"/>
        </w:rPr>
        <w:t>чувствительны к мнению взрослых. Необходимо поддерживать у них ощуще</w:t>
      </w:r>
      <w:r w:rsidR="00C1658A">
        <w:rPr>
          <w:rFonts w:asciiTheme="minorHAnsi" w:hAnsiTheme="minorHAnsi" w:cstheme="minorHAnsi"/>
          <w:sz w:val="28"/>
          <w:szCs w:val="28"/>
          <w:lang w:val="ru-RU"/>
        </w:rPr>
        <w:t xml:space="preserve">ние своего взросления, вселять </w:t>
      </w:r>
      <w:r w:rsidRPr="00C40F88">
        <w:rPr>
          <w:rFonts w:asciiTheme="minorHAnsi" w:hAnsiTheme="minorHAnsi" w:cstheme="minorHAnsi"/>
          <w:sz w:val="28"/>
          <w:szCs w:val="28"/>
          <w:lang w:val="ru-RU"/>
        </w:rPr>
        <w:t xml:space="preserve">уверенность в своих силах.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Педагог может акцентировать внимание на освоении ребёнком ун</w:t>
      </w:r>
      <w:r w:rsidR="00C1658A">
        <w:rPr>
          <w:rFonts w:asciiTheme="minorHAnsi" w:hAnsiTheme="minorHAnsi" w:cstheme="minorHAnsi"/>
          <w:sz w:val="28"/>
          <w:szCs w:val="28"/>
          <w:lang w:val="ru-RU"/>
        </w:rPr>
        <w:t xml:space="preserve">иверсальных умений организации </w:t>
      </w:r>
      <w:r w:rsidRPr="00C40F88">
        <w:rPr>
          <w:rFonts w:asciiTheme="minorHAnsi" w:hAnsiTheme="minorHAnsi" w:cstheme="minorHAnsi"/>
          <w:sz w:val="28"/>
          <w:szCs w:val="28"/>
          <w:lang w:val="ru-RU"/>
        </w:rPr>
        <w:t>своей деятельности и формировании у него основ целеполагания: поставить цель (или при</w:t>
      </w:r>
      <w:r w:rsidR="00C1658A">
        <w:rPr>
          <w:rFonts w:asciiTheme="minorHAnsi" w:hAnsiTheme="minorHAnsi" w:cstheme="minorHAnsi"/>
          <w:sz w:val="28"/>
          <w:szCs w:val="28"/>
          <w:lang w:val="ru-RU"/>
        </w:rPr>
        <w:t xml:space="preserve">нять её от </w:t>
      </w:r>
      <w:r w:rsidRPr="00C40F88">
        <w:rPr>
          <w:rFonts w:asciiTheme="minorHAnsi" w:hAnsiTheme="minorHAnsi" w:cstheme="minorHAnsi"/>
          <w:sz w:val="28"/>
          <w:szCs w:val="28"/>
          <w:lang w:val="ru-RU"/>
        </w:rPr>
        <w:t>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w:t>
      </w:r>
      <w:r w:rsidR="00C1658A">
        <w:rPr>
          <w:rFonts w:asciiTheme="minorHAnsi" w:hAnsiTheme="minorHAnsi" w:cstheme="minorHAnsi"/>
          <w:sz w:val="28"/>
          <w:szCs w:val="28"/>
          <w:lang w:val="ru-RU"/>
        </w:rPr>
        <w:t xml:space="preserve">ьно осуществлять свой замысел: </w:t>
      </w:r>
      <w:r w:rsidRPr="00C40F88">
        <w:rPr>
          <w:rFonts w:asciiTheme="minorHAnsi" w:hAnsiTheme="minorHAnsi" w:cstheme="minorHAnsi"/>
          <w:sz w:val="28"/>
          <w:szCs w:val="28"/>
          <w:lang w:val="ru-RU"/>
        </w:rPr>
        <w:t xml:space="preserve">опорные схемы, наглядные модели, пооперационные карты. </w:t>
      </w:r>
    </w:p>
    <w:p w:rsidR="00C40F88" w:rsidRP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lastRenderedPageBreak/>
        <w:t xml:space="preserve"> Создание творческих ситуаций в игровой, музыкальной, </w:t>
      </w:r>
      <w:r w:rsidR="00C1658A">
        <w:rPr>
          <w:rFonts w:asciiTheme="minorHAnsi" w:hAnsiTheme="minorHAnsi" w:cstheme="minorHAnsi"/>
          <w:sz w:val="28"/>
          <w:szCs w:val="28"/>
          <w:lang w:val="ru-RU"/>
        </w:rPr>
        <w:t xml:space="preserve">изобразительной деятельности и </w:t>
      </w:r>
      <w:r w:rsidRPr="00C40F88">
        <w:rPr>
          <w:rFonts w:asciiTheme="minorHAnsi" w:hAnsiTheme="minorHAnsi" w:cstheme="minorHAnsi"/>
          <w:sz w:val="28"/>
          <w:szCs w:val="28"/>
          <w:lang w:val="ru-RU"/>
        </w:rPr>
        <w:t>театрализации, в ручном труде также способствует развитию самост</w:t>
      </w:r>
      <w:r w:rsidR="00C1658A">
        <w:rPr>
          <w:rFonts w:asciiTheme="minorHAnsi" w:hAnsiTheme="minorHAnsi" w:cstheme="minorHAnsi"/>
          <w:sz w:val="28"/>
          <w:szCs w:val="28"/>
          <w:lang w:val="ru-RU"/>
        </w:rPr>
        <w:t xml:space="preserve">оятельности у детей. Сочетание </w:t>
      </w:r>
      <w:r w:rsidRPr="00C40F88">
        <w:rPr>
          <w:rFonts w:asciiTheme="minorHAnsi" w:hAnsiTheme="minorHAnsi" w:cstheme="minorHAnsi"/>
          <w:sz w:val="28"/>
          <w:szCs w:val="28"/>
          <w:lang w:val="ru-RU"/>
        </w:rPr>
        <w:t xml:space="preserve">увлекательной творческой деятельности и необходимости решения задачи </w:t>
      </w:r>
      <w:r w:rsidR="00C1658A">
        <w:rPr>
          <w:rFonts w:asciiTheme="minorHAnsi" w:hAnsiTheme="minorHAnsi" w:cstheme="minorHAnsi"/>
          <w:sz w:val="28"/>
          <w:szCs w:val="28"/>
          <w:lang w:val="ru-RU"/>
        </w:rPr>
        <w:t xml:space="preserve">и проблемы привлекает ребёнка, </w:t>
      </w:r>
      <w:r w:rsidRPr="00C40F88">
        <w:rPr>
          <w:rFonts w:asciiTheme="minorHAnsi" w:hAnsiTheme="minorHAnsi" w:cstheme="minorHAnsi"/>
          <w:sz w:val="28"/>
          <w:szCs w:val="28"/>
          <w:lang w:val="ru-RU"/>
        </w:rPr>
        <w:t xml:space="preserve">активизирует его желание самостоятельно определить замысел, способы и формы его воплощения. </w:t>
      </w:r>
    </w:p>
    <w:p w:rsidR="00C40F88" w:rsidRDefault="00C40F88" w:rsidP="00C40F88">
      <w:pPr>
        <w:pStyle w:val="a9"/>
        <w:spacing w:beforeAutospacing="0" w:after="320" w:afterAutospacing="0" w:line="276" w:lineRule="auto"/>
        <w:jc w:val="both"/>
        <w:rPr>
          <w:rFonts w:asciiTheme="minorHAnsi" w:hAnsiTheme="minorHAnsi" w:cstheme="minorHAnsi"/>
          <w:sz w:val="28"/>
          <w:szCs w:val="28"/>
          <w:lang w:val="ru-RU"/>
        </w:rPr>
      </w:pPr>
      <w:r w:rsidRPr="00C40F88">
        <w:rPr>
          <w:rFonts w:asciiTheme="minorHAnsi" w:hAnsiTheme="minorHAnsi" w:cstheme="minorHAnsi"/>
          <w:sz w:val="28"/>
          <w:szCs w:val="28"/>
          <w:lang w:val="ru-RU"/>
        </w:rPr>
        <w:t> Педагог уделяет особое внимание обогащению РППС, обеспечив</w:t>
      </w:r>
      <w:r w:rsidR="00C1658A">
        <w:rPr>
          <w:rFonts w:asciiTheme="minorHAnsi" w:hAnsiTheme="minorHAnsi" w:cstheme="minorHAnsi"/>
          <w:sz w:val="28"/>
          <w:szCs w:val="28"/>
          <w:lang w:val="ru-RU"/>
        </w:rPr>
        <w:t xml:space="preserve">ающей поддержку инициативности </w:t>
      </w:r>
      <w:r w:rsidRPr="00C40F88">
        <w:rPr>
          <w:rFonts w:asciiTheme="minorHAnsi" w:hAnsiTheme="minorHAnsi" w:cstheme="minorHAnsi"/>
          <w:sz w:val="28"/>
          <w:szCs w:val="28"/>
          <w:lang w:val="ru-RU"/>
        </w:rPr>
        <w:t xml:space="preserve">ребёнка. В пространстве группы появляются предметы, </w:t>
      </w:r>
      <w:r w:rsidR="00C1658A">
        <w:rPr>
          <w:rFonts w:asciiTheme="minorHAnsi" w:hAnsiTheme="minorHAnsi" w:cstheme="minorHAnsi"/>
          <w:sz w:val="28"/>
          <w:szCs w:val="28"/>
          <w:lang w:val="ru-RU"/>
        </w:rPr>
        <w:t xml:space="preserve">побуждающие детей к проявлению </w:t>
      </w:r>
      <w:r w:rsidRPr="00C40F88">
        <w:rPr>
          <w:rFonts w:asciiTheme="minorHAnsi" w:hAnsiTheme="minorHAnsi" w:cstheme="minorHAnsi"/>
          <w:sz w:val="28"/>
          <w:szCs w:val="28"/>
          <w:lang w:val="ru-RU"/>
        </w:rPr>
        <w:t>интеллектуальной активности. Это могут быть новые игры и материалы</w:t>
      </w:r>
      <w:r w:rsidR="00C1658A">
        <w:rPr>
          <w:rFonts w:asciiTheme="minorHAnsi" w:hAnsiTheme="minorHAnsi" w:cstheme="minorHAnsi"/>
          <w:sz w:val="28"/>
          <w:szCs w:val="28"/>
          <w:lang w:val="ru-RU"/>
        </w:rPr>
        <w:t xml:space="preserve">, детали незнакомых устройств, </w:t>
      </w:r>
      <w:r w:rsidRPr="00C40F88">
        <w:rPr>
          <w:rFonts w:asciiTheme="minorHAnsi" w:hAnsiTheme="minorHAnsi" w:cstheme="minorHAnsi"/>
          <w:sz w:val="28"/>
          <w:szCs w:val="28"/>
          <w:lang w:val="ru-RU"/>
        </w:rPr>
        <w:t>сломанные игрушки, нуждающиеся в починке, зашифрованные записи</w:t>
      </w:r>
      <w:r w:rsidR="00C1658A">
        <w:rPr>
          <w:rFonts w:asciiTheme="minorHAnsi" w:hAnsiTheme="minorHAnsi" w:cstheme="minorHAnsi"/>
          <w:sz w:val="28"/>
          <w:szCs w:val="28"/>
          <w:lang w:val="ru-RU"/>
        </w:rPr>
        <w:t xml:space="preserve">, посылки, письма-схемы, новые </w:t>
      </w:r>
      <w:r w:rsidRPr="00C40F88">
        <w:rPr>
          <w:rFonts w:asciiTheme="minorHAnsi" w:hAnsiTheme="minorHAnsi" w:cstheme="minorHAnsi"/>
          <w:sz w:val="28"/>
          <w:szCs w:val="28"/>
          <w:lang w:val="ru-RU"/>
        </w:rPr>
        <w:t xml:space="preserve">таинственные книги и прочее. Разгадывая загадки, заключенные </w:t>
      </w:r>
      <w:r w:rsidR="00C1658A">
        <w:rPr>
          <w:rFonts w:asciiTheme="minorHAnsi" w:hAnsiTheme="minorHAnsi" w:cstheme="minorHAnsi"/>
          <w:sz w:val="28"/>
          <w:szCs w:val="28"/>
          <w:lang w:val="ru-RU"/>
        </w:rPr>
        <w:t xml:space="preserve">в таких предметах, дети учатся </w:t>
      </w:r>
      <w:r w:rsidRPr="00C40F88">
        <w:rPr>
          <w:rFonts w:asciiTheme="minorHAnsi" w:hAnsiTheme="minorHAnsi" w:cstheme="minorHAnsi"/>
          <w:sz w:val="28"/>
          <w:szCs w:val="28"/>
          <w:lang w:val="ru-RU"/>
        </w:rPr>
        <w:t>рассуждать, анализировать, отстаивать свою точку зрения, строить предположения</w:t>
      </w:r>
      <w:r w:rsidR="00C1658A">
        <w:rPr>
          <w:rFonts w:asciiTheme="minorHAnsi" w:hAnsiTheme="minorHAnsi" w:cstheme="minorHAnsi"/>
          <w:sz w:val="28"/>
          <w:szCs w:val="28"/>
          <w:lang w:val="ru-RU"/>
        </w:rPr>
        <w:t xml:space="preserve">, испытывают радость </w:t>
      </w:r>
      <w:r w:rsidRPr="00C40F88">
        <w:rPr>
          <w:rFonts w:asciiTheme="minorHAnsi" w:hAnsiTheme="minorHAnsi" w:cstheme="minorHAnsi"/>
          <w:sz w:val="28"/>
          <w:szCs w:val="28"/>
          <w:lang w:val="ru-RU"/>
        </w:rPr>
        <w:t>открытия и познания.</w:t>
      </w:r>
    </w:p>
    <w:tbl>
      <w:tblPr>
        <w:tblStyle w:val="ad"/>
        <w:tblW w:w="0" w:type="auto"/>
        <w:tblLook w:val="04A0" w:firstRow="1" w:lastRow="0" w:firstColumn="1" w:lastColumn="0" w:noHBand="0" w:noVBand="1"/>
      </w:tblPr>
      <w:tblGrid>
        <w:gridCol w:w="1604"/>
        <w:gridCol w:w="4008"/>
        <w:gridCol w:w="3960"/>
      </w:tblGrid>
      <w:tr w:rsidR="00C1658A" w:rsidTr="00113001">
        <w:tc>
          <w:tcPr>
            <w:tcW w:w="1604" w:type="dxa"/>
          </w:tcPr>
          <w:p w:rsidR="00C1658A" w:rsidRDefault="00B75FAF" w:rsidP="00C40F88">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Возрастной период</w:t>
            </w:r>
          </w:p>
        </w:tc>
        <w:tc>
          <w:tcPr>
            <w:tcW w:w="4008" w:type="dxa"/>
          </w:tcPr>
          <w:p w:rsidR="00C1658A" w:rsidRDefault="00306923" w:rsidP="0030692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Приоритетные виды и формы детской инициативы</w:t>
            </w:r>
          </w:p>
        </w:tc>
        <w:tc>
          <w:tcPr>
            <w:tcW w:w="3960" w:type="dxa"/>
          </w:tcPr>
          <w:p w:rsidR="00C1658A" w:rsidRDefault="00B75FAF" w:rsidP="00C40F88">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Условия поддержки детской инициативы</w:t>
            </w:r>
          </w:p>
        </w:tc>
      </w:tr>
      <w:tr w:rsidR="00113001" w:rsidRPr="00FF157B" w:rsidTr="00E240BD">
        <w:trPr>
          <w:trHeight w:val="3580"/>
        </w:trPr>
        <w:tc>
          <w:tcPr>
            <w:tcW w:w="1604" w:type="dxa"/>
          </w:tcPr>
          <w:p w:rsidR="00113001" w:rsidRDefault="00113001" w:rsidP="00C40F88">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От трех до четырех лет</w:t>
            </w:r>
          </w:p>
        </w:tc>
        <w:tc>
          <w:tcPr>
            <w:tcW w:w="4008" w:type="dxa"/>
          </w:tcPr>
          <w:p w:rsidR="00113001"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Приоритетной сферой проявления детской инициативы </w:t>
            </w:r>
            <w:r w:rsidRPr="00B75FAF">
              <w:rPr>
                <w:rFonts w:asciiTheme="minorHAnsi" w:hAnsiTheme="minorHAnsi" w:cstheme="minorHAnsi"/>
                <w:sz w:val="28"/>
                <w:szCs w:val="28"/>
                <w:lang w:val="ru-RU"/>
              </w:rPr>
              <w:t xml:space="preserve">является познавательная </w:t>
            </w:r>
            <w:r>
              <w:rPr>
                <w:rFonts w:asciiTheme="minorHAnsi" w:hAnsiTheme="minorHAnsi" w:cstheme="minorHAnsi"/>
                <w:sz w:val="28"/>
                <w:szCs w:val="28"/>
                <w:lang w:val="ru-RU"/>
              </w:rPr>
              <w:t xml:space="preserve">деятельность, расширение </w:t>
            </w:r>
            <w:r w:rsidRPr="00B75FAF">
              <w:rPr>
                <w:rFonts w:asciiTheme="minorHAnsi" w:hAnsiTheme="minorHAnsi" w:cstheme="minorHAnsi"/>
                <w:sz w:val="28"/>
                <w:szCs w:val="28"/>
                <w:lang w:val="ru-RU"/>
              </w:rPr>
              <w:t>информационного кругозора,</w:t>
            </w:r>
            <w:r w:rsidRPr="00B75FAF">
              <w:rPr>
                <w:lang w:val="ru-RU"/>
              </w:rPr>
              <w:t xml:space="preserve"> </w:t>
            </w:r>
            <w:r w:rsidRPr="00B75FAF">
              <w:rPr>
                <w:rFonts w:asciiTheme="minorHAnsi" w:hAnsiTheme="minorHAnsi" w:cstheme="minorHAnsi"/>
                <w:sz w:val="28"/>
                <w:szCs w:val="28"/>
                <w:lang w:val="ru-RU"/>
              </w:rPr>
              <w:t>игровая деятельность со сверстниками.</w:t>
            </w:r>
          </w:p>
        </w:tc>
        <w:tc>
          <w:tcPr>
            <w:tcW w:w="3960" w:type="dxa"/>
          </w:tcPr>
          <w:p w:rsidR="00113001"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создавать усло</w:t>
            </w:r>
            <w:r>
              <w:rPr>
                <w:rFonts w:asciiTheme="minorHAnsi" w:hAnsiTheme="minorHAnsi" w:cstheme="minorHAnsi"/>
                <w:sz w:val="28"/>
                <w:szCs w:val="28"/>
                <w:lang w:val="ru-RU"/>
              </w:rPr>
              <w:t xml:space="preserve">вия для реализации собственных </w:t>
            </w:r>
            <w:r w:rsidRPr="00B75FAF">
              <w:rPr>
                <w:rFonts w:asciiTheme="minorHAnsi" w:hAnsiTheme="minorHAnsi" w:cstheme="minorHAnsi"/>
                <w:sz w:val="28"/>
                <w:szCs w:val="28"/>
                <w:lang w:val="ru-RU"/>
              </w:rPr>
              <w:t>пла</w:t>
            </w:r>
            <w:r>
              <w:rPr>
                <w:rFonts w:asciiTheme="minorHAnsi" w:hAnsiTheme="minorHAnsi" w:cstheme="minorHAnsi"/>
                <w:sz w:val="28"/>
                <w:szCs w:val="28"/>
                <w:lang w:val="ru-RU"/>
              </w:rPr>
              <w:t>нов и замыслов каждого ребёнка;</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рассказывать детям об их реальных, а также возможных в будущем достижениях;</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отмечать и публ</w:t>
            </w:r>
            <w:r>
              <w:rPr>
                <w:rFonts w:asciiTheme="minorHAnsi" w:hAnsiTheme="minorHAnsi" w:cstheme="minorHAnsi"/>
                <w:sz w:val="28"/>
                <w:szCs w:val="28"/>
                <w:lang w:val="ru-RU"/>
              </w:rPr>
              <w:t xml:space="preserve">ично поддерживать любые успехи </w:t>
            </w:r>
            <w:r w:rsidRPr="00B75FAF">
              <w:rPr>
                <w:rFonts w:asciiTheme="minorHAnsi" w:hAnsiTheme="minorHAnsi" w:cstheme="minorHAnsi"/>
                <w:sz w:val="28"/>
                <w:szCs w:val="28"/>
                <w:lang w:val="ru-RU"/>
              </w:rPr>
              <w:t>детей;</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всемерно поощрять сам</w:t>
            </w:r>
            <w:r>
              <w:rPr>
                <w:rFonts w:asciiTheme="minorHAnsi" w:hAnsiTheme="minorHAnsi" w:cstheme="minorHAnsi"/>
                <w:sz w:val="28"/>
                <w:szCs w:val="28"/>
                <w:lang w:val="ru-RU"/>
              </w:rPr>
              <w:t xml:space="preserve">остоятельность детей и </w:t>
            </w:r>
            <w:r w:rsidRPr="00B75FAF">
              <w:rPr>
                <w:rFonts w:asciiTheme="minorHAnsi" w:hAnsiTheme="minorHAnsi" w:cstheme="minorHAnsi"/>
                <w:sz w:val="28"/>
                <w:szCs w:val="28"/>
                <w:lang w:val="ru-RU"/>
              </w:rPr>
              <w:t>расширять её сферу;</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помогать р</w:t>
            </w:r>
            <w:r>
              <w:rPr>
                <w:rFonts w:asciiTheme="minorHAnsi" w:hAnsiTheme="minorHAnsi" w:cstheme="minorHAnsi"/>
                <w:sz w:val="28"/>
                <w:szCs w:val="28"/>
                <w:lang w:val="ru-RU"/>
              </w:rPr>
              <w:t xml:space="preserve">ебёнку найти способ реализации </w:t>
            </w:r>
            <w:r w:rsidRPr="00B75FAF">
              <w:rPr>
                <w:rFonts w:asciiTheme="minorHAnsi" w:hAnsiTheme="minorHAnsi" w:cstheme="minorHAnsi"/>
                <w:sz w:val="28"/>
                <w:szCs w:val="28"/>
                <w:lang w:val="ru-RU"/>
              </w:rPr>
              <w:t xml:space="preserve">собственных поставленных </w:t>
            </w:r>
            <w:r w:rsidRPr="00B75FAF">
              <w:rPr>
                <w:rFonts w:asciiTheme="minorHAnsi" w:hAnsiTheme="minorHAnsi" w:cstheme="minorHAnsi"/>
                <w:sz w:val="28"/>
                <w:szCs w:val="28"/>
                <w:lang w:val="ru-RU"/>
              </w:rPr>
              <w:lastRenderedPageBreak/>
              <w:t>целей;</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способствовать стре</w:t>
            </w:r>
            <w:r>
              <w:rPr>
                <w:rFonts w:asciiTheme="minorHAnsi" w:hAnsiTheme="minorHAnsi" w:cstheme="minorHAnsi"/>
                <w:sz w:val="28"/>
                <w:szCs w:val="28"/>
                <w:lang w:val="ru-RU"/>
              </w:rPr>
              <w:t xml:space="preserve">млению научиться делать что-то </w:t>
            </w:r>
            <w:r w:rsidRPr="00B75FAF">
              <w:rPr>
                <w:rFonts w:asciiTheme="minorHAnsi" w:hAnsiTheme="minorHAnsi" w:cstheme="minorHAnsi"/>
                <w:sz w:val="28"/>
                <w:szCs w:val="28"/>
                <w:lang w:val="ru-RU"/>
              </w:rPr>
              <w:t>и поддерживать р</w:t>
            </w:r>
            <w:r>
              <w:rPr>
                <w:rFonts w:asciiTheme="minorHAnsi" w:hAnsiTheme="minorHAnsi" w:cstheme="minorHAnsi"/>
                <w:sz w:val="28"/>
                <w:szCs w:val="28"/>
                <w:lang w:val="ru-RU"/>
              </w:rPr>
              <w:t xml:space="preserve">адостное ощущение возрастающей </w:t>
            </w:r>
            <w:r w:rsidRPr="00B75FAF">
              <w:rPr>
                <w:rFonts w:asciiTheme="minorHAnsi" w:hAnsiTheme="minorHAnsi" w:cstheme="minorHAnsi"/>
                <w:sz w:val="28"/>
                <w:szCs w:val="28"/>
                <w:lang w:val="ru-RU"/>
              </w:rPr>
              <w:t>умелости;</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в ходе занятий и в повс</w:t>
            </w:r>
            <w:r>
              <w:rPr>
                <w:rFonts w:asciiTheme="minorHAnsi" w:hAnsiTheme="minorHAnsi" w:cstheme="minorHAnsi"/>
                <w:sz w:val="28"/>
                <w:szCs w:val="28"/>
                <w:lang w:val="ru-RU"/>
              </w:rPr>
              <w:t xml:space="preserve">едневной жизни терпимо </w:t>
            </w:r>
            <w:r w:rsidRPr="00B75FAF">
              <w:rPr>
                <w:rFonts w:asciiTheme="minorHAnsi" w:hAnsiTheme="minorHAnsi" w:cstheme="minorHAnsi"/>
                <w:sz w:val="28"/>
                <w:szCs w:val="28"/>
                <w:lang w:val="ru-RU"/>
              </w:rPr>
              <w:t>относиться к затру</w:t>
            </w:r>
            <w:r>
              <w:rPr>
                <w:rFonts w:asciiTheme="minorHAnsi" w:hAnsiTheme="minorHAnsi" w:cstheme="minorHAnsi"/>
                <w:sz w:val="28"/>
                <w:szCs w:val="28"/>
                <w:lang w:val="ru-RU"/>
              </w:rPr>
              <w:t xml:space="preserve">днениям ребёнка, позволять ему </w:t>
            </w:r>
            <w:r w:rsidRPr="00B75FAF">
              <w:rPr>
                <w:rFonts w:asciiTheme="minorHAnsi" w:hAnsiTheme="minorHAnsi" w:cstheme="minorHAnsi"/>
                <w:sz w:val="28"/>
                <w:szCs w:val="28"/>
                <w:lang w:val="ru-RU"/>
              </w:rPr>
              <w:t xml:space="preserve">действовать в своём темпе; </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не критиковать ре</w:t>
            </w:r>
            <w:r>
              <w:rPr>
                <w:rFonts w:asciiTheme="minorHAnsi" w:hAnsiTheme="minorHAnsi" w:cstheme="minorHAnsi"/>
                <w:sz w:val="28"/>
                <w:szCs w:val="28"/>
                <w:lang w:val="ru-RU"/>
              </w:rPr>
              <w:t xml:space="preserve">зультаты деятельности детей, а </w:t>
            </w:r>
            <w:r w:rsidRPr="00B75FAF">
              <w:rPr>
                <w:rFonts w:asciiTheme="minorHAnsi" w:hAnsiTheme="minorHAnsi" w:cstheme="minorHAnsi"/>
                <w:sz w:val="28"/>
                <w:szCs w:val="28"/>
                <w:lang w:val="ru-RU"/>
              </w:rPr>
              <w:t>также их самих. Ог</w:t>
            </w:r>
            <w:r>
              <w:rPr>
                <w:rFonts w:asciiTheme="minorHAnsi" w:hAnsiTheme="minorHAnsi" w:cstheme="minorHAnsi"/>
                <w:sz w:val="28"/>
                <w:szCs w:val="28"/>
                <w:lang w:val="ru-RU"/>
              </w:rPr>
              <w:t xml:space="preserve">раничить критику исключительно </w:t>
            </w:r>
            <w:r w:rsidRPr="00B75FAF">
              <w:rPr>
                <w:rFonts w:asciiTheme="minorHAnsi" w:hAnsiTheme="minorHAnsi" w:cstheme="minorHAnsi"/>
                <w:sz w:val="28"/>
                <w:szCs w:val="28"/>
                <w:lang w:val="ru-RU"/>
              </w:rPr>
              <w:t>результатами продукти</w:t>
            </w:r>
            <w:r>
              <w:rPr>
                <w:rFonts w:asciiTheme="minorHAnsi" w:hAnsiTheme="minorHAnsi" w:cstheme="minorHAnsi"/>
                <w:sz w:val="28"/>
                <w:szCs w:val="28"/>
                <w:lang w:val="ru-RU"/>
              </w:rPr>
              <w:t xml:space="preserve">вной деятельности, используя в </w:t>
            </w:r>
            <w:r w:rsidRPr="00B75FAF">
              <w:rPr>
                <w:rFonts w:asciiTheme="minorHAnsi" w:hAnsiTheme="minorHAnsi" w:cstheme="minorHAnsi"/>
                <w:sz w:val="28"/>
                <w:szCs w:val="28"/>
                <w:lang w:val="ru-RU"/>
              </w:rPr>
              <w:t>качестве субъекта кр</w:t>
            </w:r>
            <w:r>
              <w:rPr>
                <w:rFonts w:asciiTheme="minorHAnsi" w:hAnsiTheme="minorHAnsi" w:cstheme="minorHAnsi"/>
                <w:sz w:val="28"/>
                <w:szCs w:val="28"/>
                <w:lang w:val="ru-RU"/>
              </w:rPr>
              <w:t xml:space="preserve">итики игровые персонажи (детей </w:t>
            </w:r>
            <w:r w:rsidRPr="00B75FAF">
              <w:rPr>
                <w:rFonts w:asciiTheme="minorHAnsi" w:hAnsiTheme="minorHAnsi" w:cstheme="minorHAnsi"/>
                <w:sz w:val="28"/>
                <w:szCs w:val="28"/>
                <w:lang w:val="ru-RU"/>
              </w:rPr>
              <w:t xml:space="preserve">критикует игрушка, а не педагог); </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учитывать инд</w:t>
            </w:r>
            <w:r>
              <w:rPr>
                <w:rFonts w:asciiTheme="minorHAnsi" w:hAnsiTheme="minorHAnsi" w:cstheme="minorHAnsi"/>
                <w:sz w:val="28"/>
                <w:szCs w:val="28"/>
                <w:lang w:val="ru-RU"/>
              </w:rPr>
              <w:t xml:space="preserve">ивидуальные особенности детей, </w:t>
            </w:r>
            <w:r w:rsidRPr="00B75FAF">
              <w:rPr>
                <w:rFonts w:asciiTheme="minorHAnsi" w:hAnsiTheme="minorHAnsi" w:cstheme="minorHAnsi"/>
                <w:sz w:val="28"/>
                <w:szCs w:val="28"/>
                <w:lang w:val="ru-RU"/>
              </w:rPr>
              <w:t>стремить</w:t>
            </w:r>
            <w:r>
              <w:rPr>
                <w:rFonts w:asciiTheme="minorHAnsi" w:hAnsiTheme="minorHAnsi" w:cstheme="minorHAnsi"/>
                <w:sz w:val="28"/>
                <w:szCs w:val="28"/>
                <w:lang w:val="ru-RU"/>
              </w:rPr>
              <w:t>ся найти подход к застенчивым, нерешительным,</w:t>
            </w:r>
            <w:r w:rsidRPr="00B75FAF">
              <w:rPr>
                <w:rFonts w:asciiTheme="minorHAnsi" w:hAnsiTheme="minorHAnsi" w:cstheme="minorHAnsi"/>
                <w:sz w:val="28"/>
                <w:szCs w:val="28"/>
                <w:lang w:val="ru-RU"/>
              </w:rPr>
              <w:t>конфликтным, непопулярным детям;</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уважать и ценить каж</w:t>
            </w:r>
            <w:r>
              <w:rPr>
                <w:rFonts w:asciiTheme="minorHAnsi" w:hAnsiTheme="minorHAnsi" w:cstheme="minorHAnsi"/>
                <w:sz w:val="28"/>
                <w:szCs w:val="28"/>
                <w:lang w:val="ru-RU"/>
              </w:rPr>
              <w:t xml:space="preserve">дого ребёнка независимо от его </w:t>
            </w:r>
            <w:r w:rsidRPr="00B75FAF">
              <w:rPr>
                <w:rFonts w:asciiTheme="minorHAnsi" w:hAnsiTheme="minorHAnsi" w:cstheme="minorHAnsi"/>
                <w:sz w:val="28"/>
                <w:szCs w:val="28"/>
                <w:lang w:val="ru-RU"/>
              </w:rPr>
              <w:t>достижений, достоинств и недостатков;</w:t>
            </w:r>
          </w:p>
          <w:p w:rsidR="00113001" w:rsidRPr="00B75FAF"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 xml:space="preserve"> создавать в группе </w:t>
            </w:r>
            <w:r>
              <w:rPr>
                <w:rFonts w:asciiTheme="minorHAnsi" w:hAnsiTheme="minorHAnsi" w:cstheme="minorHAnsi"/>
                <w:sz w:val="28"/>
                <w:szCs w:val="28"/>
                <w:lang w:val="ru-RU"/>
              </w:rPr>
              <w:t xml:space="preserve">положительный психологический </w:t>
            </w:r>
            <w:r w:rsidRPr="00B75FAF">
              <w:rPr>
                <w:rFonts w:asciiTheme="minorHAnsi" w:hAnsiTheme="minorHAnsi" w:cstheme="minorHAnsi"/>
                <w:sz w:val="28"/>
                <w:szCs w:val="28"/>
                <w:lang w:val="ru-RU"/>
              </w:rPr>
              <w:t>микроклимат, в равной</w:t>
            </w:r>
            <w:r>
              <w:rPr>
                <w:rFonts w:asciiTheme="minorHAnsi" w:hAnsiTheme="minorHAnsi" w:cstheme="minorHAnsi"/>
                <w:sz w:val="28"/>
                <w:szCs w:val="28"/>
                <w:lang w:val="ru-RU"/>
              </w:rPr>
              <w:t xml:space="preserve"> мере </w:t>
            </w:r>
            <w:r>
              <w:rPr>
                <w:rFonts w:asciiTheme="minorHAnsi" w:hAnsiTheme="minorHAnsi" w:cstheme="minorHAnsi"/>
                <w:sz w:val="28"/>
                <w:szCs w:val="28"/>
                <w:lang w:val="ru-RU"/>
              </w:rPr>
              <w:lastRenderedPageBreak/>
              <w:t xml:space="preserve">проявляя любовь и заботу </w:t>
            </w:r>
            <w:r w:rsidRPr="00B75FAF">
              <w:rPr>
                <w:rFonts w:asciiTheme="minorHAnsi" w:hAnsiTheme="minorHAnsi" w:cstheme="minorHAnsi"/>
                <w:sz w:val="28"/>
                <w:szCs w:val="28"/>
                <w:lang w:val="ru-RU"/>
              </w:rPr>
              <w:t>ко всем детям:</w:t>
            </w:r>
            <w:r>
              <w:rPr>
                <w:rFonts w:asciiTheme="minorHAnsi" w:hAnsiTheme="minorHAnsi" w:cstheme="minorHAnsi"/>
                <w:sz w:val="28"/>
                <w:szCs w:val="28"/>
                <w:lang w:val="ru-RU"/>
              </w:rPr>
              <w:t xml:space="preserve"> выражать радость при встрече, </w:t>
            </w:r>
            <w:r w:rsidRPr="00B75FAF">
              <w:rPr>
                <w:rFonts w:asciiTheme="minorHAnsi" w:hAnsiTheme="minorHAnsi" w:cstheme="minorHAnsi"/>
                <w:sz w:val="28"/>
                <w:szCs w:val="28"/>
                <w:lang w:val="ru-RU"/>
              </w:rPr>
              <w:t>использовать ласк</w:t>
            </w:r>
            <w:r>
              <w:rPr>
                <w:rFonts w:asciiTheme="minorHAnsi" w:hAnsiTheme="minorHAnsi" w:cstheme="minorHAnsi"/>
                <w:sz w:val="28"/>
                <w:szCs w:val="28"/>
                <w:lang w:val="ru-RU"/>
              </w:rPr>
              <w:t xml:space="preserve">у и тёплое слово для выражения </w:t>
            </w:r>
            <w:r w:rsidRPr="00B75FAF">
              <w:rPr>
                <w:rFonts w:asciiTheme="minorHAnsi" w:hAnsiTheme="minorHAnsi" w:cstheme="minorHAnsi"/>
                <w:sz w:val="28"/>
                <w:szCs w:val="28"/>
                <w:lang w:val="ru-RU"/>
              </w:rPr>
              <w:t>своего отношения к реб</w:t>
            </w:r>
            <w:r>
              <w:rPr>
                <w:rFonts w:asciiTheme="minorHAnsi" w:hAnsiTheme="minorHAnsi" w:cstheme="minorHAnsi"/>
                <w:sz w:val="28"/>
                <w:szCs w:val="28"/>
                <w:lang w:val="ru-RU"/>
              </w:rPr>
              <w:t xml:space="preserve">ёнку, проявлять деликатность и </w:t>
            </w:r>
            <w:r w:rsidRPr="00B75FAF">
              <w:rPr>
                <w:rFonts w:asciiTheme="minorHAnsi" w:hAnsiTheme="minorHAnsi" w:cstheme="minorHAnsi"/>
                <w:sz w:val="28"/>
                <w:szCs w:val="28"/>
                <w:lang w:val="ru-RU"/>
              </w:rPr>
              <w:t>тактичность;</w:t>
            </w:r>
          </w:p>
          <w:p w:rsidR="00113001"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B75FAF">
              <w:rPr>
                <w:rFonts w:asciiTheme="minorHAnsi" w:hAnsiTheme="minorHAnsi" w:cstheme="minorHAnsi"/>
                <w:sz w:val="28"/>
                <w:szCs w:val="28"/>
                <w:lang w:val="ru-RU"/>
              </w:rPr>
              <w:t>всегда предо</w:t>
            </w:r>
            <w:r>
              <w:rPr>
                <w:rFonts w:asciiTheme="minorHAnsi" w:hAnsiTheme="minorHAnsi" w:cstheme="minorHAnsi"/>
                <w:sz w:val="28"/>
                <w:szCs w:val="28"/>
                <w:lang w:val="ru-RU"/>
              </w:rPr>
              <w:t xml:space="preserve">ставлять детям возможности для </w:t>
            </w:r>
            <w:r w:rsidRPr="00B75FAF">
              <w:rPr>
                <w:rFonts w:asciiTheme="minorHAnsi" w:hAnsiTheme="minorHAnsi" w:cstheme="minorHAnsi"/>
                <w:sz w:val="28"/>
                <w:szCs w:val="28"/>
                <w:lang w:val="ru-RU"/>
              </w:rPr>
              <w:t>реализации их зам</w:t>
            </w:r>
            <w:r>
              <w:rPr>
                <w:rFonts w:asciiTheme="minorHAnsi" w:hAnsiTheme="minorHAnsi" w:cstheme="minorHAnsi"/>
                <w:sz w:val="28"/>
                <w:szCs w:val="28"/>
                <w:lang w:val="ru-RU"/>
              </w:rPr>
              <w:t xml:space="preserve">ысла в творческой продуктивной </w:t>
            </w:r>
            <w:r w:rsidRPr="00B75FAF">
              <w:rPr>
                <w:rFonts w:asciiTheme="minorHAnsi" w:hAnsiTheme="minorHAnsi" w:cstheme="minorHAnsi"/>
                <w:sz w:val="28"/>
                <w:szCs w:val="28"/>
                <w:lang w:val="ru-RU"/>
              </w:rPr>
              <w:t>деятельности.</w:t>
            </w:r>
          </w:p>
        </w:tc>
      </w:tr>
      <w:tr w:rsidR="00113001" w:rsidRPr="00FF157B" w:rsidTr="00E240BD">
        <w:tc>
          <w:tcPr>
            <w:tcW w:w="1604" w:type="dxa"/>
          </w:tcPr>
          <w:p w:rsidR="00113001" w:rsidRDefault="00113001" w:rsidP="00C40F88">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lastRenderedPageBreak/>
              <w:t>От четырех до пяти лет</w:t>
            </w:r>
          </w:p>
        </w:tc>
        <w:tc>
          <w:tcPr>
            <w:tcW w:w="4008" w:type="dxa"/>
          </w:tcPr>
          <w:p w:rsidR="00113001"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Приоритетной сферой проявления детской инициативы является познавательная деятельность, расширение </w:t>
            </w:r>
            <w:r w:rsidRPr="00B75FAF">
              <w:rPr>
                <w:rFonts w:asciiTheme="minorHAnsi" w:hAnsiTheme="minorHAnsi" w:cstheme="minorHAnsi"/>
                <w:sz w:val="28"/>
                <w:szCs w:val="28"/>
                <w:lang w:val="ru-RU"/>
              </w:rPr>
              <w:t>информационного кругозора,</w:t>
            </w:r>
            <w:r w:rsidRPr="00845CD3">
              <w:rPr>
                <w:lang w:val="ru-RU"/>
              </w:rPr>
              <w:t xml:space="preserve"> </w:t>
            </w:r>
            <w:r w:rsidRPr="00845CD3">
              <w:rPr>
                <w:rFonts w:asciiTheme="minorHAnsi" w:hAnsiTheme="minorHAnsi" w:cstheme="minorHAnsi"/>
                <w:sz w:val="28"/>
                <w:szCs w:val="28"/>
                <w:lang w:val="ru-RU"/>
              </w:rPr>
              <w:t>игр</w:t>
            </w:r>
            <w:r>
              <w:rPr>
                <w:rFonts w:asciiTheme="minorHAnsi" w:hAnsiTheme="minorHAnsi" w:cstheme="minorHAnsi"/>
                <w:sz w:val="28"/>
                <w:szCs w:val="28"/>
                <w:lang w:val="ru-RU"/>
              </w:rPr>
              <w:t xml:space="preserve">овая деятельность со </w:t>
            </w:r>
            <w:r w:rsidRPr="00845CD3">
              <w:rPr>
                <w:rFonts w:asciiTheme="minorHAnsi" w:hAnsiTheme="minorHAnsi" w:cstheme="minorHAnsi"/>
                <w:sz w:val="28"/>
                <w:szCs w:val="28"/>
                <w:lang w:val="ru-RU"/>
              </w:rPr>
              <w:t>сверстниками</w:t>
            </w:r>
          </w:p>
        </w:tc>
        <w:tc>
          <w:tcPr>
            <w:tcW w:w="3960" w:type="dxa"/>
          </w:tcPr>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способствовать стрем</w:t>
            </w:r>
            <w:r>
              <w:rPr>
                <w:rFonts w:asciiTheme="minorHAnsi" w:hAnsiTheme="minorHAnsi" w:cstheme="minorHAnsi"/>
                <w:sz w:val="28"/>
                <w:szCs w:val="28"/>
                <w:lang w:val="ru-RU"/>
              </w:rPr>
              <w:t xml:space="preserve">лению детей делать собственные </w:t>
            </w:r>
            <w:r w:rsidRPr="00845CD3">
              <w:rPr>
                <w:rFonts w:asciiTheme="minorHAnsi" w:hAnsiTheme="minorHAnsi" w:cstheme="minorHAnsi"/>
                <w:sz w:val="28"/>
                <w:szCs w:val="28"/>
                <w:lang w:val="ru-RU"/>
              </w:rPr>
              <w:t>умозаключени</w:t>
            </w:r>
            <w:r>
              <w:rPr>
                <w:rFonts w:asciiTheme="minorHAnsi" w:hAnsiTheme="minorHAnsi" w:cstheme="minorHAnsi"/>
                <w:sz w:val="28"/>
                <w:szCs w:val="28"/>
                <w:lang w:val="ru-RU"/>
              </w:rPr>
              <w:t xml:space="preserve">я, относиться к таким попыткам </w:t>
            </w:r>
            <w:r w:rsidRPr="00845CD3">
              <w:rPr>
                <w:rFonts w:asciiTheme="minorHAnsi" w:hAnsiTheme="minorHAnsi" w:cstheme="minorHAnsi"/>
                <w:sz w:val="28"/>
                <w:szCs w:val="28"/>
                <w:lang w:val="ru-RU"/>
              </w:rPr>
              <w:t xml:space="preserve">внимательно, с уважением; </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обеспечивать для д</w:t>
            </w:r>
            <w:r>
              <w:rPr>
                <w:rFonts w:asciiTheme="minorHAnsi" w:hAnsiTheme="minorHAnsi" w:cstheme="minorHAnsi"/>
                <w:sz w:val="28"/>
                <w:szCs w:val="28"/>
                <w:lang w:val="ru-RU"/>
              </w:rPr>
              <w:t xml:space="preserve">етей возможности осуществления </w:t>
            </w:r>
            <w:r w:rsidRPr="00845CD3">
              <w:rPr>
                <w:rFonts w:asciiTheme="minorHAnsi" w:hAnsiTheme="minorHAnsi" w:cstheme="minorHAnsi"/>
                <w:sz w:val="28"/>
                <w:szCs w:val="28"/>
                <w:lang w:val="ru-RU"/>
              </w:rPr>
              <w:t>их желания переодеваться и наряжаться, примерива</w:t>
            </w:r>
            <w:r>
              <w:rPr>
                <w:rFonts w:asciiTheme="minorHAnsi" w:hAnsiTheme="minorHAnsi" w:cstheme="minorHAnsi"/>
                <w:sz w:val="28"/>
                <w:szCs w:val="28"/>
                <w:lang w:val="ru-RU"/>
              </w:rPr>
              <w:t>е</w:t>
            </w:r>
            <w:r w:rsidRPr="00845CD3">
              <w:rPr>
                <w:rFonts w:asciiTheme="minorHAnsi" w:hAnsiTheme="minorHAnsi" w:cstheme="minorHAnsi"/>
                <w:sz w:val="28"/>
                <w:szCs w:val="28"/>
                <w:lang w:val="ru-RU"/>
              </w:rPr>
              <w:t>ть</w:t>
            </w:r>
            <w:r>
              <w:rPr>
                <w:rFonts w:asciiTheme="minorHAnsi" w:hAnsiTheme="minorHAnsi" w:cstheme="minorHAnsi"/>
                <w:sz w:val="28"/>
                <w:szCs w:val="28"/>
                <w:lang w:val="ru-RU"/>
              </w:rPr>
              <w:t xml:space="preserve"> </w:t>
            </w:r>
            <w:r w:rsidRPr="00845CD3">
              <w:rPr>
                <w:rFonts w:asciiTheme="minorHAnsi" w:hAnsiTheme="minorHAnsi" w:cstheme="minorHAnsi"/>
                <w:sz w:val="28"/>
                <w:szCs w:val="28"/>
                <w:lang w:val="ru-RU"/>
              </w:rPr>
              <w:t>на себя разные роли. Им</w:t>
            </w:r>
            <w:r>
              <w:rPr>
                <w:rFonts w:asciiTheme="minorHAnsi" w:hAnsiTheme="minorHAnsi" w:cstheme="minorHAnsi"/>
                <w:sz w:val="28"/>
                <w:szCs w:val="28"/>
                <w:lang w:val="ru-RU"/>
              </w:rPr>
              <w:t xml:space="preserve">еть в группе набор атрибутов и </w:t>
            </w:r>
            <w:r w:rsidRPr="00845CD3">
              <w:rPr>
                <w:rFonts w:asciiTheme="minorHAnsi" w:hAnsiTheme="minorHAnsi" w:cstheme="minorHAnsi"/>
                <w:sz w:val="28"/>
                <w:szCs w:val="28"/>
                <w:lang w:val="ru-RU"/>
              </w:rPr>
              <w:t>элементов кост</w:t>
            </w:r>
            <w:r>
              <w:rPr>
                <w:rFonts w:asciiTheme="minorHAnsi" w:hAnsiTheme="minorHAnsi" w:cstheme="minorHAnsi"/>
                <w:sz w:val="28"/>
                <w:szCs w:val="28"/>
                <w:lang w:val="ru-RU"/>
              </w:rPr>
              <w:t xml:space="preserve">юмов для переодевания, а также </w:t>
            </w:r>
            <w:r w:rsidRPr="00845CD3">
              <w:rPr>
                <w:rFonts w:asciiTheme="minorHAnsi" w:hAnsiTheme="minorHAnsi" w:cstheme="minorHAnsi"/>
                <w:sz w:val="28"/>
                <w:szCs w:val="28"/>
                <w:lang w:val="ru-RU"/>
              </w:rPr>
              <w:t>технические средс</w:t>
            </w:r>
            <w:r>
              <w:rPr>
                <w:rFonts w:asciiTheme="minorHAnsi" w:hAnsiTheme="minorHAnsi" w:cstheme="minorHAnsi"/>
                <w:sz w:val="28"/>
                <w:szCs w:val="28"/>
                <w:lang w:val="ru-RU"/>
              </w:rPr>
              <w:t xml:space="preserve">тва, обеспечивающие стремление </w:t>
            </w:r>
            <w:r w:rsidRPr="00845CD3">
              <w:rPr>
                <w:rFonts w:asciiTheme="minorHAnsi" w:hAnsiTheme="minorHAnsi" w:cstheme="minorHAnsi"/>
                <w:sz w:val="28"/>
                <w:szCs w:val="28"/>
                <w:lang w:val="ru-RU"/>
              </w:rPr>
              <w:t>детей петь и двигаться под музыку;</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создавать</w:t>
            </w:r>
            <w:r>
              <w:rPr>
                <w:rFonts w:asciiTheme="minorHAnsi" w:hAnsiTheme="minorHAnsi" w:cstheme="minorHAnsi"/>
                <w:sz w:val="28"/>
                <w:szCs w:val="28"/>
                <w:lang w:val="ru-RU"/>
              </w:rPr>
              <w:t xml:space="preserve"> условия, обеспечивающие детям </w:t>
            </w:r>
            <w:r w:rsidRPr="00845CD3">
              <w:rPr>
                <w:rFonts w:asciiTheme="minorHAnsi" w:hAnsiTheme="minorHAnsi" w:cstheme="minorHAnsi"/>
                <w:sz w:val="28"/>
                <w:szCs w:val="28"/>
                <w:lang w:val="ru-RU"/>
              </w:rPr>
              <w:t>возможность строить дом, укрытия для сюжетных игр;</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при необходимости</w:t>
            </w:r>
            <w:r>
              <w:rPr>
                <w:rFonts w:asciiTheme="minorHAnsi" w:hAnsiTheme="minorHAnsi" w:cstheme="minorHAnsi"/>
                <w:sz w:val="28"/>
                <w:szCs w:val="28"/>
                <w:lang w:val="ru-RU"/>
              </w:rPr>
              <w:t xml:space="preserve"> осуждать негативный поступок, </w:t>
            </w:r>
            <w:r w:rsidRPr="00845CD3">
              <w:rPr>
                <w:rFonts w:asciiTheme="minorHAnsi" w:hAnsiTheme="minorHAnsi" w:cstheme="minorHAnsi"/>
                <w:sz w:val="28"/>
                <w:szCs w:val="28"/>
                <w:lang w:val="ru-RU"/>
              </w:rPr>
              <w:lastRenderedPageBreak/>
              <w:t>действие ребёнк</w:t>
            </w:r>
            <w:r>
              <w:rPr>
                <w:rFonts w:asciiTheme="minorHAnsi" w:hAnsiTheme="minorHAnsi" w:cstheme="minorHAnsi"/>
                <w:sz w:val="28"/>
                <w:szCs w:val="28"/>
                <w:lang w:val="ru-RU"/>
              </w:rPr>
              <w:t xml:space="preserve">а, но не допускать критики его </w:t>
            </w:r>
            <w:r w:rsidRPr="00845CD3">
              <w:rPr>
                <w:rFonts w:asciiTheme="minorHAnsi" w:hAnsiTheme="minorHAnsi" w:cstheme="minorHAnsi"/>
                <w:sz w:val="28"/>
                <w:szCs w:val="28"/>
                <w:lang w:val="ru-RU"/>
              </w:rPr>
              <w:t>личности, его кач</w:t>
            </w:r>
            <w:r>
              <w:rPr>
                <w:rFonts w:asciiTheme="minorHAnsi" w:hAnsiTheme="minorHAnsi" w:cstheme="minorHAnsi"/>
                <w:sz w:val="28"/>
                <w:szCs w:val="28"/>
                <w:lang w:val="ru-RU"/>
              </w:rPr>
              <w:t>еств. Негативные оценки давать т</w:t>
            </w:r>
            <w:r w:rsidRPr="00845CD3">
              <w:rPr>
                <w:rFonts w:asciiTheme="minorHAnsi" w:hAnsiTheme="minorHAnsi" w:cstheme="minorHAnsi"/>
                <w:sz w:val="28"/>
                <w:szCs w:val="28"/>
                <w:lang w:val="ru-RU"/>
              </w:rPr>
              <w:t xml:space="preserve">олько поступкам ребёнка </w:t>
            </w:r>
            <w:r>
              <w:rPr>
                <w:rFonts w:asciiTheme="minorHAnsi" w:hAnsiTheme="minorHAnsi" w:cstheme="minorHAnsi"/>
                <w:sz w:val="28"/>
                <w:szCs w:val="28"/>
                <w:lang w:val="ru-RU"/>
              </w:rPr>
              <w:t xml:space="preserve">и только с глазу на глаз, а не </w:t>
            </w:r>
            <w:r w:rsidRPr="00845CD3">
              <w:rPr>
                <w:rFonts w:asciiTheme="minorHAnsi" w:hAnsiTheme="minorHAnsi" w:cstheme="minorHAnsi"/>
                <w:sz w:val="28"/>
                <w:szCs w:val="28"/>
                <w:lang w:val="ru-RU"/>
              </w:rPr>
              <w:t>перед всей группой;</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не допускать диктат</w:t>
            </w:r>
            <w:r>
              <w:rPr>
                <w:rFonts w:asciiTheme="minorHAnsi" w:hAnsiTheme="minorHAnsi" w:cstheme="minorHAnsi"/>
                <w:sz w:val="28"/>
                <w:szCs w:val="28"/>
                <w:lang w:val="ru-RU"/>
              </w:rPr>
              <w:t xml:space="preserve">а, навязывания в выборе детьми </w:t>
            </w:r>
            <w:r w:rsidRPr="00845CD3">
              <w:rPr>
                <w:rFonts w:asciiTheme="minorHAnsi" w:hAnsiTheme="minorHAnsi" w:cstheme="minorHAnsi"/>
                <w:sz w:val="28"/>
                <w:szCs w:val="28"/>
                <w:lang w:val="ru-RU"/>
              </w:rPr>
              <w:t>сюжета игры; обязательн</w:t>
            </w:r>
            <w:r>
              <w:rPr>
                <w:rFonts w:asciiTheme="minorHAnsi" w:hAnsiTheme="minorHAnsi" w:cstheme="minorHAnsi"/>
                <w:sz w:val="28"/>
                <w:szCs w:val="28"/>
                <w:lang w:val="ru-RU"/>
              </w:rPr>
              <w:t xml:space="preserve">о участвовать в играх детей по </w:t>
            </w:r>
            <w:r w:rsidRPr="00845CD3">
              <w:rPr>
                <w:rFonts w:asciiTheme="minorHAnsi" w:hAnsiTheme="minorHAnsi" w:cstheme="minorHAnsi"/>
                <w:sz w:val="28"/>
                <w:szCs w:val="28"/>
                <w:lang w:val="ru-RU"/>
              </w:rPr>
              <w:t>их приглашению (или п</w:t>
            </w:r>
            <w:r>
              <w:rPr>
                <w:rFonts w:asciiTheme="minorHAnsi" w:hAnsiTheme="minorHAnsi" w:cstheme="minorHAnsi"/>
                <w:sz w:val="28"/>
                <w:szCs w:val="28"/>
                <w:lang w:val="ru-RU"/>
              </w:rPr>
              <w:t xml:space="preserve">ри их добровольном согласии) в </w:t>
            </w:r>
            <w:r w:rsidRPr="00845CD3">
              <w:rPr>
                <w:rFonts w:asciiTheme="minorHAnsi" w:hAnsiTheme="minorHAnsi" w:cstheme="minorHAnsi"/>
                <w:sz w:val="28"/>
                <w:szCs w:val="28"/>
                <w:lang w:val="ru-RU"/>
              </w:rPr>
              <w:t xml:space="preserve">качестве партнёра, </w:t>
            </w:r>
            <w:r>
              <w:rPr>
                <w:rFonts w:asciiTheme="minorHAnsi" w:hAnsiTheme="minorHAnsi" w:cstheme="minorHAnsi"/>
                <w:sz w:val="28"/>
                <w:szCs w:val="28"/>
                <w:lang w:val="ru-RU"/>
              </w:rPr>
              <w:t xml:space="preserve">равноправного участника, но не </w:t>
            </w:r>
            <w:r w:rsidRPr="00845CD3">
              <w:rPr>
                <w:rFonts w:asciiTheme="minorHAnsi" w:hAnsiTheme="minorHAnsi" w:cstheme="minorHAnsi"/>
                <w:sz w:val="28"/>
                <w:szCs w:val="28"/>
                <w:lang w:val="ru-RU"/>
              </w:rPr>
              <w:t xml:space="preserve">руководителя игры; </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привлекать детей к </w:t>
            </w:r>
            <w:r>
              <w:rPr>
                <w:rFonts w:asciiTheme="minorHAnsi" w:hAnsiTheme="minorHAnsi" w:cstheme="minorHAnsi"/>
                <w:sz w:val="28"/>
                <w:szCs w:val="28"/>
                <w:lang w:val="ru-RU"/>
              </w:rPr>
              <w:t xml:space="preserve">украшению группы к праздникам, </w:t>
            </w:r>
            <w:r w:rsidRPr="00845CD3">
              <w:rPr>
                <w:rFonts w:asciiTheme="minorHAnsi" w:hAnsiTheme="minorHAnsi" w:cstheme="minorHAnsi"/>
                <w:sz w:val="28"/>
                <w:szCs w:val="28"/>
                <w:lang w:val="ru-RU"/>
              </w:rPr>
              <w:t>обсуждая раз</w:t>
            </w:r>
            <w:r>
              <w:rPr>
                <w:rFonts w:asciiTheme="minorHAnsi" w:hAnsiTheme="minorHAnsi" w:cstheme="minorHAnsi"/>
                <w:sz w:val="28"/>
                <w:szCs w:val="28"/>
                <w:lang w:val="ru-RU"/>
              </w:rPr>
              <w:t xml:space="preserve">ные возможности и предложения; </w:t>
            </w:r>
            <w:r w:rsidRPr="00845CD3">
              <w:rPr>
                <w:rFonts w:asciiTheme="minorHAnsi" w:hAnsiTheme="minorHAnsi" w:cstheme="minorHAnsi"/>
                <w:sz w:val="28"/>
                <w:szCs w:val="28"/>
                <w:lang w:val="ru-RU"/>
              </w:rPr>
              <w:t>побуждать детей форм</w:t>
            </w:r>
            <w:r>
              <w:rPr>
                <w:rFonts w:asciiTheme="minorHAnsi" w:hAnsiTheme="minorHAnsi" w:cstheme="minorHAnsi"/>
                <w:sz w:val="28"/>
                <w:szCs w:val="28"/>
                <w:lang w:val="ru-RU"/>
              </w:rPr>
              <w:t xml:space="preserve">ировать и выражать собственную </w:t>
            </w:r>
            <w:r w:rsidRPr="00845CD3">
              <w:rPr>
                <w:rFonts w:asciiTheme="minorHAnsi" w:hAnsiTheme="minorHAnsi" w:cstheme="minorHAnsi"/>
                <w:sz w:val="28"/>
                <w:szCs w:val="28"/>
                <w:lang w:val="ru-RU"/>
              </w:rPr>
              <w:t>эстетическую оценку</w:t>
            </w:r>
            <w:r>
              <w:rPr>
                <w:rFonts w:asciiTheme="minorHAnsi" w:hAnsiTheme="minorHAnsi" w:cstheme="minorHAnsi"/>
                <w:sz w:val="28"/>
                <w:szCs w:val="28"/>
                <w:lang w:val="ru-RU"/>
              </w:rPr>
              <w:t xml:space="preserve"> воспринимаемого, не навязывая </w:t>
            </w:r>
            <w:r w:rsidRPr="00845CD3">
              <w:rPr>
                <w:rFonts w:asciiTheme="minorHAnsi" w:hAnsiTheme="minorHAnsi" w:cstheme="minorHAnsi"/>
                <w:sz w:val="28"/>
                <w:szCs w:val="28"/>
                <w:lang w:val="ru-RU"/>
              </w:rPr>
              <w:t xml:space="preserve">им мнения взрослых; </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привлекать детей к планированию жизни груп</w:t>
            </w:r>
            <w:r>
              <w:rPr>
                <w:rFonts w:asciiTheme="minorHAnsi" w:hAnsiTheme="minorHAnsi" w:cstheme="minorHAnsi"/>
                <w:sz w:val="28"/>
                <w:szCs w:val="28"/>
                <w:lang w:val="ru-RU"/>
              </w:rPr>
              <w:t xml:space="preserve">пы на </w:t>
            </w:r>
            <w:r w:rsidRPr="00845CD3">
              <w:rPr>
                <w:rFonts w:asciiTheme="minorHAnsi" w:hAnsiTheme="minorHAnsi" w:cstheme="minorHAnsi"/>
                <w:sz w:val="28"/>
                <w:szCs w:val="28"/>
                <w:lang w:val="ru-RU"/>
              </w:rPr>
              <w:t>день;</w:t>
            </w:r>
          </w:p>
          <w:p w:rsidR="00113001" w:rsidRDefault="00113001" w:rsidP="00B75FAF">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читать и рассказывать детям </w:t>
            </w:r>
            <w:r>
              <w:rPr>
                <w:rFonts w:asciiTheme="minorHAnsi" w:hAnsiTheme="minorHAnsi" w:cstheme="minorHAnsi"/>
                <w:sz w:val="28"/>
                <w:szCs w:val="28"/>
                <w:lang w:val="ru-RU"/>
              </w:rPr>
              <w:t xml:space="preserve">по их просьбе, включать </w:t>
            </w:r>
            <w:r w:rsidRPr="00845CD3">
              <w:rPr>
                <w:rFonts w:asciiTheme="minorHAnsi" w:hAnsiTheme="minorHAnsi" w:cstheme="minorHAnsi"/>
                <w:sz w:val="28"/>
                <w:szCs w:val="28"/>
                <w:lang w:val="ru-RU"/>
              </w:rPr>
              <w:t>музыку.</w:t>
            </w:r>
          </w:p>
        </w:tc>
      </w:tr>
      <w:tr w:rsidR="00113001" w:rsidRPr="00FF157B" w:rsidTr="00E240BD">
        <w:tc>
          <w:tcPr>
            <w:tcW w:w="1604" w:type="dxa"/>
          </w:tcPr>
          <w:p w:rsidR="00113001" w:rsidRDefault="00113001" w:rsidP="00C40F88">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lastRenderedPageBreak/>
              <w:t xml:space="preserve">От пяти до </w:t>
            </w:r>
            <w:r>
              <w:rPr>
                <w:rFonts w:asciiTheme="minorHAnsi" w:hAnsiTheme="minorHAnsi" w:cstheme="minorHAnsi"/>
                <w:sz w:val="28"/>
                <w:szCs w:val="28"/>
                <w:lang w:val="ru-RU"/>
              </w:rPr>
              <w:lastRenderedPageBreak/>
              <w:t>шести лет</w:t>
            </w:r>
          </w:p>
        </w:tc>
        <w:tc>
          <w:tcPr>
            <w:tcW w:w="4008" w:type="dxa"/>
          </w:tcPr>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lastRenderedPageBreak/>
              <w:t xml:space="preserve">Приоритетной сферой проявления детской </w:t>
            </w:r>
            <w:r>
              <w:rPr>
                <w:rFonts w:asciiTheme="minorHAnsi" w:hAnsiTheme="minorHAnsi" w:cstheme="minorHAnsi"/>
                <w:sz w:val="28"/>
                <w:szCs w:val="28"/>
                <w:lang w:val="ru-RU"/>
              </w:rPr>
              <w:lastRenderedPageBreak/>
              <w:t xml:space="preserve">инициативы </w:t>
            </w:r>
            <w:r w:rsidRPr="00845CD3">
              <w:rPr>
                <w:rFonts w:asciiTheme="minorHAnsi" w:hAnsiTheme="minorHAnsi" w:cstheme="minorHAnsi"/>
                <w:sz w:val="28"/>
                <w:szCs w:val="28"/>
                <w:lang w:val="ru-RU"/>
              </w:rPr>
              <w:t>является внеси</w:t>
            </w:r>
            <w:r>
              <w:rPr>
                <w:rFonts w:asciiTheme="minorHAnsi" w:hAnsiTheme="minorHAnsi" w:cstheme="minorHAnsi"/>
                <w:sz w:val="28"/>
                <w:szCs w:val="28"/>
                <w:lang w:val="ru-RU"/>
              </w:rPr>
              <w:t xml:space="preserve">туативноличностное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вовсевозможных творческих </w:t>
            </w:r>
            <w:r w:rsidRPr="00845CD3">
              <w:rPr>
                <w:rFonts w:asciiTheme="minorHAnsi" w:hAnsiTheme="minorHAnsi" w:cstheme="minorHAnsi"/>
                <w:sz w:val="28"/>
                <w:szCs w:val="28"/>
                <w:lang w:val="ru-RU"/>
              </w:rPr>
              <w:t>к</w:t>
            </w:r>
            <w:r>
              <w:rPr>
                <w:rFonts w:asciiTheme="minorHAnsi" w:hAnsiTheme="minorHAnsi" w:cstheme="minorHAnsi"/>
                <w:sz w:val="28"/>
                <w:szCs w:val="28"/>
                <w:lang w:val="ru-RU"/>
              </w:rPr>
              <w:t xml:space="preserve">онкурсах и соревнованиях. Определяющим фактором участия является инициатива детей и традиции дошкольного </w:t>
            </w:r>
            <w:r w:rsidRPr="00845CD3">
              <w:rPr>
                <w:rFonts w:asciiTheme="minorHAnsi" w:hAnsiTheme="minorHAnsi" w:cstheme="minorHAnsi"/>
                <w:sz w:val="28"/>
                <w:szCs w:val="28"/>
                <w:lang w:val="ru-RU"/>
              </w:rPr>
              <w:t>учреждения.</w:t>
            </w:r>
          </w:p>
        </w:tc>
        <w:tc>
          <w:tcPr>
            <w:tcW w:w="3960" w:type="dxa"/>
          </w:tcPr>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sidRPr="00845CD3">
              <w:rPr>
                <w:rFonts w:asciiTheme="minorHAnsi" w:hAnsiTheme="minorHAnsi" w:cstheme="minorHAnsi"/>
                <w:sz w:val="28"/>
                <w:szCs w:val="28"/>
                <w:lang w:val="ru-RU"/>
              </w:rPr>
              <w:lastRenderedPageBreak/>
              <w:t xml:space="preserve">Для поддержки детской </w:t>
            </w:r>
            <w:r w:rsidRPr="00845CD3">
              <w:rPr>
                <w:rFonts w:asciiTheme="minorHAnsi" w:hAnsiTheme="minorHAnsi" w:cstheme="minorHAnsi"/>
                <w:sz w:val="28"/>
                <w:szCs w:val="28"/>
                <w:lang w:val="ru-RU"/>
              </w:rPr>
              <w:lastRenderedPageBreak/>
              <w:t>инициативы необходимо:</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sidRPr="00845CD3">
              <w:rPr>
                <w:rFonts w:asciiTheme="minorHAnsi" w:hAnsiTheme="minorHAnsi" w:cstheme="minorHAnsi"/>
                <w:sz w:val="28"/>
                <w:szCs w:val="28"/>
                <w:lang w:val="ru-RU"/>
              </w:rPr>
              <w:t xml:space="preserve"> </w:t>
            </w:r>
            <w:r>
              <w:rPr>
                <w:rFonts w:asciiTheme="minorHAnsi" w:hAnsiTheme="minorHAnsi" w:cstheme="minorHAnsi"/>
                <w:sz w:val="28"/>
                <w:szCs w:val="28"/>
                <w:lang w:val="ru-RU"/>
              </w:rPr>
              <w:t>-</w:t>
            </w:r>
            <w:r w:rsidRPr="00845CD3">
              <w:rPr>
                <w:rFonts w:asciiTheme="minorHAnsi" w:hAnsiTheme="minorHAnsi" w:cstheme="minorHAnsi"/>
                <w:sz w:val="28"/>
                <w:szCs w:val="28"/>
                <w:lang w:val="ru-RU"/>
              </w:rPr>
              <w:t>создавать в группе</w:t>
            </w:r>
            <w:r>
              <w:rPr>
                <w:rFonts w:asciiTheme="minorHAnsi" w:hAnsiTheme="minorHAnsi" w:cstheme="minorHAnsi"/>
                <w:sz w:val="28"/>
                <w:szCs w:val="28"/>
                <w:lang w:val="ru-RU"/>
              </w:rPr>
              <w:t xml:space="preserve"> положительный психологический </w:t>
            </w:r>
            <w:r w:rsidRPr="00845CD3">
              <w:rPr>
                <w:rFonts w:asciiTheme="minorHAnsi" w:hAnsiTheme="minorHAnsi" w:cstheme="minorHAnsi"/>
                <w:sz w:val="28"/>
                <w:szCs w:val="28"/>
                <w:lang w:val="ru-RU"/>
              </w:rPr>
              <w:t>микроклимат, в равной мере проявляя лю</w:t>
            </w:r>
            <w:r>
              <w:rPr>
                <w:rFonts w:asciiTheme="minorHAnsi" w:hAnsiTheme="minorHAnsi" w:cstheme="minorHAnsi"/>
                <w:sz w:val="28"/>
                <w:szCs w:val="28"/>
                <w:lang w:val="ru-RU"/>
              </w:rPr>
              <w:t xml:space="preserve">бовь и заботу </w:t>
            </w:r>
            <w:r w:rsidRPr="00845CD3">
              <w:rPr>
                <w:rFonts w:asciiTheme="minorHAnsi" w:hAnsiTheme="minorHAnsi" w:cstheme="minorHAnsi"/>
                <w:sz w:val="28"/>
                <w:szCs w:val="28"/>
                <w:lang w:val="ru-RU"/>
              </w:rPr>
              <w:t>ко всем детям:</w:t>
            </w:r>
            <w:r>
              <w:rPr>
                <w:rFonts w:asciiTheme="minorHAnsi" w:hAnsiTheme="minorHAnsi" w:cstheme="minorHAnsi"/>
                <w:sz w:val="28"/>
                <w:szCs w:val="28"/>
                <w:lang w:val="ru-RU"/>
              </w:rPr>
              <w:t xml:space="preserve"> выражать радость при встрече, </w:t>
            </w:r>
            <w:r w:rsidRPr="00845CD3">
              <w:rPr>
                <w:rFonts w:asciiTheme="minorHAnsi" w:hAnsiTheme="minorHAnsi" w:cstheme="minorHAnsi"/>
                <w:sz w:val="28"/>
                <w:szCs w:val="28"/>
                <w:lang w:val="ru-RU"/>
              </w:rPr>
              <w:t>использовать ласк</w:t>
            </w:r>
            <w:r>
              <w:rPr>
                <w:rFonts w:asciiTheme="minorHAnsi" w:hAnsiTheme="minorHAnsi" w:cstheme="minorHAnsi"/>
                <w:sz w:val="28"/>
                <w:szCs w:val="28"/>
                <w:lang w:val="ru-RU"/>
              </w:rPr>
              <w:t xml:space="preserve">у и тёплое слово для выражения </w:t>
            </w:r>
            <w:r w:rsidRPr="00845CD3">
              <w:rPr>
                <w:rFonts w:asciiTheme="minorHAnsi" w:hAnsiTheme="minorHAnsi" w:cstheme="minorHAnsi"/>
                <w:sz w:val="28"/>
                <w:szCs w:val="28"/>
                <w:lang w:val="ru-RU"/>
              </w:rPr>
              <w:t xml:space="preserve">своего отношения к ребёнку; </w:t>
            </w:r>
          </w:p>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уважать индиви</w:t>
            </w:r>
            <w:r>
              <w:rPr>
                <w:rFonts w:asciiTheme="minorHAnsi" w:hAnsiTheme="minorHAnsi" w:cstheme="minorHAnsi"/>
                <w:sz w:val="28"/>
                <w:szCs w:val="28"/>
                <w:lang w:val="ru-RU"/>
              </w:rPr>
              <w:t>дуальные вкусы и привычки детей</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поощрять</w:t>
            </w:r>
            <w:r>
              <w:rPr>
                <w:rFonts w:asciiTheme="minorHAnsi" w:hAnsiTheme="minorHAnsi" w:cstheme="minorHAnsi"/>
                <w:sz w:val="28"/>
                <w:szCs w:val="28"/>
                <w:lang w:val="ru-RU"/>
              </w:rPr>
              <w:t xml:space="preserve"> желание создавать что-либо по </w:t>
            </w:r>
            <w:r w:rsidRPr="00845CD3">
              <w:rPr>
                <w:rFonts w:asciiTheme="minorHAnsi" w:hAnsiTheme="minorHAnsi" w:cstheme="minorHAnsi"/>
                <w:sz w:val="28"/>
                <w:szCs w:val="28"/>
                <w:lang w:val="ru-RU"/>
              </w:rPr>
              <w:t xml:space="preserve">собственному замыслу; </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обращать внимани</w:t>
            </w:r>
            <w:r>
              <w:rPr>
                <w:rFonts w:asciiTheme="minorHAnsi" w:hAnsiTheme="minorHAnsi" w:cstheme="minorHAnsi"/>
                <w:sz w:val="28"/>
                <w:szCs w:val="28"/>
                <w:lang w:val="ru-RU"/>
              </w:rPr>
              <w:t xml:space="preserve">е детей на полезность будущего </w:t>
            </w:r>
            <w:r w:rsidRPr="00845CD3">
              <w:rPr>
                <w:rFonts w:asciiTheme="minorHAnsi" w:hAnsiTheme="minorHAnsi" w:cstheme="minorHAnsi"/>
                <w:sz w:val="28"/>
                <w:szCs w:val="28"/>
                <w:lang w:val="ru-RU"/>
              </w:rPr>
              <w:t>продукта для дру</w:t>
            </w:r>
            <w:r>
              <w:rPr>
                <w:rFonts w:asciiTheme="minorHAnsi" w:hAnsiTheme="minorHAnsi" w:cstheme="minorHAnsi"/>
                <w:sz w:val="28"/>
                <w:szCs w:val="28"/>
                <w:lang w:val="ru-RU"/>
              </w:rPr>
              <w:t xml:space="preserve">гих или ту радость, которую он </w:t>
            </w:r>
            <w:r w:rsidRPr="00845CD3">
              <w:rPr>
                <w:rFonts w:asciiTheme="minorHAnsi" w:hAnsiTheme="minorHAnsi" w:cstheme="minorHAnsi"/>
                <w:sz w:val="28"/>
                <w:szCs w:val="28"/>
                <w:lang w:val="ru-RU"/>
              </w:rPr>
              <w:t>доставит кому-то (маме, бабушке, папе, другу);</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создавать условия для</w:t>
            </w:r>
            <w:r>
              <w:rPr>
                <w:rFonts w:asciiTheme="minorHAnsi" w:hAnsiTheme="minorHAnsi" w:cstheme="minorHAnsi"/>
                <w:sz w:val="28"/>
                <w:szCs w:val="28"/>
                <w:lang w:val="ru-RU"/>
              </w:rPr>
              <w:t xml:space="preserve"> разнообразной самостоятельной творческой деятельности детей;</w:t>
            </w:r>
            <w:r w:rsidRPr="00845CD3">
              <w:rPr>
                <w:rFonts w:asciiTheme="minorHAnsi" w:hAnsiTheme="minorHAnsi" w:cstheme="minorHAnsi"/>
                <w:sz w:val="28"/>
                <w:szCs w:val="28"/>
                <w:lang w:val="ru-RU"/>
              </w:rPr>
              <w:t>при необходимости помога</w:t>
            </w:r>
            <w:r>
              <w:rPr>
                <w:rFonts w:asciiTheme="minorHAnsi" w:hAnsiTheme="minorHAnsi" w:cstheme="minorHAnsi"/>
                <w:sz w:val="28"/>
                <w:szCs w:val="28"/>
                <w:lang w:val="ru-RU"/>
              </w:rPr>
              <w:t xml:space="preserve">ть детям в решении </w:t>
            </w:r>
            <w:r w:rsidRPr="00845CD3">
              <w:rPr>
                <w:rFonts w:asciiTheme="minorHAnsi" w:hAnsiTheme="minorHAnsi" w:cstheme="minorHAnsi"/>
                <w:sz w:val="28"/>
                <w:szCs w:val="28"/>
                <w:lang w:val="ru-RU"/>
              </w:rPr>
              <w:t>проблем организации игры;</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привлекать детей к планированию жизни группы </w:t>
            </w:r>
            <w:r>
              <w:rPr>
                <w:rFonts w:asciiTheme="minorHAnsi" w:hAnsiTheme="minorHAnsi" w:cstheme="minorHAnsi"/>
                <w:sz w:val="28"/>
                <w:szCs w:val="28"/>
                <w:lang w:val="ru-RU"/>
              </w:rPr>
              <w:t xml:space="preserve">на </w:t>
            </w:r>
            <w:r w:rsidRPr="00845CD3">
              <w:rPr>
                <w:rFonts w:asciiTheme="minorHAnsi" w:hAnsiTheme="minorHAnsi" w:cstheme="minorHAnsi"/>
                <w:sz w:val="28"/>
                <w:szCs w:val="28"/>
                <w:lang w:val="ru-RU"/>
              </w:rPr>
              <w:t xml:space="preserve">день и на более отдалённую </w:t>
            </w:r>
            <w:r>
              <w:rPr>
                <w:rFonts w:asciiTheme="minorHAnsi" w:hAnsiTheme="minorHAnsi" w:cstheme="minorHAnsi"/>
                <w:sz w:val="28"/>
                <w:szCs w:val="28"/>
                <w:lang w:val="ru-RU"/>
              </w:rPr>
              <w:t xml:space="preserve">перспективу. Обсуждать </w:t>
            </w:r>
            <w:r w:rsidRPr="00845CD3">
              <w:rPr>
                <w:rFonts w:asciiTheme="minorHAnsi" w:hAnsiTheme="minorHAnsi" w:cstheme="minorHAnsi"/>
                <w:sz w:val="28"/>
                <w:szCs w:val="28"/>
                <w:lang w:val="ru-RU"/>
              </w:rPr>
              <w:t xml:space="preserve">выбор спектакля для </w:t>
            </w:r>
            <w:r w:rsidRPr="00845CD3">
              <w:rPr>
                <w:rFonts w:asciiTheme="minorHAnsi" w:hAnsiTheme="minorHAnsi" w:cstheme="minorHAnsi"/>
                <w:sz w:val="28"/>
                <w:szCs w:val="28"/>
                <w:lang w:val="ru-RU"/>
              </w:rPr>
              <w:lastRenderedPageBreak/>
              <w:t>постановки, песни, танца и т. п.;</w:t>
            </w:r>
          </w:p>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создават</w:t>
            </w:r>
            <w:r>
              <w:rPr>
                <w:rFonts w:asciiTheme="minorHAnsi" w:hAnsiTheme="minorHAnsi" w:cstheme="minorHAnsi"/>
                <w:sz w:val="28"/>
                <w:szCs w:val="28"/>
                <w:lang w:val="ru-RU"/>
              </w:rPr>
              <w:t xml:space="preserve">ь условия и выделять время для </w:t>
            </w:r>
            <w:r w:rsidRPr="00845CD3">
              <w:rPr>
                <w:rFonts w:asciiTheme="minorHAnsi" w:hAnsiTheme="minorHAnsi" w:cstheme="minorHAnsi"/>
                <w:sz w:val="28"/>
                <w:szCs w:val="28"/>
                <w:lang w:val="ru-RU"/>
              </w:rPr>
              <w:t>самостоятельной</w:t>
            </w:r>
            <w:r>
              <w:rPr>
                <w:rFonts w:asciiTheme="minorHAnsi" w:hAnsiTheme="minorHAnsi" w:cstheme="minorHAnsi"/>
                <w:sz w:val="28"/>
                <w:szCs w:val="28"/>
                <w:lang w:val="ru-RU"/>
              </w:rPr>
              <w:t xml:space="preserve"> творческой или познавательной </w:t>
            </w:r>
            <w:r w:rsidRPr="00845CD3">
              <w:rPr>
                <w:rFonts w:asciiTheme="minorHAnsi" w:hAnsiTheme="minorHAnsi" w:cstheme="minorHAnsi"/>
                <w:sz w:val="28"/>
                <w:szCs w:val="28"/>
                <w:lang w:val="ru-RU"/>
              </w:rPr>
              <w:t>деятельности детей по интересам</w:t>
            </w:r>
          </w:p>
        </w:tc>
      </w:tr>
      <w:tr w:rsidR="00113001" w:rsidRPr="00FF157B" w:rsidTr="00E240BD">
        <w:tc>
          <w:tcPr>
            <w:tcW w:w="1604" w:type="dxa"/>
          </w:tcPr>
          <w:p w:rsidR="00113001" w:rsidRDefault="00113001" w:rsidP="00C40F88">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lastRenderedPageBreak/>
              <w:t>От шести до семи лет</w:t>
            </w:r>
          </w:p>
        </w:tc>
        <w:tc>
          <w:tcPr>
            <w:tcW w:w="4008" w:type="dxa"/>
          </w:tcPr>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Приоритетной сферойпроявления детской инициативы является научение, расширение сфер собственной компетентности в различных областях практической предметной, в том числе </w:t>
            </w:r>
            <w:r w:rsidRPr="00845CD3">
              <w:rPr>
                <w:rFonts w:asciiTheme="minorHAnsi" w:hAnsiTheme="minorHAnsi" w:cstheme="minorHAnsi"/>
                <w:sz w:val="28"/>
                <w:szCs w:val="28"/>
                <w:lang w:val="ru-RU"/>
              </w:rPr>
              <w:t>орудийной, дея</w:t>
            </w:r>
            <w:r>
              <w:rPr>
                <w:rFonts w:asciiTheme="minorHAnsi" w:hAnsiTheme="minorHAnsi" w:cstheme="minorHAnsi"/>
                <w:sz w:val="28"/>
                <w:szCs w:val="28"/>
                <w:lang w:val="ru-RU"/>
              </w:rPr>
              <w:t xml:space="preserve">тельности, а </w:t>
            </w:r>
            <w:r w:rsidRPr="00845CD3">
              <w:rPr>
                <w:rFonts w:asciiTheme="minorHAnsi" w:hAnsiTheme="minorHAnsi" w:cstheme="minorHAnsi"/>
                <w:sz w:val="28"/>
                <w:szCs w:val="28"/>
                <w:lang w:val="ru-RU"/>
              </w:rPr>
              <w:t>также информационная</w:t>
            </w:r>
            <w:r>
              <w:rPr>
                <w:rFonts w:asciiTheme="minorHAnsi" w:hAnsiTheme="minorHAnsi" w:cstheme="minorHAnsi"/>
                <w:sz w:val="28"/>
                <w:szCs w:val="28"/>
                <w:lang w:val="ru-RU"/>
              </w:rPr>
              <w:t xml:space="preserve"> </w:t>
            </w:r>
            <w:r w:rsidRPr="00845CD3">
              <w:rPr>
                <w:rFonts w:asciiTheme="minorHAnsi" w:hAnsiTheme="minorHAnsi" w:cstheme="minorHAnsi"/>
                <w:sz w:val="28"/>
                <w:szCs w:val="28"/>
                <w:lang w:val="ru-RU"/>
              </w:rPr>
              <w:t>познавательная деятельность.</w:t>
            </w:r>
          </w:p>
        </w:tc>
        <w:tc>
          <w:tcPr>
            <w:tcW w:w="3960" w:type="dxa"/>
          </w:tcPr>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sidRPr="00845CD3">
              <w:rPr>
                <w:rFonts w:asciiTheme="minorHAnsi" w:hAnsiTheme="minorHAnsi" w:cstheme="minorHAnsi"/>
                <w:sz w:val="28"/>
                <w:szCs w:val="28"/>
                <w:lang w:val="ru-RU"/>
              </w:rPr>
              <w:t>Для поддержки детской инициативы необходимо:</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вводить адекватную </w:t>
            </w:r>
            <w:r>
              <w:rPr>
                <w:rFonts w:asciiTheme="minorHAnsi" w:hAnsiTheme="minorHAnsi" w:cstheme="minorHAnsi"/>
                <w:sz w:val="28"/>
                <w:szCs w:val="28"/>
                <w:lang w:val="ru-RU"/>
              </w:rPr>
              <w:t xml:space="preserve">оценку результата деятельности </w:t>
            </w:r>
            <w:r w:rsidRPr="00845CD3">
              <w:rPr>
                <w:rFonts w:asciiTheme="minorHAnsi" w:hAnsiTheme="minorHAnsi" w:cstheme="minorHAnsi"/>
                <w:sz w:val="28"/>
                <w:szCs w:val="28"/>
                <w:lang w:val="ru-RU"/>
              </w:rPr>
              <w:t>ребёнка с одновре</w:t>
            </w:r>
            <w:r>
              <w:rPr>
                <w:rFonts w:asciiTheme="minorHAnsi" w:hAnsiTheme="minorHAnsi" w:cstheme="minorHAnsi"/>
                <w:sz w:val="28"/>
                <w:szCs w:val="28"/>
                <w:lang w:val="ru-RU"/>
              </w:rPr>
              <w:t xml:space="preserve">менным признанием его усилий и </w:t>
            </w:r>
            <w:r w:rsidRPr="00845CD3">
              <w:rPr>
                <w:rFonts w:asciiTheme="minorHAnsi" w:hAnsiTheme="minorHAnsi" w:cstheme="minorHAnsi"/>
                <w:sz w:val="28"/>
                <w:szCs w:val="28"/>
                <w:lang w:val="ru-RU"/>
              </w:rPr>
              <w:t>указанием возмож</w:t>
            </w:r>
            <w:r>
              <w:rPr>
                <w:rFonts w:asciiTheme="minorHAnsi" w:hAnsiTheme="minorHAnsi" w:cstheme="minorHAnsi"/>
                <w:sz w:val="28"/>
                <w:szCs w:val="28"/>
                <w:lang w:val="ru-RU"/>
              </w:rPr>
              <w:t xml:space="preserve">ных путей и способов </w:t>
            </w:r>
            <w:r w:rsidRPr="00845CD3">
              <w:rPr>
                <w:rFonts w:asciiTheme="minorHAnsi" w:hAnsiTheme="minorHAnsi" w:cstheme="minorHAnsi"/>
                <w:sz w:val="28"/>
                <w:szCs w:val="28"/>
                <w:lang w:val="ru-RU"/>
              </w:rPr>
              <w:t>совершенствования продукта деятельности;</w:t>
            </w:r>
          </w:p>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спокойно ре</w:t>
            </w:r>
            <w:r>
              <w:rPr>
                <w:rFonts w:asciiTheme="minorHAnsi" w:hAnsiTheme="minorHAnsi" w:cstheme="minorHAnsi"/>
                <w:sz w:val="28"/>
                <w:szCs w:val="28"/>
                <w:lang w:val="ru-RU"/>
              </w:rPr>
              <w:t xml:space="preserve">агировать на неуспех ребёнка и </w:t>
            </w:r>
            <w:r w:rsidRPr="00845CD3">
              <w:rPr>
                <w:rFonts w:asciiTheme="minorHAnsi" w:hAnsiTheme="minorHAnsi" w:cstheme="minorHAnsi"/>
                <w:sz w:val="28"/>
                <w:szCs w:val="28"/>
                <w:lang w:val="ru-RU"/>
              </w:rPr>
              <w:t>предлагать несколько</w:t>
            </w:r>
            <w:r>
              <w:rPr>
                <w:rFonts w:asciiTheme="minorHAnsi" w:hAnsiTheme="minorHAnsi" w:cstheme="minorHAnsi"/>
                <w:sz w:val="28"/>
                <w:szCs w:val="28"/>
                <w:lang w:val="ru-RU"/>
              </w:rPr>
              <w:t xml:space="preserve"> вариантов исправления работы: </w:t>
            </w:r>
            <w:r w:rsidRPr="00845CD3">
              <w:rPr>
                <w:rFonts w:asciiTheme="minorHAnsi" w:hAnsiTheme="minorHAnsi" w:cstheme="minorHAnsi"/>
                <w:sz w:val="28"/>
                <w:szCs w:val="28"/>
                <w:lang w:val="ru-RU"/>
              </w:rPr>
              <w:t>повторное испо</w:t>
            </w:r>
            <w:r>
              <w:rPr>
                <w:rFonts w:asciiTheme="minorHAnsi" w:hAnsiTheme="minorHAnsi" w:cstheme="minorHAnsi"/>
                <w:sz w:val="28"/>
                <w:szCs w:val="28"/>
                <w:lang w:val="ru-RU"/>
              </w:rPr>
              <w:t xml:space="preserve">лнение спустя некоторое время, </w:t>
            </w:r>
            <w:r w:rsidRPr="00845CD3">
              <w:rPr>
                <w:rFonts w:asciiTheme="minorHAnsi" w:hAnsiTheme="minorHAnsi" w:cstheme="minorHAnsi"/>
                <w:sz w:val="28"/>
                <w:szCs w:val="28"/>
                <w:lang w:val="ru-RU"/>
              </w:rPr>
              <w:t>доделывание, совершенствование деталей и т. п.</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Р</w:t>
            </w:r>
            <w:r w:rsidRPr="00845CD3">
              <w:rPr>
                <w:rFonts w:asciiTheme="minorHAnsi" w:hAnsiTheme="minorHAnsi" w:cstheme="minorHAnsi"/>
                <w:sz w:val="28"/>
                <w:szCs w:val="28"/>
                <w:lang w:val="ru-RU"/>
              </w:rPr>
              <w:t xml:space="preserve">ассказывать детям </w:t>
            </w:r>
            <w:r>
              <w:rPr>
                <w:rFonts w:asciiTheme="minorHAnsi" w:hAnsiTheme="minorHAnsi" w:cstheme="minorHAnsi"/>
                <w:sz w:val="28"/>
                <w:szCs w:val="28"/>
                <w:lang w:val="ru-RU"/>
              </w:rPr>
              <w:t xml:space="preserve">о трудностях, которые педагоги </w:t>
            </w:r>
            <w:r w:rsidRPr="00845CD3">
              <w:rPr>
                <w:rFonts w:asciiTheme="minorHAnsi" w:hAnsiTheme="minorHAnsi" w:cstheme="minorHAnsi"/>
                <w:sz w:val="28"/>
                <w:szCs w:val="28"/>
                <w:lang w:val="ru-RU"/>
              </w:rPr>
              <w:t>испытывали при обучении новым видам деятельности;</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создавать ситуации, позволяющие ребёнку </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sidRPr="00845CD3">
              <w:rPr>
                <w:rFonts w:asciiTheme="minorHAnsi" w:hAnsiTheme="minorHAnsi" w:cstheme="minorHAnsi"/>
                <w:sz w:val="28"/>
                <w:szCs w:val="28"/>
                <w:lang w:val="ru-RU"/>
              </w:rPr>
              <w:t>реализовывать свою ко</w:t>
            </w:r>
            <w:r>
              <w:rPr>
                <w:rFonts w:asciiTheme="minorHAnsi" w:hAnsiTheme="minorHAnsi" w:cstheme="minorHAnsi"/>
                <w:sz w:val="28"/>
                <w:szCs w:val="28"/>
                <w:lang w:val="ru-RU"/>
              </w:rPr>
              <w:t xml:space="preserve">мпетентность, обретая </w:t>
            </w:r>
            <w:r>
              <w:rPr>
                <w:rFonts w:asciiTheme="minorHAnsi" w:hAnsiTheme="minorHAnsi" w:cstheme="minorHAnsi"/>
                <w:sz w:val="28"/>
                <w:szCs w:val="28"/>
                <w:lang w:val="ru-RU"/>
              </w:rPr>
              <w:lastRenderedPageBreak/>
              <w:t xml:space="preserve">уважение </w:t>
            </w:r>
            <w:r w:rsidRPr="00845CD3">
              <w:rPr>
                <w:rFonts w:asciiTheme="minorHAnsi" w:hAnsiTheme="minorHAnsi" w:cstheme="minorHAnsi"/>
                <w:sz w:val="28"/>
                <w:szCs w:val="28"/>
                <w:lang w:val="ru-RU"/>
              </w:rPr>
              <w:t xml:space="preserve">и признание взрослых и сверстников; </w:t>
            </w:r>
          </w:p>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обращаться к детям с </w:t>
            </w:r>
            <w:r>
              <w:rPr>
                <w:rFonts w:asciiTheme="minorHAnsi" w:hAnsiTheme="minorHAnsi" w:cstheme="minorHAnsi"/>
                <w:sz w:val="28"/>
                <w:szCs w:val="28"/>
                <w:lang w:val="ru-RU"/>
              </w:rPr>
              <w:t xml:space="preserve">просьбой показать воспитателю </w:t>
            </w:r>
            <w:r w:rsidRPr="00845CD3">
              <w:rPr>
                <w:rFonts w:asciiTheme="minorHAnsi" w:hAnsiTheme="minorHAnsi" w:cstheme="minorHAnsi"/>
                <w:sz w:val="28"/>
                <w:szCs w:val="28"/>
                <w:lang w:val="ru-RU"/>
              </w:rPr>
              <w:t>те индивидуаль</w:t>
            </w:r>
            <w:r>
              <w:rPr>
                <w:rFonts w:asciiTheme="minorHAnsi" w:hAnsiTheme="minorHAnsi" w:cstheme="minorHAnsi"/>
                <w:sz w:val="28"/>
                <w:szCs w:val="28"/>
                <w:lang w:val="ru-RU"/>
              </w:rPr>
              <w:t xml:space="preserve">ные достижения, которые есть у </w:t>
            </w:r>
            <w:r w:rsidRPr="00845CD3">
              <w:rPr>
                <w:rFonts w:asciiTheme="minorHAnsi" w:hAnsiTheme="minorHAnsi" w:cstheme="minorHAnsi"/>
                <w:sz w:val="28"/>
                <w:szCs w:val="28"/>
                <w:lang w:val="ru-RU"/>
              </w:rPr>
              <w:t>каждого, и н</w:t>
            </w:r>
            <w:r>
              <w:rPr>
                <w:rFonts w:asciiTheme="minorHAnsi" w:hAnsiTheme="minorHAnsi" w:cstheme="minorHAnsi"/>
                <w:sz w:val="28"/>
                <w:szCs w:val="28"/>
                <w:lang w:val="ru-RU"/>
              </w:rPr>
              <w:t>аучить его добиваться таких же результатов;</w:t>
            </w:r>
          </w:p>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поддерживать ч</w:t>
            </w:r>
            <w:r>
              <w:rPr>
                <w:rFonts w:asciiTheme="minorHAnsi" w:hAnsiTheme="minorHAnsi" w:cstheme="minorHAnsi"/>
                <w:sz w:val="28"/>
                <w:szCs w:val="28"/>
                <w:lang w:val="ru-RU"/>
              </w:rPr>
              <w:t xml:space="preserve">увство гордости за свой труд и </w:t>
            </w:r>
            <w:r w:rsidRPr="00845CD3">
              <w:rPr>
                <w:rFonts w:asciiTheme="minorHAnsi" w:hAnsiTheme="minorHAnsi" w:cstheme="minorHAnsi"/>
                <w:sz w:val="28"/>
                <w:szCs w:val="28"/>
                <w:lang w:val="ru-RU"/>
              </w:rPr>
              <w:t>у</w:t>
            </w:r>
            <w:r>
              <w:rPr>
                <w:rFonts w:asciiTheme="minorHAnsi" w:hAnsiTheme="minorHAnsi" w:cstheme="minorHAnsi"/>
                <w:sz w:val="28"/>
                <w:szCs w:val="28"/>
                <w:lang w:val="ru-RU"/>
              </w:rPr>
              <w:t>довлетворение его результатами;</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создавать условия для разнообразной само</w:t>
            </w:r>
            <w:r>
              <w:rPr>
                <w:rFonts w:asciiTheme="minorHAnsi" w:hAnsiTheme="minorHAnsi" w:cstheme="minorHAnsi"/>
                <w:sz w:val="28"/>
                <w:szCs w:val="28"/>
                <w:lang w:val="ru-RU"/>
              </w:rPr>
              <w:t xml:space="preserve">стоятельной </w:t>
            </w:r>
            <w:r w:rsidRPr="00845CD3">
              <w:rPr>
                <w:rFonts w:asciiTheme="minorHAnsi" w:hAnsiTheme="minorHAnsi" w:cstheme="minorHAnsi"/>
                <w:sz w:val="28"/>
                <w:szCs w:val="28"/>
                <w:lang w:val="ru-RU"/>
              </w:rPr>
              <w:t>творческой деятельности детей;</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при необходи</w:t>
            </w:r>
            <w:r>
              <w:rPr>
                <w:rFonts w:asciiTheme="minorHAnsi" w:hAnsiTheme="minorHAnsi" w:cstheme="minorHAnsi"/>
                <w:sz w:val="28"/>
                <w:szCs w:val="28"/>
                <w:lang w:val="ru-RU"/>
              </w:rPr>
              <w:t xml:space="preserve">мости помогать детям в решении </w:t>
            </w:r>
            <w:r w:rsidRPr="00845CD3">
              <w:rPr>
                <w:rFonts w:asciiTheme="minorHAnsi" w:hAnsiTheme="minorHAnsi" w:cstheme="minorHAnsi"/>
                <w:sz w:val="28"/>
                <w:szCs w:val="28"/>
                <w:lang w:val="ru-RU"/>
              </w:rPr>
              <w:t>проблем при организации игры;</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привлекать детей </w:t>
            </w:r>
            <w:r>
              <w:rPr>
                <w:rFonts w:asciiTheme="minorHAnsi" w:hAnsiTheme="minorHAnsi" w:cstheme="minorHAnsi"/>
                <w:sz w:val="28"/>
                <w:szCs w:val="28"/>
                <w:lang w:val="ru-RU"/>
              </w:rPr>
              <w:t xml:space="preserve">к планированию жизни группы на </w:t>
            </w:r>
            <w:r w:rsidRPr="00845CD3">
              <w:rPr>
                <w:rFonts w:asciiTheme="minorHAnsi" w:hAnsiTheme="minorHAnsi" w:cstheme="minorHAnsi"/>
                <w:sz w:val="28"/>
                <w:szCs w:val="28"/>
                <w:lang w:val="ru-RU"/>
              </w:rPr>
              <w:t>день, неделю, мес</w:t>
            </w:r>
            <w:r>
              <w:rPr>
                <w:rFonts w:asciiTheme="minorHAnsi" w:hAnsiTheme="minorHAnsi" w:cstheme="minorHAnsi"/>
                <w:sz w:val="28"/>
                <w:szCs w:val="28"/>
                <w:lang w:val="ru-RU"/>
              </w:rPr>
              <w:t>яц. Учитывать и реализовать их п</w:t>
            </w:r>
            <w:r w:rsidRPr="00845CD3">
              <w:rPr>
                <w:rFonts w:asciiTheme="minorHAnsi" w:hAnsiTheme="minorHAnsi" w:cstheme="minorHAnsi"/>
                <w:sz w:val="28"/>
                <w:szCs w:val="28"/>
                <w:lang w:val="ru-RU"/>
              </w:rPr>
              <w:t>ожелания и предложения;</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создавать у</w:t>
            </w:r>
            <w:r>
              <w:rPr>
                <w:rFonts w:asciiTheme="minorHAnsi" w:hAnsiTheme="minorHAnsi" w:cstheme="minorHAnsi"/>
                <w:sz w:val="28"/>
                <w:szCs w:val="28"/>
                <w:lang w:val="ru-RU"/>
              </w:rPr>
              <w:t xml:space="preserve">словия и выделять время для </w:t>
            </w:r>
            <w:r w:rsidRPr="00845CD3">
              <w:rPr>
                <w:rFonts w:asciiTheme="minorHAnsi" w:hAnsiTheme="minorHAnsi" w:cstheme="minorHAnsi"/>
                <w:sz w:val="28"/>
                <w:szCs w:val="28"/>
                <w:lang w:val="ru-RU"/>
              </w:rPr>
              <w:t>самостоятельной</w:t>
            </w:r>
            <w:r>
              <w:rPr>
                <w:rFonts w:asciiTheme="minorHAnsi" w:hAnsiTheme="minorHAnsi" w:cstheme="minorHAnsi"/>
                <w:sz w:val="28"/>
                <w:szCs w:val="28"/>
                <w:lang w:val="ru-RU"/>
              </w:rPr>
              <w:t xml:space="preserve"> творческой или познавательной </w:t>
            </w:r>
            <w:r w:rsidRPr="00845CD3">
              <w:rPr>
                <w:rFonts w:asciiTheme="minorHAnsi" w:hAnsiTheme="minorHAnsi" w:cstheme="minorHAnsi"/>
                <w:sz w:val="28"/>
                <w:szCs w:val="28"/>
                <w:lang w:val="ru-RU"/>
              </w:rPr>
              <w:t>деятельности детей по интересам;</w:t>
            </w:r>
          </w:p>
          <w:p w:rsidR="00113001" w:rsidRPr="00845CD3"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устраивать выставки и </w:t>
            </w:r>
            <w:r>
              <w:rPr>
                <w:rFonts w:asciiTheme="minorHAnsi" w:hAnsiTheme="minorHAnsi" w:cstheme="minorHAnsi"/>
                <w:sz w:val="28"/>
                <w:szCs w:val="28"/>
                <w:lang w:val="ru-RU"/>
              </w:rPr>
              <w:t xml:space="preserve">красиво оформлять </w:t>
            </w:r>
            <w:r w:rsidRPr="00845CD3">
              <w:rPr>
                <w:rFonts w:asciiTheme="minorHAnsi" w:hAnsiTheme="minorHAnsi" w:cstheme="minorHAnsi"/>
                <w:sz w:val="28"/>
                <w:szCs w:val="28"/>
                <w:lang w:val="ru-RU"/>
              </w:rPr>
              <w:t xml:space="preserve">постоянную экспозицию </w:t>
            </w:r>
            <w:r w:rsidRPr="00845CD3">
              <w:rPr>
                <w:rFonts w:asciiTheme="minorHAnsi" w:hAnsiTheme="minorHAnsi" w:cstheme="minorHAnsi"/>
                <w:sz w:val="28"/>
                <w:szCs w:val="28"/>
                <w:lang w:val="ru-RU"/>
              </w:rPr>
              <w:lastRenderedPageBreak/>
              <w:t>работ;</w:t>
            </w:r>
          </w:p>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r>
              <w:rPr>
                <w:rFonts w:asciiTheme="minorHAnsi" w:hAnsiTheme="minorHAnsi" w:cstheme="minorHAnsi"/>
                <w:sz w:val="28"/>
                <w:szCs w:val="28"/>
                <w:lang w:val="ru-RU"/>
              </w:rPr>
              <w:t>-</w:t>
            </w:r>
            <w:r w:rsidRPr="00845CD3">
              <w:rPr>
                <w:rFonts w:asciiTheme="minorHAnsi" w:hAnsiTheme="minorHAnsi" w:cstheme="minorHAnsi"/>
                <w:sz w:val="28"/>
                <w:szCs w:val="28"/>
                <w:lang w:val="ru-RU"/>
              </w:rPr>
              <w:t xml:space="preserve"> организовывать ко</w:t>
            </w:r>
            <w:r>
              <w:rPr>
                <w:rFonts w:asciiTheme="minorHAnsi" w:hAnsiTheme="minorHAnsi" w:cstheme="minorHAnsi"/>
                <w:sz w:val="28"/>
                <w:szCs w:val="28"/>
                <w:lang w:val="ru-RU"/>
              </w:rPr>
              <w:t xml:space="preserve">нцерты для выступления детей и </w:t>
            </w:r>
            <w:r w:rsidRPr="00845CD3">
              <w:rPr>
                <w:rFonts w:asciiTheme="minorHAnsi" w:hAnsiTheme="minorHAnsi" w:cstheme="minorHAnsi"/>
                <w:sz w:val="28"/>
                <w:szCs w:val="28"/>
                <w:lang w:val="ru-RU"/>
              </w:rPr>
              <w:t>взрослых</w:t>
            </w:r>
            <w:r>
              <w:rPr>
                <w:rFonts w:asciiTheme="minorHAnsi" w:hAnsiTheme="minorHAnsi" w:cstheme="minorHAnsi"/>
                <w:sz w:val="28"/>
                <w:szCs w:val="28"/>
                <w:lang w:val="ru-RU"/>
              </w:rPr>
              <w:t>.</w:t>
            </w:r>
          </w:p>
        </w:tc>
      </w:tr>
      <w:tr w:rsidR="00113001" w:rsidRPr="00FF157B" w:rsidTr="00E240BD">
        <w:tc>
          <w:tcPr>
            <w:tcW w:w="1604" w:type="dxa"/>
          </w:tcPr>
          <w:p w:rsidR="00113001" w:rsidRDefault="00113001" w:rsidP="00C40F88">
            <w:pPr>
              <w:pStyle w:val="a9"/>
              <w:spacing w:beforeAutospacing="0" w:after="320" w:afterAutospacing="0" w:line="276" w:lineRule="auto"/>
              <w:jc w:val="both"/>
              <w:rPr>
                <w:rFonts w:asciiTheme="minorHAnsi" w:hAnsiTheme="minorHAnsi" w:cstheme="minorHAnsi"/>
                <w:sz w:val="28"/>
                <w:szCs w:val="28"/>
                <w:lang w:val="ru-RU"/>
              </w:rPr>
            </w:pPr>
          </w:p>
        </w:tc>
        <w:tc>
          <w:tcPr>
            <w:tcW w:w="4008" w:type="dxa"/>
          </w:tcPr>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p>
        </w:tc>
        <w:tc>
          <w:tcPr>
            <w:tcW w:w="3960" w:type="dxa"/>
          </w:tcPr>
          <w:p w:rsidR="00113001" w:rsidRDefault="00113001" w:rsidP="00845CD3">
            <w:pPr>
              <w:pStyle w:val="a9"/>
              <w:spacing w:beforeAutospacing="0" w:after="320" w:afterAutospacing="0" w:line="276" w:lineRule="auto"/>
              <w:jc w:val="both"/>
              <w:rPr>
                <w:rFonts w:asciiTheme="minorHAnsi" w:hAnsiTheme="minorHAnsi" w:cstheme="minorHAnsi"/>
                <w:sz w:val="28"/>
                <w:szCs w:val="28"/>
                <w:lang w:val="ru-RU"/>
              </w:rPr>
            </w:pPr>
          </w:p>
        </w:tc>
      </w:tr>
    </w:tbl>
    <w:p w:rsidR="00C1658A" w:rsidRPr="00C40F88" w:rsidRDefault="00C1658A" w:rsidP="00C40F88">
      <w:pPr>
        <w:pStyle w:val="a9"/>
        <w:spacing w:beforeAutospacing="0" w:after="320" w:afterAutospacing="0" w:line="276" w:lineRule="auto"/>
        <w:jc w:val="both"/>
        <w:rPr>
          <w:rFonts w:asciiTheme="minorHAnsi" w:hAnsiTheme="minorHAnsi" w:cstheme="minorHAnsi"/>
          <w:sz w:val="28"/>
          <w:szCs w:val="28"/>
          <w:lang w:val="ru-RU"/>
        </w:rPr>
      </w:pPr>
    </w:p>
    <w:p w:rsidR="00083C80" w:rsidRPr="005A6D7E" w:rsidRDefault="00A63858" w:rsidP="007142EF">
      <w:pPr>
        <w:pStyle w:val="3"/>
        <w:spacing w:before="600" w:beforeAutospacing="0" w:after="240" w:afterAutospacing="0" w:line="276" w:lineRule="auto"/>
        <w:jc w:val="both"/>
        <w:rPr>
          <w:rFonts w:asciiTheme="minorHAnsi" w:eastAsia="Arial" w:hAnsiTheme="minorHAnsi" w:cstheme="minorHAnsi" w:hint="default"/>
          <w:color w:val="222222"/>
          <w:sz w:val="28"/>
          <w:szCs w:val="28"/>
          <w:lang w:val="ru-RU"/>
        </w:rPr>
      </w:pPr>
      <w:r w:rsidRPr="005A6D7E">
        <w:rPr>
          <w:rFonts w:asciiTheme="minorHAnsi" w:eastAsia="Arial" w:hAnsiTheme="minorHAnsi" w:cstheme="minorHAnsi" w:hint="default"/>
          <w:color w:val="222222"/>
          <w:sz w:val="28"/>
          <w:szCs w:val="28"/>
          <w:lang w:val="ru-RU"/>
        </w:rPr>
        <w:t>2.5 Особенности взаимодействия педагогического коллектива с семьями обучающихся</w:t>
      </w:r>
    </w:p>
    <w:p w:rsidR="00083C80" w:rsidRPr="00B15504" w:rsidRDefault="00CA61C9" w:rsidP="007142EF">
      <w:pPr>
        <w:pStyle w:val="a9"/>
        <w:spacing w:beforeAutospacing="0" w:after="150" w:afterAutospacing="0" w:line="276" w:lineRule="auto"/>
        <w:ind w:firstLineChars="150" w:firstLine="422"/>
        <w:jc w:val="both"/>
        <w:rPr>
          <w:rFonts w:asciiTheme="minorHAnsi" w:eastAsia="Arial" w:hAnsiTheme="minorHAnsi" w:cstheme="minorHAnsi"/>
          <w:b/>
          <w:color w:val="222222"/>
          <w:sz w:val="28"/>
          <w:szCs w:val="28"/>
          <w:lang w:val="ru-RU"/>
        </w:rPr>
      </w:pPr>
      <w:r w:rsidRPr="00B15504">
        <w:rPr>
          <w:rFonts w:asciiTheme="minorHAnsi" w:eastAsia="Arial" w:hAnsiTheme="minorHAnsi" w:cstheme="minorHAnsi"/>
          <w:b/>
          <w:color w:val="222222"/>
          <w:sz w:val="28"/>
          <w:szCs w:val="28"/>
          <w:lang w:val="ru-RU"/>
        </w:rPr>
        <w:t xml:space="preserve"> Главная цель</w:t>
      </w:r>
      <w:r w:rsidRPr="00B15504">
        <w:rPr>
          <w:rFonts w:asciiTheme="minorHAnsi" w:eastAsia="Arial" w:hAnsiTheme="minorHAnsi" w:cstheme="minorHAnsi"/>
          <w:b/>
          <w:color w:val="222222"/>
          <w:sz w:val="28"/>
          <w:szCs w:val="28"/>
        </w:rPr>
        <w:t> </w:t>
      </w:r>
      <w:r w:rsidRPr="00B15504">
        <w:rPr>
          <w:rFonts w:asciiTheme="minorHAnsi" w:eastAsia="Arial" w:hAnsiTheme="minorHAnsi" w:cstheme="minorHAnsi"/>
          <w:b/>
          <w:color w:val="222222"/>
          <w:sz w:val="28"/>
          <w:szCs w:val="28"/>
          <w:lang w:val="ru-RU"/>
        </w:rPr>
        <w:t>взаимодействия педагогического коллектива ДОО:</w:t>
      </w:r>
    </w:p>
    <w:p w:rsidR="00083C80" w:rsidRPr="005A6D7E" w:rsidRDefault="00CA61C9" w:rsidP="007142EF">
      <w:pPr>
        <w:numPr>
          <w:ilvl w:val="0"/>
          <w:numId w:val="28"/>
        </w:numPr>
        <w:spacing w:before="0" w:beforeAutospacing="0" w:after="0" w:afterAutospacing="0" w:line="276" w:lineRule="auto"/>
        <w:ind w:left="260"/>
        <w:jc w:val="both"/>
        <w:rPr>
          <w:rFonts w:cstheme="minorHAnsi"/>
          <w:sz w:val="28"/>
          <w:szCs w:val="28"/>
          <w:lang w:val="ru-RU"/>
        </w:rPr>
      </w:pPr>
      <w:r w:rsidRPr="005A6D7E">
        <w:rPr>
          <w:rFonts w:eastAsia="Arial" w:cstheme="minorHAnsi"/>
          <w:color w:val="222222"/>
          <w:sz w:val="28"/>
          <w:szCs w:val="28"/>
          <w:lang w:val="ru-RU"/>
        </w:rPr>
        <w:t>обеспечить психолого-педагогическую поддержку семьи и повысить компетентности родителей в вопросах образования, охраны и укрепления здоровья детей;</w:t>
      </w:r>
    </w:p>
    <w:p w:rsidR="00083C80" w:rsidRPr="005A6D7E" w:rsidRDefault="00CA61C9" w:rsidP="007142EF">
      <w:pPr>
        <w:numPr>
          <w:ilvl w:val="0"/>
          <w:numId w:val="28"/>
        </w:numPr>
        <w:spacing w:before="0" w:beforeAutospacing="0" w:after="0" w:afterAutospacing="0" w:line="276" w:lineRule="auto"/>
        <w:ind w:left="260"/>
        <w:jc w:val="both"/>
        <w:rPr>
          <w:rFonts w:cstheme="minorHAnsi"/>
          <w:sz w:val="28"/>
          <w:szCs w:val="28"/>
          <w:lang w:val="ru-RU"/>
        </w:rPr>
      </w:pPr>
      <w:r w:rsidRPr="005A6D7E">
        <w:rPr>
          <w:rFonts w:eastAsia="Arial" w:cstheme="minorHAnsi"/>
          <w:color w:val="222222"/>
          <w:sz w:val="28"/>
          <w:szCs w:val="28"/>
          <w:lang w:val="ru-RU"/>
        </w:rPr>
        <w:t>обеспечить единство подходов к воспитанию и обучению детей в условиях детского сада и семьи;</w:t>
      </w:r>
    </w:p>
    <w:p w:rsidR="00083C80" w:rsidRPr="00B15504" w:rsidRDefault="00CA61C9" w:rsidP="007142EF">
      <w:pPr>
        <w:numPr>
          <w:ilvl w:val="0"/>
          <w:numId w:val="28"/>
        </w:numPr>
        <w:spacing w:before="0" w:beforeAutospacing="0" w:after="0" w:afterAutospacing="0" w:line="276" w:lineRule="auto"/>
        <w:ind w:left="260"/>
        <w:jc w:val="both"/>
        <w:rPr>
          <w:rFonts w:cstheme="minorHAnsi"/>
          <w:sz w:val="28"/>
          <w:szCs w:val="28"/>
          <w:lang w:val="ru-RU"/>
        </w:rPr>
      </w:pPr>
      <w:r w:rsidRPr="005A6D7E">
        <w:rPr>
          <w:rFonts w:eastAsia="Arial" w:cstheme="minorHAnsi"/>
          <w:color w:val="222222"/>
          <w:sz w:val="28"/>
          <w:szCs w:val="28"/>
          <w:lang w:val="ru-RU"/>
        </w:rPr>
        <w:t>повышать воспитательный потенциал</w:t>
      </w:r>
      <w:r w:rsidRPr="005A6D7E">
        <w:rPr>
          <w:rFonts w:eastAsia="Arial" w:cstheme="minorHAnsi"/>
          <w:color w:val="222222"/>
          <w:sz w:val="28"/>
          <w:szCs w:val="28"/>
        </w:rPr>
        <w:t> </w:t>
      </w:r>
      <w:r w:rsidRPr="005A6D7E">
        <w:rPr>
          <w:rFonts w:eastAsia="Arial" w:cstheme="minorHAnsi"/>
          <w:color w:val="222222"/>
          <w:sz w:val="28"/>
          <w:szCs w:val="28"/>
          <w:lang w:val="ru-RU"/>
        </w:rPr>
        <w:t>семьи (</w:t>
      </w:r>
      <w:hyperlink r:id="rId14" w:anchor="/document/16/135130/dfasqhyypq/_self" w:tgtFrame="https://1metodist.ru/" w:history="1">
        <w:r w:rsidRPr="005A6D7E">
          <w:rPr>
            <w:rStyle w:val="a3"/>
            <w:rFonts w:eastAsia="Arial" w:cstheme="minorHAnsi"/>
            <w:color w:val="01745C"/>
            <w:sz w:val="28"/>
            <w:szCs w:val="28"/>
            <w:u w:val="none"/>
            <w:lang w:val="ru-RU"/>
          </w:rPr>
          <w:t>п.26.1 ФОП ДО</w:t>
        </w:r>
      </w:hyperlink>
      <w:r w:rsidRPr="005A6D7E">
        <w:rPr>
          <w:rFonts w:eastAsia="Arial" w:cstheme="minorHAnsi"/>
          <w:color w:val="222222"/>
          <w:sz w:val="28"/>
          <w:szCs w:val="28"/>
          <w:lang w:val="ru-RU"/>
        </w:rPr>
        <w:t>).</w:t>
      </w:r>
    </w:p>
    <w:p w:rsidR="00B15504" w:rsidRPr="00B15504" w:rsidRDefault="00B15504" w:rsidP="00B15504">
      <w:pPr>
        <w:tabs>
          <w:tab w:val="left" w:pos="720"/>
        </w:tabs>
        <w:spacing w:before="0" w:beforeAutospacing="0" w:after="0" w:afterAutospacing="0" w:line="276" w:lineRule="auto"/>
        <w:ind w:left="260"/>
        <w:jc w:val="both"/>
        <w:rPr>
          <w:rFonts w:cstheme="minorHAnsi"/>
          <w:b/>
          <w:sz w:val="28"/>
          <w:szCs w:val="28"/>
          <w:lang w:val="ru-RU"/>
        </w:rPr>
      </w:pPr>
      <w:r w:rsidRPr="00B15504">
        <w:rPr>
          <w:rFonts w:cstheme="minorHAnsi"/>
          <w:b/>
          <w:sz w:val="28"/>
          <w:szCs w:val="28"/>
          <w:lang w:val="ru-RU"/>
        </w:rPr>
        <w:t>Задачи взаимодействия с семьёй:</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Pr>
          <w:rFonts w:cstheme="minorHAnsi"/>
          <w:sz w:val="28"/>
          <w:szCs w:val="28"/>
          <w:lang w:val="ru-RU"/>
        </w:rPr>
        <w:t>-</w:t>
      </w:r>
      <w:r w:rsidRPr="00B15504">
        <w:rPr>
          <w:rFonts w:cstheme="minorHAnsi"/>
          <w:sz w:val="28"/>
          <w:szCs w:val="28"/>
          <w:lang w:val="ru-RU"/>
        </w:rPr>
        <w:t>постоянно изучать запросы и потребности в дошкольном образовании семей;</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Pr>
          <w:rFonts w:cstheme="minorHAnsi"/>
          <w:sz w:val="28"/>
          <w:szCs w:val="28"/>
          <w:lang w:val="ru-RU"/>
        </w:rPr>
        <w:t>-</w:t>
      </w:r>
      <w:r w:rsidRPr="00B15504">
        <w:rPr>
          <w:rFonts w:cstheme="minorHAnsi"/>
          <w:sz w:val="28"/>
          <w:szCs w:val="28"/>
          <w:lang w:val="ru-RU"/>
        </w:rPr>
        <w:t xml:space="preserve"> повышать психологическую компетентность родителей. Учить родителей общаться с детьми в </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sidRPr="00B15504">
        <w:rPr>
          <w:rFonts w:cstheme="minorHAnsi"/>
          <w:sz w:val="28"/>
          <w:szCs w:val="28"/>
          <w:lang w:val="ru-RU"/>
        </w:rPr>
        <w:t>формах, адекватных их возрасту; не</w:t>
      </w:r>
      <w:r w:rsidR="00113001">
        <w:rPr>
          <w:rFonts w:cstheme="minorHAnsi"/>
          <w:sz w:val="28"/>
          <w:szCs w:val="28"/>
          <w:lang w:val="ru-RU"/>
        </w:rPr>
        <w:t xml:space="preserve"> </w:t>
      </w:r>
      <w:r w:rsidRPr="00B15504">
        <w:rPr>
          <w:rFonts w:cstheme="minorHAnsi"/>
          <w:sz w:val="28"/>
          <w:szCs w:val="28"/>
          <w:lang w:val="ru-RU"/>
        </w:rPr>
        <w:t xml:space="preserve">травмирующим приёмам управления поведением детей; </w:t>
      </w:r>
    </w:p>
    <w:p w:rsidR="00B15504" w:rsidRPr="00B15504" w:rsidRDefault="00B15504" w:rsidP="00B1550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 xml:space="preserve">  -</w:t>
      </w:r>
      <w:r w:rsidRPr="00B15504">
        <w:rPr>
          <w:rFonts w:cstheme="minorHAnsi"/>
          <w:sz w:val="28"/>
          <w:szCs w:val="28"/>
          <w:lang w:val="ru-RU"/>
        </w:rPr>
        <w:t xml:space="preserve"> убеждать родителей в необходимости соблюдения единого с организацией режима дня для ребёнка </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sidRPr="00B15504">
        <w:rPr>
          <w:rFonts w:cstheme="minorHAnsi"/>
          <w:sz w:val="28"/>
          <w:szCs w:val="28"/>
          <w:lang w:val="ru-RU"/>
        </w:rPr>
        <w:t xml:space="preserve">дошкольного возраста; </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Pr>
          <w:rFonts w:cstheme="minorHAnsi"/>
          <w:sz w:val="28"/>
          <w:szCs w:val="28"/>
          <w:lang w:val="ru-RU"/>
        </w:rPr>
        <w:t>-</w:t>
      </w:r>
      <w:r w:rsidRPr="00B15504">
        <w:rPr>
          <w:rFonts w:cstheme="minorHAnsi"/>
          <w:sz w:val="28"/>
          <w:szCs w:val="28"/>
          <w:lang w:val="ru-RU"/>
        </w:rPr>
        <w:t>учить родителей разнообразным формам организации досуга с деть</w:t>
      </w:r>
      <w:r>
        <w:rPr>
          <w:rFonts w:cstheme="minorHAnsi"/>
          <w:sz w:val="28"/>
          <w:szCs w:val="28"/>
          <w:lang w:val="ru-RU"/>
        </w:rPr>
        <w:t xml:space="preserve">ми в семье; создавать ситуации </w:t>
      </w:r>
      <w:r w:rsidRPr="00B15504">
        <w:rPr>
          <w:rFonts w:cstheme="minorHAnsi"/>
          <w:sz w:val="28"/>
          <w:szCs w:val="28"/>
          <w:lang w:val="ru-RU"/>
        </w:rPr>
        <w:t xml:space="preserve">приятного совместного досуга детей и родителей в дошкольной образовательной организации; </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sidRPr="00B15504">
        <w:rPr>
          <w:rFonts w:cstheme="minorHAnsi"/>
          <w:sz w:val="28"/>
          <w:szCs w:val="28"/>
          <w:lang w:val="ru-RU"/>
        </w:rPr>
        <w:t>условия для доверительного, неформального общения педагогов с родителями;</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Pr>
          <w:rFonts w:cstheme="minorHAnsi"/>
          <w:sz w:val="28"/>
          <w:szCs w:val="28"/>
          <w:lang w:val="ru-RU"/>
        </w:rPr>
        <w:t>-</w:t>
      </w:r>
      <w:r w:rsidRPr="00B15504">
        <w:rPr>
          <w:rFonts w:cstheme="minorHAnsi"/>
          <w:sz w:val="28"/>
          <w:szCs w:val="28"/>
          <w:lang w:val="ru-RU"/>
        </w:rPr>
        <w:t xml:space="preserve"> помогать родителям правильно выбрать школу для ребёнка в соответствии с его индивидуальными </w:t>
      </w:r>
    </w:p>
    <w:p w:rsidR="00B15504" w:rsidRPr="00B15504" w:rsidRDefault="00B15504" w:rsidP="00B15504">
      <w:pPr>
        <w:tabs>
          <w:tab w:val="left" w:pos="720"/>
        </w:tabs>
        <w:spacing w:before="0" w:beforeAutospacing="0" w:after="0" w:afterAutospacing="0" w:line="276" w:lineRule="auto"/>
        <w:ind w:left="260"/>
        <w:jc w:val="both"/>
        <w:rPr>
          <w:rFonts w:cstheme="minorHAnsi"/>
          <w:sz w:val="28"/>
          <w:szCs w:val="28"/>
          <w:lang w:val="ru-RU"/>
        </w:rPr>
      </w:pPr>
      <w:r w:rsidRPr="00B15504">
        <w:rPr>
          <w:rFonts w:cstheme="minorHAnsi"/>
          <w:sz w:val="28"/>
          <w:szCs w:val="28"/>
          <w:lang w:val="ru-RU"/>
        </w:rPr>
        <w:t>возможностями и способностями;</w:t>
      </w:r>
    </w:p>
    <w:p w:rsidR="00B15504" w:rsidRPr="005A6D7E" w:rsidRDefault="00B15504" w:rsidP="00B15504">
      <w:pPr>
        <w:tabs>
          <w:tab w:val="left" w:pos="720"/>
        </w:tabs>
        <w:spacing w:before="0" w:beforeAutospacing="0" w:after="0" w:afterAutospacing="0" w:line="276" w:lineRule="auto"/>
        <w:ind w:left="260"/>
        <w:jc w:val="both"/>
        <w:rPr>
          <w:rFonts w:cstheme="minorHAnsi"/>
          <w:sz w:val="28"/>
          <w:szCs w:val="28"/>
          <w:lang w:val="ru-RU"/>
        </w:rPr>
      </w:pPr>
      <w:r>
        <w:rPr>
          <w:rFonts w:cstheme="minorHAnsi"/>
          <w:sz w:val="28"/>
          <w:szCs w:val="28"/>
          <w:lang w:val="ru-RU"/>
        </w:rPr>
        <w:lastRenderedPageBreak/>
        <w:t>-</w:t>
      </w:r>
      <w:r w:rsidRPr="00B15504">
        <w:rPr>
          <w:rFonts w:cstheme="minorHAnsi"/>
          <w:sz w:val="28"/>
          <w:szCs w:val="28"/>
          <w:lang w:val="ru-RU"/>
        </w:rPr>
        <w:t xml:space="preserve"> постоянно вести работу по профилактике нарушений и по защит</w:t>
      </w:r>
      <w:r>
        <w:rPr>
          <w:rFonts w:cstheme="minorHAnsi"/>
          <w:sz w:val="28"/>
          <w:szCs w:val="28"/>
          <w:lang w:val="ru-RU"/>
        </w:rPr>
        <w:t xml:space="preserve">е прав и достоинства ребёнка в </w:t>
      </w:r>
      <w:r w:rsidRPr="00B15504">
        <w:rPr>
          <w:rFonts w:cstheme="minorHAnsi"/>
          <w:sz w:val="28"/>
          <w:szCs w:val="28"/>
          <w:lang w:val="ru-RU"/>
        </w:rPr>
        <w:t>дошкольной организации и в семье.</w:t>
      </w:r>
    </w:p>
    <w:p w:rsidR="00083C80" w:rsidRPr="005A6D7E" w:rsidRDefault="00083C80" w:rsidP="007142EF">
      <w:pPr>
        <w:spacing w:line="276" w:lineRule="auto"/>
        <w:jc w:val="both"/>
        <w:rPr>
          <w:rFonts w:cstheme="minorHAnsi"/>
          <w:sz w:val="28"/>
          <w:szCs w:val="28"/>
          <w:lang w:val="ru-RU"/>
        </w:rPr>
      </w:pPr>
    </w:p>
    <w:p w:rsidR="00083C80" w:rsidRPr="005A6D7E" w:rsidRDefault="00CA61C9" w:rsidP="007142EF">
      <w:pPr>
        <w:pStyle w:val="a9"/>
        <w:spacing w:beforeAutospacing="0" w:after="150" w:afterAutospacing="0" w:line="276" w:lineRule="auto"/>
        <w:jc w:val="both"/>
        <w:rPr>
          <w:rFonts w:asciiTheme="minorHAnsi" w:eastAsia="Arial" w:hAnsiTheme="minorHAnsi" w:cstheme="minorHAnsi"/>
          <w:color w:val="222222"/>
          <w:sz w:val="28"/>
          <w:szCs w:val="28"/>
          <w:lang w:val="ru-RU"/>
        </w:rPr>
      </w:pPr>
      <w:r w:rsidRPr="005A6D7E">
        <w:rPr>
          <w:rFonts w:asciiTheme="minorHAnsi" w:eastAsia="Arial" w:hAnsiTheme="minorHAnsi" w:cstheme="minorHAnsi"/>
          <w:color w:val="222222"/>
          <w:sz w:val="28"/>
          <w:szCs w:val="28"/>
          <w:lang w:val="ru-RU"/>
        </w:rPr>
        <w:t xml:space="preserve">В ФОП ДО выделено три основных направления. </w:t>
      </w:r>
    </w:p>
    <w:tbl>
      <w:tblPr>
        <w:tblW w:w="5000" w:type="pct"/>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3202"/>
        <w:gridCol w:w="6304"/>
      </w:tblGrid>
      <w:tr w:rsidR="00083C80" w:rsidRPr="005A6D7E" w:rsidTr="00113001">
        <w:tc>
          <w:tcPr>
            <w:tcW w:w="320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5A6D7E" w:rsidRDefault="00CA61C9" w:rsidP="007142EF">
            <w:pPr>
              <w:spacing w:before="0" w:beforeAutospacing="0" w:line="276" w:lineRule="auto"/>
              <w:jc w:val="both"/>
              <w:textAlignment w:val="top"/>
              <w:rPr>
                <w:rFonts w:eastAsia="Arial" w:cstheme="minorHAnsi"/>
                <w:b/>
                <w:bCs/>
                <w:sz w:val="28"/>
                <w:szCs w:val="28"/>
              </w:rPr>
            </w:pPr>
            <w:r w:rsidRPr="005A6D7E">
              <w:rPr>
                <w:rFonts w:eastAsia="Arial" w:cstheme="minorHAnsi"/>
                <w:b/>
                <w:bCs/>
                <w:sz w:val="28"/>
                <w:szCs w:val="28"/>
                <w:lang w:eastAsia="zh-CN"/>
              </w:rPr>
              <w:t>Название направления </w:t>
            </w:r>
          </w:p>
        </w:tc>
        <w:tc>
          <w:tcPr>
            <w:tcW w:w="630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083C80" w:rsidRPr="005A6D7E" w:rsidRDefault="00CA61C9" w:rsidP="007142EF">
            <w:pPr>
              <w:spacing w:before="0" w:beforeAutospacing="0" w:line="276" w:lineRule="auto"/>
              <w:jc w:val="both"/>
              <w:textAlignment w:val="top"/>
              <w:rPr>
                <w:rFonts w:eastAsia="Arial" w:cstheme="minorHAnsi"/>
                <w:b/>
                <w:bCs/>
                <w:sz w:val="28"/>
                <w:szCs w:val="28"/>
              </w:rPr>
            </w:pPr>
            <w:r w:rsidRPr="005A6D7E">
              <w:rPr>
                <w:rFonts w:eastAsia="Arial" w:cstheme="minorHAnsi"/>
                <w:b/>
                <w:bCs/>
                <w:sz w:val="28"/>
                <w:szCs w:val="28"/>
                <w:lang w:eastAsia="zh-CN"/>
              </w:rPr>
              <w:t>Содержание работы </w:t>
            </w:r>
          </w:p>
        </w:tc>
      </w:tr>
      <w:tr w:rsidR="00113001" w:rsidRPr="005A6D7E" w:rsidTr="00113001">
        <w:tc>
          <w:tcPr>
            <w:tcW w:w="320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113001" w:rsidRPr="005A6D7E" w:rsidRDefault="00113001" w:rsidP="007142EF">
            <w:pPr>
              <w:spacing w:line="276" w:lineRule="auto"/>
              <w:jc w:val="both"/>
              <w:textAlignment w:val="top"/>
              <w:rPr>
                <w:rFonts w:eastAsia="Arial" w:cstheme="minorHAnsi"/>
                <w:b/>
                <w:bCs/>
                <w:sz w:val="28"/>
                <w:szCs w:val="28"/>
              </w:rPr>
            </w:pPr>
            <w:r w:rsidRPr="005A6D7E">
              <w:rPr>
                <w:rFonts w:eastAsia="Arial" w:cstheme="minorHAnsi"/>
                <w:sz w:val="28"/>
                <w:szCs w:val="28"/>
              </w:rPr>
              <w:t>Диагностико-аналитическое направление</w:t>
            </w:r>
          </w:p>
        </w:tc>
        <w:tc>
          <w:tcPr>
            <w:tcW w:w="630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113001" w:rsidRPr="005A6D7E" w:rsidRDefault="00113001" w:rsidP="007142EF">
            <w:pPr>
              <w:pStyle w:val="a9"/>
              <w:spacing w:beforeAutospacing="0" w:after="150" w:afterAutospacing="0" w:line="276" w:lineRule="auto"/>
              <w:jc w:val="both"/>
              <w:rPr>
                <w:rFonts w:asciiTheme="minorHAnsi" w:hAnsiTheme="minorHAnsi" w:cstheme="minorHAnsi"/>
                <w:sz w:val="28"/>
                <w:szCs w:val="28"/>
                <w:lang w:val="ru-RU"/>
              </w:rPr>
            </w:pPr>
            <w:r w:rsidRPr="005A6D7E">
              <w:rPr>
                <w:rFonts w:asciiTheme="minorHAnsi" w:eastAsia="Arial" w:hAnsiTheme="minorHAnsi" w:cstheme="minorHAnsi"/>
                <w:sz w:val="28"/>
                <w:szCs w:val="28"/>
                <w:lang w:val="ru-RU"/>
              </w:rPr>
              <w:t>Включает получение и анализ данных:</w:t>
            </w:r>
          </w:p>
          <w:p w:rsidR="00113001" w:rsidRPr="005A6D7E" w:rsidRDefault="00113001" w:rsidP="007142EF">
            <w:pPr>
              <w:numPr>
                <w:ilvl w:val="0"/>
                <w:numId w:val="29"/>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rPr>
              <w:t> </w:t>
            </w:r>
            <w:r w:rsidRPr="005A6D7E">
              <w:rPr>
                <w:rFonts w:eastAsia="Arial" w:cstheme="minorHAnsi"/>
                <w:sz w:val="28"/>
                <w:szCs w:val="28"/>
                <w:lang w:val="ru-RU"/>
              </w:rPr>
              <w:t>о семье каждого обучающегося, ее запросах в отношении охраны здоровья и развития ребенка;</w:t>
            </w:r>
          </w:p>
          <w:p w:rsidR="00113001" w:rsidRPr="005A6D7E" w:rsidRDefault="00113001" w:rsidP="007142EF">
            <w:pPr>
              <w:numPr>
                <w:ilvl w:val="0"/>
                <w:numId w:val="29"/>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rPr>
              <w:t> </w:t>
            </w:r>
            <w:r w:rsidRPr="005A6D7E">
              <w:rPr>
                <w:rFonts w:eastAsia="Arial" w:cstheme="minorHAnsi"/>
                <w:sz w:val="28"/>
                <w:szCs w:val="28"/>
                <w:lang w:val="ru-RU"/>
              </w:rPr>
              <w:t>об уровне психолого-педагогической компетентности родителей;</w:t>
            </w:r>
          </w:p>
          <w:p w:rsidR="00113001" w:rsidRPr="005A6D7E" w:rsidRDefault="00113001" w:rsidP="007142EF">
            <w:pPr>
              <w:numPr>
                <w:ilvl w:val="0"/>
                <w:numId w:val="29"/>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планирование работы с семьей с учетом результатов проведенного анализа;</w:t>
            </w:r>
          </w:p>
          <w:p w:rsidR="00113001" w:rsidRPr="005A6D7E" w:rsidRDefault="00113001" w:rsidP="007142EF">
            <w:pPr>
              <w:spacing w:line="276" w:lineRule="auto"/>
              <w:jc w:val="both"/>
              <w:textAlignment w:val="top"/>
              <w:rPr>
                <w:rFonts w:eastAsia="Arial" w:cstheme="minorHAnsi"/>
                <w:b/>
                <w:bCs/>
                <w:sz w:val="28"/>
                <w:szCs w:val="28"/>
              </w:rPr>
            </w:pPr>
            <w:r w:rsidRPr="005A6D7E">
              <w:rPr>
                <w:rFonts w:eastAsia="Arial" w:cstheme="minorHAnsi"/>
                <w:sz w:val="28"/>
                <w:szCs w:val="28"/>
              </w:rPr>
              <w:t>согласование воспитательных задач</w:t>
            </w:r>
          </w:p>
        </w:tc>
      </w:tr>
      <w:tr w:rsidR="00113001" w:rsidRPr="00FF157B" w:rsidTr="00113001">
        <w:tc>
          <w:tcPr>
            <w:tcW w:w="320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113001" w:rsidRPr="005A6D7E" w:rsidRDefault="00113001" w:rsidP="007142EF">
            <w:pPr>
              <w:pStyle w:val="a9"/>
              <w:spacing w:beforeAutospacing="0" w:after="150" w:afterAutospacing="0" w:line="276" w:lineRule="auto"/>
              <w:jc w:val="both"/>
              <w:rPr>
                <w:rFonts w:asciiTheme="minorHAnsi" w:hAnsiTheme="minorHAnsi" w:cstheme="minorHAnsi"/>
                <w:sz w:val="28"/>
                <w:szCs w:val="28"/>
              </w:rPr>
            </w:pPr>
            <w:r w:rsidRPr="005A6D7E">
              <w:rPr>
                <w:rFonts w:asciiTheme="minorHAnsi" w:eastAsia="Arial" w:hAnsiTheme="minorHAnsi" w:cstheme="minorHAnsi"/>
                <w:sz w:val="28"/>
                <w:szCs w:val="28"/>
              </w:rPr>
              <w:t>Просветительское направление</w:t>
            </w:r>
          </w:p>
        </w:tc>
        <w:tc>
          <w:tcPr>
            <w:tcW w:w="630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113001" w:rsidRPr="005A6D7E" w:rsidRDefault="00113001" w:rsidP="007142EF">
            <w:pPr>
              <w:pStyle w:val="a9"/>
              <w:spacing w:beforeAutospacing="0" w:after="150" w:afterAutospacing="0" w:line="276" w:lineRule="auto"/>
              <w:jc w:val="both"/>
              <w:rPr>
                <w:rFonts w:asciiTheme="minorHAnsi" w:hAnsiTheme="minorHAnsi" w:cstheme="minorHAnsi"/>
                <w:sz w:val="28"/>
                <w:szCs w:val="28"/>
              </w:rPr>
            </w:pPr>
            <w:r w:rsidRPr="005A6D7E">
              <w:rPr>
                <w:rFonts w:asciiTheme="minorHAnsi" w:eastAsia="Arial" w:hAnsiTheme="minorHAnsi" w:cstheme="minorHAnsi"/>
                <w:sz w:val="28"/>
                <w:szCs w:val="28"/>
              </w:rPr>
              <w:t>Просвещение родителей по вопросам :</w:t>
            </w:r>
          </w:p>
          <w:p w:rsidR="00113001" w:rsidRPr="005A6D7E" w:rsidRDefault="00113001" w:rsidP="007142EF">
            <w:pPr>
              <w:numPr>
                <w:ilvl w:val="0"/>
                <w:numId w:val="30"/>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особенностей психофизиологического и психического развития детей младенческого, раннего и дошкольного возрастов;</w:t>
            </w:r>
          </w:p>
          <w:p w:rsidR="00113001" w:rsidRPr="005A6D7E" w:rsidRDefault="00113001" w:rsidP="007142EF">
            <w:pPr>
              <w:numPr>
                <w:ilvl w:val="0"/>
                <w:numId w:val="30"/>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выбора эффективных методов обучения и воспитания детей определенного возраста;</w:t>
            </w:r>
          </w:p>
          <w:p w:rsidR="00113001" w:rsidRPr="005A6D7E" w:rsidRDefault="00113001" w:rsidP="007142EF">
            <w:pPr>
              <w:numPr>
                <w:ilvl w:val="0"/>
                <w:numId w:val="30"/>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ознакомление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113001" w:rsidRPr="005A6D7E" w:rsidRDefault="00113001" w:rsidP="007142EF">
            <w:pPr>
              <w:numPr>
                <w:ilvl w:val="0"/>
                <w:numId w:val="30"/>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информирование об особенностях реализуемой в ДОО образовательной программы;</w:t>
            </w:r>
          </w:p>
          <w:p w:rsidR="00113001" w:rsidRPr="005A6D7E" w:rsidRDefault="00113001" w:rsidP="007142EF">
            <w:pPr>
              <w:numPr>
                <w:ilvl w:val="0"/>
                <w:numId w:val="30"/>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условиях пребывания ребенка в группе ДОО;</w:t>
            </w:r>
          </w:p>
          <w:p w:rsidR="00113001" w:rsidRPr="008D7E8B" w:rsidRDefault="00113001" w:rsidP="007142EF">
            <w:pPr>
              <w:numPr>
                <w:ilvl w:val="0"/>
                <w:numId w:val="29"/>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содержании и методах образовательной работы с детьми;</w:t>
            </w:r>
          </w:p>
        </w:tc>
      </w:tr>
      <w:tr w:rsidR="00113001" w:rsidRPr="00FF157B" w:rsidTr="00113001">
        <w:tc>
          <w:tcPr>
            <w:tcW w:w="3202"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113001" w:rsidRPr="005A6D7E" w:rsidRDefault="00113001" w:rsidP="007142EF">
            <w:pPr>
              <w:pStyle w:val="a9"/>
              <w:spacing w:beforeAutospacing="0" w:after="150" w:afterAutospacing="0" w:line="276" w:lineRule="auto"/>
              <w:jc w:val="both"/>
              <w:rPr>
                <w:rFonts w:asciiTheme="minorHAnsi" w:hAnsiTheme="minorHAnsi" w:cstheme="minorHAnsi"/>
                <w:sz w:val="28"/>
                <w:szCs w:val="28"/>
              </w:rPr>
            </w:pPr>
            <w:r w:rsidRPr="005A6D7E">
              <w:rPr>
                <w:rFonts w:asciiTheme="minorHAnsi" w:eastAsia="Arial" w:hAnsiTheme="minorHAnsi" w:cstheme="minorHAnsi"/>
                <w:sz w:val="28"/>
                <w:szCs w:val="28"/>
              </w:rPr>
              <w:t xml:space="preserve">Консультационное </w:t>
            </w:r>
            <w:r w:rsidRPr="005A6D7E">
              <w:rPr>
                <w:rFonts w:asciiTheme="minorHAnsi" w:eastAsia="Arial" w:hAnsiTheme="minorHAnsi" w:cstheme="minorHAnsi"/>
                <w:sz w:val="28"/>
                <w:szCs w:val="28"/>
              </w:rPr>
              <w:lastRenderedPageBreak/>
              <w:t>направление</w:t>
            </w:r>
          </w:p>
        </w:tc>
        <w:tc>
          <w:tcPr>
            <w:tcW w:w="6304"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113001" w:rsidRPr="005A6D7E" w:rsidRDefault="00113001" w:rsidP="007142EF">
            <w:pPr>
              <w:pStyle w:val="a9"/>
              <w:spacing w:beforeAutospacing="0" w:after="150" w:afterAutospacing="0" w:line="276" w:lineRule="auto"/>
              <w:jc w:val="both"/>
              <w:rPr>
                <w:rFonts w:asciiTheme="minorHAnsi" w:hAnsiTheme="minorHAnsi" w:cstheme="minorHAnsi"/>
                <w:sz w:val="28"/>
                <w:szCs w:val="28"/>
              </w:rPr>
            </w:pPr>
            <w:r w:rsidRPr="005A6D7E">
              <w:rPr>
                <w:rFonts w:asciiTheme="minorHAnsi" w:eastAsia="Arial" w:hAnsiTheme="minorHAnsi" w:cstheme="minorHAnsi"/>
                <w:sz w:val="28"/>
                <w:szCs w:val="28"/>
              </w:rPr>
              <w:lastRenderedPageBreak/>
              <w:t>Консультирование родителей:</w:t>
            </w:r>
          </w:p>
          <w:p w:rsidR="00113001" w:rsidRPr="005A6D7E" w:rsidRDefault="00113001" w:rsidP="005A6D7E">
            <w:pPr>
              <w:numPr>
                <w:ilvl w:val="0"/>
                <w:numId w:val="31"/>
              </w:numPr>
              <w:spacing w:before="0" w:beforeAutospacing="0" w:after="0" w:afterAutospacing="0" w:line="276" w:lineRule="auto"/>
              <w:ind w:left="260" w:hanging="198"/>
              <w:jc w:val="both"/>
              <w:rPr>
                <w:rFonts w:cstheme="minorHAnsi"/>
                <w:sz w:val="28"/>
                <w:szCs w:val="28"/>
                <w:lang w:val="ru-RU"/>
              </w:rPr>
            </w:pPr>
            <w:r w:rsidRPr="005A6D7E">
              <w:rPr>
                <w:rFonts w:eastAsia="Arial" w:cstheme="minorHAnsi"/>
                <w:sz w:val="28"/>
                <w:szCs w:val="28"/>
              </w:rPr>
              <w:lastRenderedPageBreak/>
              <w:t> </w:t>
            </w:r>
            <w:r w:rsidRPr="005A6D7E">
              <w:rPr>
                <w:rFonts w:eastAsia="Arial" w:cstheme="minorHAnsi"/>
                <w:sz w:val="28"/>
                <w:szCs w:val="28"/>
                <w:lang w:val="ru-RU"/>
              </w:rPr>
              <w:t>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w:t>
            </w:r>
            <w:r w:rsidRPr="005A6D7E">
              <w:rPr>
                <w:rFonts w:eastAsia="Arial" w:cstheme="minorHAnsi"/>
                <w:sz w:val="28"/>
                <w:szCs w:val="28"/>
              </w:rPr>
              <w:t> </w:t>
            </w:r>
            <w:r w:rsidRPr="005A6D7E">
              <w:rPr>
                <w:rFonts w:eastAsia="Arial" w:cstheme="minorHAnsi"/>
                <w:sz w:val="28"/>
                <w:szCs w:val="28"/>
                <w:lang w:val="ru-RU"/>
              </w:rPr>
              <w:t>в условиях семьи;</w:t>
            </w:r>
          </w:p>
          <w:p w:rsidR="00113001" w:rsidRPr="005A6D7E" w:rsidRDefault="00113001" w:rsidP="005A6D7E">
            <w:pPr>
              <w:numPr>
                <w:ilvl w:val="0"/>
                <w:numId w:val="31"/>
              </w:numPr>
              <w:spacing w:before="0" w:beforeAutospacing="0" w:after="0" w:afterAutospacing="0" w:line="276" w:lineRule="auto"/>
              <w:ind w:left="260" w:hanging="198"/>
              <w:jc w:val="both"/>
              <w:rPr>
                <w:rFonts w:cstheme="minorHAnsi"/>
                <w:sz w:val="28"/>
                <w:szCs w:val="28"/>
                <w:lang w:val="ru-RU"/>
              </w:rPr>
            </w:pPr>
            <w:r w:rsidRPr="005A6D7E">
              <w:rPr>
                <w:rFonts w:eastAsia="Arial" w:cstheme="minorHAnsi"/>
                <w:sz w:val="28"/>
                <w:szCs w:val="28"/>
                <w:lang w:val="ru-RU"/>
              </w:rPr>
              <w:t>особенностей поведения и взаимодействия ребенка со сверстниками и педагогом;</w:t>
            </w:r>
          </w:p>
          <w:p w:rsidR="00113001" w:rsidRPr="005A6D7E" w:rsidRDefault="00113001" w:rsidP="005A6D7E">
            <w:pPr>
              <w:numPr>
                <w:ilvl w:val="0"/>
                <w:numId w:val="31"/>
              </w:numPr>
              <w:spacing w:before="0" w:beforeAutospacing="0" w:after="0" w:afterAutospacing="0" w:line="276" w:lineRule="auto"/>
              <w:ind w:left="260" w:hanging="198"/>
              <w:jc w:val="both"/>
              <w:rPr>
                <w:rFonts w:cstheme="minorHAnsi"/>
                <w:sz w:val="28"/>
                <w:szCs w:val="28"/>
              </w:rPr>
            </w:pPr>
            <w:r w:rsidRPr="005A6D7E">
              <w:rPr>
                <w:rFonts w:eastAsia="Arial" w:cstheme="minorHAnsi"/>
                <w:sz w:val="28"/>
                <w:szCs w:val="28"/>
              </w:rPr>
              <w:t>возникающих проблемных ситуациях;</w:t>
            </w:r>
          </w:p>
          <w:p w:rsidR="00113001" w:rsidRPr="005A6D7E" w:rsidRDefault="00113001" w:rsidP="005A6D7E">
            <w:pPr>
              <w:numPr>
                <w:ilvl w:val="0"/>
                <w:numId w:val="31"/>
              </w:numPr>
              <w:spacing w:before="0" w:beforeAutospacing="0" w:after="0" w:afterAutospacing="0" w:line="276" w:lineRule="auto"/>
              <w:ind w:left="260" w:hanging="198"/>
              <w:jc w:val="both"/>
              <w:rPr>
                <w:rFonts w:cstheme="minorHAnsi"/>
                <w:sz w:val="28"/>
                <w:szCs w:val="28"/>
                <w:lang w:val="ru-RU"/>
              </w:rPr>
            </w:pPr>
            <w:r w:rsidRPr="005A6D7E">
              <w:rPr>
                <w:rFonts w:eastAsia="Arial" w:cstheme="minorHAnsi"/>
                <w:sz w:val="28"/>
                <w:szCs w:val="28"/>
                <w:lang w:val="ru-RU"/>
              </w:rPr>
              <w:t>способам воспитания и построения продуктивного взаимодействия с детьми младенческого, раннего и дошкольного возрастов;</w:t>
            </w:r>
          </w:p>
          <w:p w:rsidR="00113001" w:rsidRPr="005A6D7E" w:rsidRDefault="00113001" w:rsidP="007142EF">
            <w:pPr>
              <w:numPr>
                <w:ilvl w:val="0"/>
                <w:numId w:val="30"/>
              </w:numPr>
              <w:spacing w:before="0" w:beforeAutospacing="0" w:after="0" w:afterAutospacing="0" w:line="276" w:lineRule="auto"/>
              <w:ind w:left="260"/>
              <w:jc w:val="both"/>
              <w:rPr>
                <w:rFonts w:cstheme="minorHAnsi"/>
                <w:sz w:val="28"/>
                <w:szCs w:val="28"/>
                <w:lang w:val="ru-RU"/>
              </w:rPr>
            </w:pPr>
            <w:r w:rsidRPr="005A6D7E">
              <w:rPr>
                <w:rFonts w:eastAsia="Arial" w:cstheme="minorHAnsi"/>
                <w:sz w:val="28"/>
                <w:szCs w:val="28"/>
                <w:lang w:val="ru-RU"/>
              </w:rPr>
              <w:t>способам организации и участия в детских деятельностях, образовательном процессе и другому.</w:t>
            </w:r>
          </w:p>
        </w:tc>
      </w:tr>
    </w:tbl>
    <w:p w:rsidR="00083C80" w:rsidRPr="005A6D7E" w:rsidRDefault="00083C80" w:rsidP="007142EF">
      <w:pPr>
        <w:pStyle w:val="a9"/>
        <w:spacing w:beforeAutospacing="0" w:after="150" w:afterAutospacing="0" w:line="276" w:lineRule="auto"/>
        <w:jc w:val="both"/>
        <w:rPr>
          <w:rFonts w:asciiTheme="minorHAnsi" w:eastAsia="Arial" w:hAnsiTheme="minorHAnsi" w:cstheme="minorHAnsi"/>
          <w:color w:val="222222"/>
          <w:sz w:val="28"/>
          <w:szCs w:val="28"/>
          <w:lang w:val="ru-RU"/>
        </w:rPr>
      </w:pPr>
    </w:p>
    <w:p w:rsidR="00DF1817" w:rsidRDefault="00CA61C9" w:rsidP="007142EF">
      <w:pPr>
        <w:pStyle w:val="a9"/>
        <w:spacing w:beforeAutospacing="0" w:after="150" w:afterAutospacing="0" w:line="276" w:lineRule="auto"/>
        <w:jc w:val="both"/>
        <w:rPr>
          <w:rFonts w:asciiTheme="minorHAnsi" w:eastAsia="Arial" w:hAnsiTheme="minorHAnsi" w:cstheme="minorHAnsi"/>
          <w:i/>
          <w:color w:val="222222"/>
          <w:lang w:val="ru-RU"/>
        </w:rPr>
      </w:pPr>
      <w:r w:rsidRPr="005A6D7E">
        <w:rPr>
          <w:rFonts w:asciiTheme="minorHAnsi" w:eastAsia="Arial" w:hAnsiTheme="minorHAnsi" w:cstheme="minorHAnsi"/>
          <w:i/>
          <w:color w:val="222222"/>
          <w:sz w:val="28"/>
          <w:szCs w:val="28"/>
          <w:lang w:val="ru-RU"/>
        </w:rPr>
        <w:t>В вариативной части ОП До используется региональная обра</w:t>
      </w:r>
      <w:r w:rsidR="00113001">
        <w:rPr>
          <w:rFonts w:asciiTheme="minorHAnsi" w:eastAsia="Arial" w:hAnsiTheme="minorHAnsi" w:cstheme="minorHAnsi"/>
          <w:i/>
          <w:color w:val="222222"/>
          <w:sz w:val="28"/>
          <w:szCs w:val="28"/>
          <w:lang w:val="ru-RU"/>
        </w:rPr>
        <w:t xml:space="preserve">зовательная программа «Мой край - </w:t>
      </w:r>
      <w:r w:rsidRPr="005A6D7E">
        <w:rPr>
          <w:rFonts w:asciiTheme="minorHAnsi" w:eastAsia="Arial" w:hAnsiTheme="minorHAnsi" w:cstheme="minorHAnsi"/>
          <w:i/>
          <w:color w:val="222222"/>
          <w:sz w:val="28"/>
          <w:szCs w:val="28"/>
          <w:lang w:val="ru-RU"/>
        </w:rPr>
        <w:t>моя святыня»</w:t>
      </w:r>
      <w:r w:rsidR="00DF1817" w:rsidRPr="005A6D7E">
        <w:rPr>
          <w:rFonts w:asciiTheme="minorHAnsi" w:eastAsia="Arial" w:hAnsiTheme="minorHAnsi" w:cstheme="minorHAnsi"/>
          <w:i/>
          <w:color w:val="222222"/>
          <w:sz w:val="28"/>
          <w:szCs w:val="28"/>
          <w:lang w:val="ru-RU"/>
        </w:rPr>
        <w:t xml:space="preserve"> </w:t>
      </w:r>
      <w:r w:rsidRPr="005A6D7E">
        <w:rPr>
          <w:rFonts w:asciiTheme="minorHAnsi" w:eastAsia="Arial" w:hAnsiTheme="minorHAnsi" w:cstheme="minorHAnsi"/>
          <w:i/>
          <w:color w:val="222222"/>
          <w:sz w:val="28"/>
          <w:szCs w:val="28"/>
          <w:lang w:val="ru-RU"/>
        </w:rPr>
        <w:t>для</w:t>
      </w:r>
      <w:r w:rsidRPr="005A6D7E">
        <w:rPr>
          <w:rFonts w:asciiTheme="minorHAnsi" w:eastAsia="Arial" w:hAnsiTheme="minorHAnsi" w:cstheme="minorHAnsi"/>
          <w:i/>
          <w:color w:val="222222"/>
          <w:sz w:val="28"/>
          <w:szCs w:val="28"/>
        </w:rPr>
        <w:t> </w:t>
      </w:r>
      <w:r w:rsidRPr="005A6D7E">
        <w:rPr>
          <w:rFonts w:asciiTheme="minorHAnsi" w:eastAsia="Arial" w:hAnsiTheme="minorHAnsi" w:cstheme="minorHAnsi"/>
          <w:i/>
          <w:color w:val="222222"/>
          <w:sz w:val="28"/>
          <w:szCs w:val="28"/>
          <w:lang w:val="ru-RU"/>
        </w:rPr>
        <w:t>реализации регионального компонента через знакомство детей и их родителей с национально-культурными особенностями (произведения искусства, художественное слово, фольклор, музы</w:t>
      </w:r>
      <w:r w:rsidR="00B15504">
        <w:rPr>
          <w:rFonts w:asciiTheme="minorHAnsi" w:eastAsia="Arial" w:hAnsiTheme="minorHAnsi" w:cstheme="minorHAnsi"/>
          <w:i/>
          <w:color w:val="222222"/>
          <w:sz w:val="28"/>
          <w:szCs w:val="28"/>
          <w:lang w:val="ru-RU"/>
        </w:rPr>
        <w:t xml:space="preserve">ка, знакомство с историей </w:t>
      </w:r>
      <w:r w:rsidRPr="005A6D7E">
        <w:rPr>
          <w:rFonts w:asciiTheme="minorHAnsi" w:eastAsia="Arial" w:hAnsiTheme="minorHAnsi" w:cstheme="minorHAnsi"/>
          <w:i/>
          <w:color w:val="222222"/>
          <w:sz w:val="28"/>
          <w:szCs w:val="28"/>
          <w:lang w:val="ru-RU"/>
        </w:rPr>
        <w:t>, а</w:t>
      </w:r>
      <w:r w:rsidR="00DF1817" w:rsidRPr="005A6D7E">
        <w:rPr>
          <w:rFonts w:asciiTheme="minorHAnsi" w:eastAsia="Arial" w:hAnsiTheme="minorHAnsi" w:cstheme="minorHAnsi"/>
          <w:i/>
          <w:color w:val="222222"/>
          <w:sz w:val="28"/>
          <w:szCs w:val="28"/>
          <w:lang w:val="ru-RU"/>
        </w:rPr>
        <w:t xml:space="preserve">зами  культуры и </w:t>
      </w:r>
      <w:r w:rsidRPr="005A6D7E">
        <w:rPr>
          <w:rFonts w:asciiTheme="minorHAnsi" w:eastAsia="Arial" w:hAnsiTheme="minorHAnsi" w:cstheme="minorHAnsi"/>
          <w:i/>
          <w:color w:val="222222"/>
          <w:sz w:val="28"/>
          <w:szCs w:val="28"/>
          <w:lang w:val="ru-RU"/>
        </w:rPr>
        <w:t>быта).</w:t>
      </w:r>
    </w:p>
    <w:p w:rsidR="00083C80" w:rsidRPr="00CA61C9" w:rsidRDefault="00CA61C9" w:rsidP="007142EF">
      <w:pPr>
        <w:pStyle w:val="a9"/>
        <w:spacing w:beforeAutospacing="0" w:after="150" w:afterAutospacing="0" w:line="276" w:lineRule="auto"/>
        <w:jc w:val="both"/>
        <w:rPr>
          <w:rFonts w:asciiTheme="minorHAnsi" w:hAnsiTheme="minorHAnsi" w:cstheme="minorHAnsi"/>
          <w:sz w:val="28"/>
          <w:lang w:val="ru-RU"/>
        </w:rPr>
      </w:pPr>
      <w:r w:rsidRPr="00DF1817">
        <w:rPr>
          <w:rFonts w:asciiTheme="minorHAnsi" w:eastAsia="Arial" w:hAnsiTheme="minorHAnsi" w:cstheme="minorHAnsi"/>
          <w:i/>
          <w:color w:val="222222"/>
          <w:sz w:val="21"/>
          <w:szCs w:val="21"/>
          <w:lang w:val="ru-RU"/>
        </w:rPr>
        <w:br/>
      </w:r>
      <w:r w:rsidRPr="00CA61C9">
        <w:rPr>
          <w:rFonts w:asciiTheme="minorHAnsi" w:hAnsiTheme="minorHAnsi" w:cstheme="minorHAnsi"/>
          <w:sz w:val="28"/>
          <w:lang w:val="ru-RU"/>
        </w:rPr>
        <w:t>Педагогический коллектив строит свою работу по воспитанию и обучению детей в тесном контакте с семьей.</w:t>
      </w:r>
    </w:p>
    <w:p w:rsidR="00083C80" w:rsidRPr="00CA61C9" w:rsidRDefault="00083C80" w:rsidP="007142EF">
      <w:pPr>
        <w:spacing w:line="276" w:lineRule="auto"/>
        <w:ind w:firstLine="855"/>
        <w:jc w:val="both"/>
        <w:rPr>
          <w:rFonts w:cstheme="minorHAnsi"/>
          <w:sz w:val="28"/>
          <w:lang w:val="ru-RU"/>
        </w:rPr>
      </w:pPr>
    </w:p>
    <w:p w:rsidR="00083C80" w:rsidRPr="00CA61C9" w:rsidRDefault="00083C80" w:rsidP="007142EF">
      <w:pPr>
        <w:spacing w:line="276" w:lineRule="auto"/>
        <w:ind w:firstLine="855"/>
        <w:jc w:val="both"/>
        <w:rPr>
          <w:rFonts w:cstheme="minorHAnsi"/>
          <w:i/>
          <w:sz w:val="28"/>
          <w:lang w:val="ru-RU"/>
        </w:rPr>
      </w:pPr>
    </w:p>
    <w:p w:rsidR="00083C80" w:rsidRPr="00CA61C9" w:rsidRDefault="00D24104" w:rsidP="007142EF">
      <w:pPr>
        <w:spacing w:line="276" w:lineRule="auto"/>
        <w:ind w:firstLine="855"/>
        <w:jc w:val="both"/>
        <w:rPr>
          <w:rFonts w:cstheme="minorHAnsi"/>
          <w:sz w:val="28"/>
          <w:lang w:val="ru-RU"/>
        </w:rPr>
      </w:pPr>
      <w:r>
        <w:rPr>
          <w:rFonts w:cstheme="minorHAnsi"/>
          <w:sz w:val="28"/>
        </w:rPr>
        <w:pict>
          <v:shapetype id="_x0000_t202" coordsize="21600,21600" o:spt="202" path="m,l,21600r21600,l21600,xe">
            <v:stroke joinstyle="miter"/>
            <v:path gradientshapeok="t" o:connecttype="rect"/>
          </v:shapetype>
          <v:shape id="_x0000_s1026" type="#_x0000_t202" style="position:absolute;left:0;text-align:left;margin-left:333pt;margin-top:9.5pt;width:108pt;height:54pt;z-index:251662336" o:gfxdata="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OitezW&#10;AAAACgEAAA8AAAAAAAAAAQAgAAAAIgAAAGRycy9kb3ducmV2LnhtbFBLAQIUABQAAAAIAIdO4kDX&#10;q2TnIgIAAE8EAAAOAAAAAAAAAAEAIAAAACUBAABkcnMvZTJvRG9jLnhtbFBLBQYAAAAABgAGAFkB&#10;AAC5BQAAAAA=&#10;" strokecolor="#7cca62" strokeweight="5pt">
            <v:stroke linestyle="thickThin"/>
            <v:textbox style="mso-next-textbox:#_x0000_s1026">
              <w:txbxContent>
                <w:p w:rsidR="001845F6" w:rsidRDefault="001845F6">
                  <w:pPr>
                    <w:jc w:val="center"/>
                  </w:pPr>
                  <w:r>
                    <w:t>Групповые консультации</w:t>
                  </w:r>
                </w:p>
              </w:txbxContent>
            </v:textbox>
          </v:shape>
        </w:pict>
      </w:r>
      <w:r>
        <w:rPr>
          <w:rFonts w:cstheme="minorHAnsi"/>
          <w:sz w:val="28"/>
        </w:rPr>
        <w:pict>
          <v:shape id="_x0000_s1038" type="#_x0000_t202" style="position:absolute;left:0;text-align:left;margin-left:29.45pt;margin-top:9.5pt;width:117pt;height:54pt;z-index:251660288" o:gfxdata="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HqK5dYA&#10;AAAJAQAADwAAAAAAAAABACAAAAAiAAAAZHJzL2Rvd25yZXYueG1sUEsBAhQAFAAAAAgAh07iQOQN&#10;31AhAgAATwQAAA4AAAAAAAAAAQAgAAAAJQEAAGRycy9lMm9Eb2MueG1sUEsFBgAAAAAGAAYAWQEA&#10;ALgFAAAAAA==&#10;" strokecolor="#7cca62" strokeweight="5pt">
            <v:stroke linestyle="thickThin"/>
            <v:textbox style="mso-next-textbox:#_x0000_s1038">
              <w:txbxContent>
                <w:p w:rsidR="001845F6" w:rsidRDefault="001845F6">
                  <w:pPr>
                    <w:jc w:val="center"/>
                  </w:pPr>
                  <w:r>
                    <w:t>Первичное знакомство, беседа, анкетирование</w:t>
                  </w:r>
                </w:p>
              </w:txbxContent>
            </v:textbox>
          </v:shape>
        </w:pict>
      </w:r>
    </w:p>
    <w:p w:rsidR="00083C80" w:rsidRPr="00CA61C9" w:rsidRDefault="00D24104" w:rsidP="007142EF">
      <w:pPr>
        <w:spacing w:line="276" w:lineRule="auto"/>
        <w:ind w:firstLine="855"/>
        <w:jc w:val="both"/>
        <w:rPr>
          <w:rFonts w:cstheme="minorHAnsi"/>
          <w:sz w:val="28"/>
          <w:lang w:val="ru-RU"/>
        </w:rPr>
      </w:pPr>
      <w:r>
        <w:rPr>
          <w:rFonts w:cstheme="minorHAnsi"/>
          <w:sz w:val="28"/>
        </w:rPr>
        <w:pict>
          <v:line id="_x0000_s1037" style="position:absolute;left:0;text-align:left;flip:y;z-index:251669504" from="297pt,13.45pt" to="333pt,76.45pt" o:gfxdata="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C+IgzYAAAACgEAAA8AAAAA&#10;AAAAAQAgAAAAIgAAAGRycy9kb3ducmV2LnhtbFBLAQIUABQAAAAIAIdO4kBxmdNmFAIAAAgEAAAO&#10;AAAAAAAAAAEAIAAAACcBAABkcnMvZTJvRG9jLnhtbFBLBQYAAAAABgAGAFkBAACtBQAAAAA=&#10;" strokecolor="#0070c0">
            <v:stroke endarrow="block"/>
          </v:line>
        </w:pict>
      </w:r>
      <w:r>
        <w:rPr>
          <w:rFonts w:cstheme="minorHAnsi"/>
          <w:sz w:val="28"/>
        </w:rPr>
        <w:pict>
          <v:line id="_x0000_s1036" style="position:absolute;left:0;text-align:left;flip:x y;z-index:251670528" from="146.45pt,13.45pt" to="180pt,76.45pt" o:gfxdata="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i+TidgAAAAKAQAA&#10;DwAAAAAAAAABACAAAAAiAAAAZHJzL2Rvd25yZXYueG1sUEsBAhQAFAAAAAgAh07iQFyTEZ8ZAgAA&#10;EgQAAA4AAAAAAAAAAQAgAAAAJwEAAGRycy9lMm9Eb2MueG1sUEsFBgAAAAAGAAYAWQEAALIFAAAA&#10;AA==&#10;" strokecolor="#0070c0">
            <v:stroke endarrow="block"/>
          </v:line>
        </w:pict>
      </w:r>
      <w:r>
        <w:rPr>
          <w:rFonts w:cstheme="minorHAnsi"/>
          <w:sz w:val="28"/>
        </w:rPr>
        <w:pict>
          <v:shape id="_x0000_s1035" type="#_x0000_t202" style="position:absolute;left:0;text-align:left;margin-left:180pt;margin-top:-9pt;width:117pt;height:1in;z-index:251661312" o:gfxdata="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a2EK9kAAAALAQAADwAAAAAAAAABACAAAAAiAAAAZHJzL2Rvd25yZXYueG1sUEsBAhQAFAAAAAgA&#10;h07iQN1La+8kAgAAUQQAAA4AAAAAAAAAAQAgAAAAKAEAAGRycy9lMm9Eb2MueG1sUEsFBgAAAAAG&#10;AAYAWQEAAL4FAAAAAA==&#10;" strokecolor="#7cca62" strokeweight="5pt">
            <v:stroke linestyle="thickThin"/>
            <v:textbox style="mso-next-textbox:#_x0000_s1035">
              <w:txbxContent>
                <w:p w:rsidR="001845F6" w:rsidRPr="00CA61C9" w:rsidRDefault="001845F6">
                  <w:pPr>
                    <w:jc w:val="center"/>
                    <w:rPr>
                      <w:lang w:val="ru-RU"/>
                    </w:rPr>
                  </w:pPr>
                  <w:r w:rsidRPr="00CA61C9">
                    <w:rPr>
                      <w:lang w:val="ru-RU"/>
                    </w:rPr>
                    <w:t>Индивидуальные беседы об особенностях развития детей</w:t>
                  </w:r>
                </w:p>
              </w:txbxContent>
            </v:textbox>
          </v:shape>
        </w:pict>
      </w:r>
    </w:p>
    <w:p w:rsidR="00083C80" w:rsidRPr="00CA61C9" w:rsidRDefault="00083C80" w:rsidP="007142EF">
      <w:pPr>
        <w:spacing w:line="276" w:lineRule="auto"/>
        <w:ind w:firstLine="855"/>
        <w:jc w:val="both"/>
        <w:rPr>
          <w:rFonts w:cstheme="minorHAnsi"/>
          <w:i/>
          <w:sz w:val="28"/>
          <w:lang w:val="ru-RU"/>
        </w:rPr>
      </w:pPr>
    </w:p>
    <w:p w:rsidR="00083C80" w:rsidRPr="00CA61C9" w:rsidRDefault="00083C80" w:rsidP="007142EF">
      <w:pPr>
        <w:spacing w:line="276" w:lineRule="auto"/>
        <w:ind w:firstLine="855"/>
        <w:jc w:val="both"/>
        <w:rPr>
          <w:rFonts w:cstheme="minorHAnsi"/>
          <w:sz w:val="28"/>
          <w:lang w:val="ru-RU"/>
        </w:rPr>
      </w:pPr>
    </w:p>
    <w:p w:rsidR="00083C80" w:rsidRPr="00CA61C9" w:rsidRDefault="00D24104" w:rsidP="007142EF">
      <w:pPr>
        <w:spacing w:line="276" w:lineRule="auto"/>
        <w:ind w:firstLine="855"/>
        <w:jc w:val="both"/>
        <w:rPr>
          <w:rFonts w:cstheme="minorHAnsi"/>
          <w:sz w:val="28"/>
          <w:lang w:val="ru-RU"/>
        </w:rPr>
      </w:pPr>
      <w:r>
        <w:rPr>
          <w:rFonts w:cstheme="minorHAnsi"/>
          <w:sz w:val="28"/>
        </w:rPr>
        <w:pict>
          <v:line id="_x0000_s1034" style="position:absolute;left:0;text-align:left;flip:y;z-index:251666432" from="239.05pt,3.85pt" to="239.05pt,20.9pt" o:gfxdata="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ylfi1gAAAAgBAAAPAAAAAAAA&#10;AAEAIAAAACIAAABkcnMvZG93bnJldi54bWxQSwECFAAUAAAACACHTuJAXFiZJRQCAAADBAAADgAA&#10;AAAAAAABACAAAAAlAQAAZHJzL2Uyb0RvYy54bWxQSwUGAAAAAAYABgBZAQAAqwUAAAAA&#10;" strokecolor="#0070c0">
            <v:stroke endarrow="block"/>
          </v:line>
        </w:pict>
      </w:r>
    </w:p>
    <w:p w:rsidR="00083C80" w:rsidRPr="00CA61C9" w:rsidRDefault="00D24104" w:rsidP="007142EF">
      <w:pPr>
        <w:spacing w:line="276" w:lineRule="auto"/>
        <w:ind w:firstLine="855"/>
        <w:jc w:val="both"/>
        <w:rPr>
          <w:rFonts w:cstheme="minorHAnsi"/>
          <w:sz w:val="28"/>
          <w:lang w:val="ru-RU"/>
        </w:rPr>
      </w:pPr>
      <w:r>
        <w:rPr>
          <w:rFonts w:cstheme="minorHAnsi"/>
          <w:sz w:val="28"/>
        </w:rPr>
        <w:pict>
          <v:shape id="_x0000_s1033" type="#_x0000_t202" style="position:absolute;left:0;text-align:left;margin-left:180pt;margin-top:2.4pt;width:117pt;height:54pt;z-index:251659264" o:gfxdata="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N&#10;GlJ21wAAAAkBAAAPAAAAAAAAAAEAIAAAACIAAABkcnMvZG93bnJldi54bWxQSwECFAAUAAAACACH&#10;TuJAgOuwWCUCAABRBAAADgAAAAAAAAABACAAAAAmAQAAZHJzL2Uyb0RvYy54bWxQSwUGAAAAAAYA&#10;BgBZAQAAvQUAAAAA&#10;" strokecolor="#7cca62" strokeweight="5pt">
            <v:stroke linestyle="thickThin"/>
            <v:textbox style="mso-next-textbox:#_x0000_s1033">
              <w:txbxContent>
                <w:p w:rsidR="001845F6" w:rsidRDefault="001845F6">
                  <w:pPr>
                    <w:jc w:val="center"/>
                  </w:pPr>
                  <w:r>
                    <w:t>Взаимодействие с семьями воспитанников</w:t>
                  </w:r>
                </w:p>
              </w:txbxContent>
            </v:textbox>
          </v:shape>
        </w:pict>
      </w:r>
    </w:p>
    <w:p w:rsidR="00083C80" w:rsidRPr="00CA61C9" w:rsidRDefault="00D24104" w:rsidP="007142EF">
      <w:pPr>
        <w:spacing w:line="276" w:lineRule="auto"/>
        <w:ind w:firstLine="855"/>
        <w:jc w:val="both"/>
        <w:rPr>
          <w:rFonts w:cstheme="minorHAnsi"/>
          <w:sz w:val="28"/>
          <w:lang w:val="ru-RU"/>
        </w:rPr>
      </w:pPr>
      <w:r>
        <w:rPr>
          <w:rFonts w:cstheme="minorHAnsi"/>
          <w:sz w:val="28"/>
        </w:rPr>
        <w:lastRenderedPageBreak/>
        <w:pict>
          <v:shape id="_x0000_s1032" type="#_x0000_t202" style="position:absolute;left:0;text-align:left;margin-left:346.4pt;margin-top:5.25pt;width:117pt;height:54pt;z-index:251664384" o:gfxdata="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Hng&#10;FdgAAAAKAQAADwAAAAAAAAABACAAAAAiAAAAZHJzL2Rvd25yZXYueG1sUEsBAhQAFAAAAAgAh07i&#10;QFJmhSIiAgAATwQAAA4AAAAAAAAAAQAgAAAAJwEAAGRycy9lMm9Eb2MueG1sUEsFBgAAAAAGAAYA&#10;WQEAALsFAAAAAA==&#10;" strokecolor="#7cca62" strokeweight="5pt">
            <v:stroke linestyle="thickThin"/>
            <v:textbox style="mso-next-textbox:#_x0000_s1032">
              <w:txbxContent>
                <w:p w:rsidR="001845F6" w:rsidRDefault="001845F6">
                  <w:pPr>
                    <w:jc w:val="center"/>
                  </w:pPr>
                  <w:r>
                    <w:t>Проведение совместных мероприятий</w:t>
                  </w:r>
                </w:p>
              </w:txbxContent>
            </v:textbox>
          </v:shape>
        </w:pict>
      </w:r>
      <w:r>
        <w:rPr>
          <w:rFonts w:cstheme="minorHAnsi"/>
          <w:sz w:val="28"/>
        </w:rPr>
        <w:pict>
          <v:shape id="_x0000_s1031" type="#_x0000_t202" style="position:absolute;left:0;text-align:left;margin-left:15.4pt;margin-top:5.25pt;width:117pt;height:54pt;z-index:251663360" o:gfxdata="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4HBRS&#10;1wAAAAkBAAAPAAAAAAAAAAEAIAAAACIAAABkcnMvZG93bnJldi54bWxQSwECFAAUAAAACACHTuJA&#10;mYM2IyICAABRBAAADgAAAAAAAAABACAAAAAmAQAAZHJzL2Uyb0RvYy54bWxQSwUGAAAAAAYABgBZ&#10;AQAAugUAAAAA&#10;" strokecolor="#7cca62" strokeweight="5pt">
            <v:stroke linestyle="thickThin"/>
            <v:textbox style="mso-next-textbox:#_x0000_s1031">
              <w:txbxContent>
                <w:p w:rsidR="001845F6" w:rsidRDefault="001845F6">
                  <w:pPr>
                    <w:jc w:val="center"/>
                  </w:pPr>
                  <w:r>
                    <w:t>Родительские собрания</w:t>
                  </w:r>
                </w:p>
              </w:txbxContent>
            </v:textbox>
          </v:shape>
        </w:pict>
      </w:r>
    </w:p>
    <w:p w:rsidR="00083C80" w:rsidRPr="00CA61C9" w:rsidRDefault="00D24104" w:rsidP="007142EF">
      <w:pPr>
        <w:spacing w:line="276" w:lineRule="auto"/>
        <w:ind w:firstLine="855"/>
        <w:jc w:val="both"/>
        <w:rPr>
          <w:rFonts w:cstheme="minorHAnsi"/>
          <w:sz w:val="28"/>
          <w:lang w:val="ru-RU"/>
        </w:rPr>
      </w:pPr>
      <w:r>
        <w:rPr>
          <w:rFonts w:cstheme="minorHAnsi"/>
          <w:sz w:val="28"/>
        </w:rPr>
        <w:pict>
          <v:line id="_x0000_s1030" style="position:absolute;left:0;text-align:left;flip:x y;z-index:251668480" from="132.4pt,14.85pt" to="180pt,19.35pt" o:gfxdata="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Q6kTU2gAA&#10;AAkBAAAPAAAAAAAAAAEAIAAAACIAAABkcnMvZG93bnJldi54bWxQSwECFAAUAAAACACHTuJAXUW0&#10;ZxwCAAATBAAADgAAAAAAAAABACAAAAApAQAAZHJzL2Uyb0RvYy54bWxQSwUGAAAAAAYABgBZAQAA&#10;twUAAAAA&#10;" strokecolor="#0070c0">
            <v:stroke endarrow="block"/>
          </v:line>
        </w:pict>
      </w:r>
      <w:r>
        <w:rPr>
          <w:rFonts w:cstheme="minorHAnsi"/>
          <w:sz w:val="28"/>
        </w:rPr>
        <w:pict>
          <v:line id="_x0000_s1029" style="position:absolute;left:0;text-align:left;flip:y;z-index:251667456" from="297pt,13.75pt" to="346.4pt,19.35pt" o:gfxdata="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xP47jZAAAACQEAAA8A&#10;AAAAAAAAAQAgAAAAIgAAAGRycy9kb3ducmV2LnhtbFBLAQIUABQAAAAIAIdO4kAF/vzaFgIAAAcE&#10;AAAOAAAAAAAAAAEAIAAAACgBAABkcnMvZTJvRG9jLnhtbFBLBQYAAAAABgAGAFkBAACwBQAAAAA=&#10;" strokecolor="#0070c0">
            <v:stroke endarrow="block"/>
          </v:line>
        </w:pict>
      </w:r>
    </w:p>
    <w:p w:rsidR="00083C80" w:rsidRPr="00CA61C9" w:rsidRDefault="00D24104" w:rsidP="007142EF">
      <w:pPr>
        <w:spacing w:line="276" w:lineRule="auto"/>
        <w:ind w:firstLine="855"/>
        <w:jc w:val="both"/>
        <w:rPr>
          <w:rFonts w:cstheme="minorHAnsi"/>
          <w:sz w:val="28"/>
          <w:lang w:val="ru-RU"/>
        </w:rPr>
      </w:pPr>
      <w:r>
        <w:rPr>
          <w:rFonts w:cstheme="minorHAnsi"/>
          <w:sz w:val="28"/>
        </w:rPr>
        <w:pict>
          <v:line id="_x0000_s1028" style="position:absolute;left:0;text-align:left;z-index:251671552" from="243pt,.85pt" to="243pt,22.25pt" o:gfxdata="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&#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7mlI1QAAAAgBAAAPAAAAAAAAAAEAIAAAACIAAABk&#10;cnMvZG93bnJldi54bWxQSwECFAAUAAAACACHTuJABRMwNwkCAAD5AwAADgAAAAAAAAABACAAAAAk&#10;AQAAZHJzL2Uyb0RvYy54bWxQSwUGAAAAAAYABgBZAQAAnwUAAAAA&#10;" strokecolor="#0070c0">
            <v:stroke endarrow="block"/>
          </v:line>
        </w:pict>
      </w:r>
    </w:p>
    <w:p w:rsidR="00083C80" w:rsidRPr="00CA61C9" w:rsidRDefault="00D24104" w:rsidP="007142EF">
      <w:pPr>
        <w:spacing w:line="276" w:lineRule="auto"/>
        <w:ind w:firstLine="855"/>
        <w:jc w:val="both"/>
        <w:rPr>
          <w:rFonts w:cstheme="minorHAnsi"/>
          <w:sz w:val="28"/>
          <w:lang w:val="ru-RU"/>
        </w:rPr>
      </w:pPr>
      <w:r>
        <w:rPr>
          <w:rFonts w:cstheme="minorHAnsi"/>
          <w:sz w:val="28"/>
        </w:rPr>
        <w:pict>
          <v:shape id="_x0000_s1027" type="#_x0000_t202" style="position:absolute;left:0;text-align:left;margin-left:180pt;margin-top:4.8pt;width:117pt;height:47pt;z-index:251665408" o:gfxdata="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Kd&#10;rxHYAAAACQEAAA8AAAAAAAAAAQAgAAAAIgAAAGRycy9kb3ducmV2LnhtbFBLAQIUABQAAAAIAIdO&#10;4kCypyveIwIAAE8EAAAOAAAAAAAAAAEAIAAAACcBAABkcnMvZTJvRG9jLnhtbFBLBQYAAAAABgAG&#10;AFkBAAC8BQAAAAA=&#10;" strokecolor="#7cca62" strokeweight="5pt">
            <v:stroke linestyle="thickThin"/>
            <v:textbox style="mso-next-textbox:#_x0000_s1027">
              <w:txbxContent>
                <w:p w:rsidR="001845F6" w:rsidRDefault="001845F6">
                  <w:pPr>
                    <w:jc w:val="center"/>
                  </w:pPr>
                  <w:r>
                    <w:t>Наглядная информация</w:t>
                  </w:r>
                </w:p>
              </w:txbxContent>
            </v:textbox>
          </v:shape>
        </w:pict>
      </w:r>
    </w:p>
    <w:p w:rsidR="00083C80" w:rsidRPr="00CA61C9" w:rsidRDefault="00083C80" w:rsidP="007142EF">
      <w:pPr>
        <w:shd w:val="clear" w:color="auto" w:fill="FFFFFF"/>
        <w:spacing w:line="276" w:lineRule="auto"/>
        <w:ind w:left="10" w:right="14" w:firstLine="890"/>
        <w:jc w:val="both"/>
        <w:rPr>
          <w:rFonts w:cstheme="minorHAnsi"/>
          <w:b/>
          <w:i/>
          <w:sz w:val="28"/>
          <w:szCs w:val="28"/>
          <w:lang w:val="ru-RU"/>
        </w:rPr>
      </w:pPr>
    </w:p>
    <w:p w:rsidR="00083C80" w:rsidRPr="00CA61C9" w:rsidRDefault="00083C80" w:rsidP="007142EF">
      <w:pPr>
        <w:spacing w:before="156" w:after="156" w:line="276" w:lineRule="auto"/>
        <w:jc w:val="both"/>
        <w:rPr>
          <w:rFonts w:cstheme="minorHAnsi"/>
          <w:b/>
          <w:color w:val="0000FF"/>
          <w:sz w:val="32"/>
          <w:szCs w:val="32"/>
          <w:lang w:val="ru-RU"/>
        </w:rPr>
      </w:pPr>
    </w:p>
    <w:p w:rsidR="00083C80" w:rsidRPr="00DC5E7A" w:rsidRDefault="00CA61C9" w:rsidP="007142EF">
      <w:pPr>
        <w:numPr>
          <w:ilvl w:val="0"/>
          <w:numId w:val="32"/>
        </w:numPr>
        <w:spacing w:line="276" w:lineRule="auto"/>
        <w:ind w:firstLineChars="150" w:firstLine="482"/>
        <w:jc w:val="both"/>
        <w:rPr>
          <w:rFonts w:eastAsia="Arial" w:cstheme="minorHAnsi"/>
          <w:b/>
          <w:bCs/>
          <w:color w:val="222222"/>
          <w:sz w:val="32"/>
          <w:szCs w:val="32"/>
          <w:shd w:val="clear" w:color="auto" w:fill="FFFFFF"/>
          <w:lang w:val="ru-RU" w:eastAsia="zh-CN"/>
        </w:rPr>
      </w:pPr>
      <w:r w:rsidRPr="00DC5E7A">
        <w:rPr>
          <w:rFonts w:eastAsia="Arial" w:cstheme="minorHAnsi"/>
          <w:b/>
          <w:bCs/>
          <w:color w:val="222222"/>
          <w:sz w:val="32"/>
          <w:szCs w:val="32"/>
          <w:shd w:val="clear" w:color="auto" w:fill="FFFFFF"/>
          <w:lang w:val="ru-RU" w:eastAsia="zh-CN"/>
        </w:rPr>
        <w:t>Направления ,</w:t>
      </w:r>
      <w:r w:rsidR="003D3D2E" w:rsidRPr="00DC5E7A">
        <w:rPr>
          <w:rFonts w:eastAsia="Arial" w:cstheme="minorHAnsi"/>
          <w:b/>
          <w:bCs/>
          <w:color w:val="222222"/>
          <w:sz w:val="32"/>
          <w:szCs w:val="32"/>
          <w:shd w:val="clear" w:color="auto" w:fill="FFFFFF"/>
          <w:lang w:val="ru-RU" w:eastAsia="zh-CN"/>
        </w:rPr>
        <w:t xml:space="preserve"> </w:t>
      </w:r>
      <w:r w:rsidRPr="00DC5E7A">
        <w:rPr>
          <w:rFonts w:eastAsia="Arial" w:cstheme="minorHAnsi"/>
          <w:b/>
          <w:bCs/>
          <w:color w:val="222222"/>
          <w:sz w:val="32"/>
          <w:szCs w:val="32"/>
          <w:shd w:val="clear" w:color="auto" w:fill="FFFFFF"/>
          <w:lang w:val="ru-RU" w:eastAsia="zh-CN"/>
        </w:rPr>
        <w:t>з</w:t>
      </w:r>
      <w:r w:rsidR="003D3D2E" w:rsidRPr="00DC5E7A">
        <w:rPr>
          <w:rFonts w:eastAsia="Arial" w:cstheme="minorHAnsi"/>
          <w:b/>
          <w:bCs/>
          <w:color w:val="222222"/>
          <w:sz w:val="32"/>
          <w:szCs w:val="32"/>
          <w:shd w:val="clear" w:color="auto" w:fill="FFFFFF"/>
          <w:lang w:val="ru-RU" w:eastAsia="zh-CN"/>
        </w:rPr>
        <w:t>адачи и содержание коррекционно-</w:t>
      </w:r>
      <w:r w:rsidRPr="00DC5E7A">
        <w:rPr>
          <w:rFonts w:eastAsia="Arial" w:cstheme="minorHAnsi"/>
          <w:b/>
          <w:bCs/>
          <w:color w:val="222222"/>
          <w:sz w:val="32"/>
          <w:szCs w:val="32"/>
          <w:shd w:val="clear" w:color="auto" w:fill="FFFFFF"/>
          <w:lang w:val="ru-RU" w:eastAsia="zh-CN"/>
        </w:rPr>
        <w:t>развивающей работы.</w:t>
      </w:r>
    </w:p>
    <w:p w:rsidR="00083C80" w:rsidRPr="005A6D7E" w:rsidRDefault="00CA61C9" w:rsidP="00DF1817">
      <w:pPr>
        <w:spacing w:line="276" w:lineRule="auto"/>
        <w:ind w:firstLineChars="150" w:firstLine="420"/>
        <w:jc w:val="both"/>
        <w:rPr>
          <w:rFonts w:cstheme="minorHAnsi"/>
          <w:b/>
          <w:bCs/>
          <w:color w:val="252525"/>
          <w:spacing w:val="-2"/>
          <w:sz w:val="28"/>
          <w:szCs w:val="28"/>
          <w:lang w:val="ru-RU"/>
        </w:rPr>
      </w:pPr>
      <w:r w:rsidRPr="005A6D7E">
        <w:rPr>
          <w:rFonts w:eastAsia="Arial" w:cstheme="minorHAnsi"/>
          <w:color w:val="222222"/>
          <w:sz w:val="28"/>
          <w:szCs w:val="28"/>
          <w:shd w:val="clear" w:color="auto" w:fill="FFFFFF"/>
          <w:lang w:val="ru-RU" w:eastAsia="zh-CN"/>
        </w:rPr>
        <w:t>Программа коррекционно-развивающей работы – один из компонентов содержательного раздела ОП ДО (</w:t>
      </w:r>
      <w:hyperlink r:id="rId15" w:anchor="/document/16/135130/dfasqhyypq/_self" w:tgtFrame="https://1metodist.ru/" w:history="1">
        <w:r w:rsidRPr="005A6D7E">
          <w:rPr>
            <w:rStyle w:val="a3"/>
            <w:rFonts w:eastAsia="Arial" w:cstheme="minorHAnsi"/>
            <w:color w:val="01745C"/>
            <w:sz w:val="28"/>
            <w:szCs w:val="28"/>
            <w:u w:val="none"/>
            <w:lang w:val="ru-RU"/>
          </w:rPr>
          <w:t>п.27.1 ФОП ДО</w:t>
        </w:r>
      </w:hyperlink>
      <w:r w:rsidRPr="005A6D7E">
        <w:rPr>
          <w:rFonts w:eastAsia="Arial" w:cstheme="minorHAnsi"/>
          <w:color w:val="222222"/>
          <w:sz w:val="28"/>
          <w:szCs w:val="28"/>
          <w:shd w:val="clear" w:color="auto" w:fill="FFFFFF"/>
          <w:lang w:val="ru-RU" w:eastAsia="zh-CN"/>
        </w:rPr>
        <w:t>).</w:t>
      </w:r>
      <w:r w:rsidRPr="005A6D7E">
        <w:rPr>
          <w:rFonts w:eastAsia="Arial" w:cstheme="minorHAnsi"/>
          <w:color w:val="222222"/>
          <w:sz w:val="28"/>
          <w:szCs w:val="28"/>
          <w:shd w:val="clear" w:color="auto" w:fill="FFFFFF"/>
          <w:lang w:eastAsia="zh-CN"/>
        </w:rPr>
        <w:t> </w:t>
      </w:r>
    </w:p>
    <w:p w:rsidR="00083C80" w:rsidRPr="005A6D7E" w:rsidRDefault="00CA61C9" w:rsidP="007142EF">
      <w:pPr>
        <w:spacing w:line="276" w:lineRule="auto"/>
        <w:jc w:val="both"/>
        <w:rPr>
          <w:rFonts w:cstheme="minorHAnsi"/>
          <w:sz w:val="28"/>
          <w:szCs w:val="28"/>
          <w:lang w:val="ru-RU"/>
        </w:rPr>
      </w:pPr>
      <w:r w:rsidRPr="005A6D7E">
        <w:rPr>
          <w:rFonts w:cstheme="minorHAnsi"/>
          <w:color w:val="000000"/>
          <w:sz w:val="28"/>
          <w:szCs w:val="28"/>
          <w:lang w:val="ru-RU"/>
        </w:rPr>
        <w:t>Коррекционная работа с воспитанниками с ОВЗ согласно их нозологическим группам, которым психолого-медико-педагогическая комиссия рекомендовала обучение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r w:rsidRPr="005A6D7E">
        <w:rPr>
          <w:rFonts w:eastAsia="SimSun" w:cstheme="minorHAnsi"/>
          <w:sz w:val="28"/>
          <w:szCs w:val="28"/>
          <w:lang w:eastAsia="zh-CN"/>
        </w:rPr>
        <w:t> </w:t>
      </w:r>
    </w:p>
    <w:p w:rsidR="00083C80" w:rsidRPr="005A6D7E" w:rsidRDefault="00CA61C9" w:rsidP="007142EF">
      <w:pPr>
        <w:pStyle w:val="a9"/>
        <w:spacing w:beforeAutospacing="0" w:after="150" w:afterAutospacing="0" w:line="276" w:lineRule="auto"/>
        <w:jc w:val="both"/>
        <w:rPr>
          <w:rFonts w:asciiTheme="minorHAnsi" w:hAnsiTheme="minorHAnsi" w:cstheme="minorHAnsi"/>
          <w:sz w:val="28"/>
          <w:szCs w:val="28"/>
          <w:lang w:val="ru-RU"/>
        </w:rPr>
      </w:pPr>
      <w:r w:rsidRPr="005A6D7E">
        <w:rPr>
          <w:rFonts w:asciiTheme="minorHAnsi" w:hAnsiTheme="minorHAnsi" w:cstheme="minorHAnsi"/>
          <w:b/>
          <w:bCs/>
          <w:sz w:val="28"/>
          <w:szCs w:val="28"/>
          <w:lang w:val="ru-RU"/>
        </w:rPr>
        <w:t xml:space="preserve"> Коррекционно-развивающая работа содержит в себе четыре направления работы.</w:t>
      </w:r>
    </w:p>
    <w:p w:rsidR="00083C80" w:rsidRPr="005A6D7E" w:rsidRDefault="00B22550" w:rsidP="007142EF">
      <w:pPr>
        <w:pStyle w:val="a9"/>
        <w:spacing w:beforeAutospacing="0" w:after="150" w:afterAutospacing="0" w:line="276" w:lineRule="auto"/>
        <w:jc w:val="both"/>
        <w:rPr>
          <w:rFonts w:asciiTheme="minorHAnsi" w:hAnsiTheme="minorHAnsi" w:cstheme="minorHAnsi"/>
          <w:b/>
          <w:bCs/>
          <w:sz w:val="28"/>
          <w:szCs w:val="28"/>
        </w:rPr>
      </w:pPr>
      <w:r w:rsidRPr="005A6D7E">
        <w:rPr>
          <w:rFonts w:asciiTheme="minorHAnsi" w:hAnsiTheme="minorHAnsi" w:cstheme="minorHAnsi"/>
          <w:b/>
          <w:bCs/>
          <w:sz w:val="28"/>
          <w:szCs w:val="28"/>
          <w:lang w:val="ru-RU"/>
        </w:rPr>
        <w:t xml:space="preserve">1 </w:t>
      </w:r>
      <w:r w:rsidR="00CA61C9" w:rsidRPr="005A6D7E">
        <w:rPr>
          <w:rFonts w:asciiTheme="minorHAnsi" w:hAnsiTheme="minorHAnsi" w:cstheme="minorHAnsi"/>
          <w:b/>
          <w:bCs/>
          <w:sz w:val="28"/>
          <w:szCs w:val="28"/>
        </w:rPr>
        <w:t>Диагностическая работа</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Своевременное выявление детей, нуждающихся в психолого-педагогическом сопровождении;</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раннюю диагностику отклонений в развитии и анализ причин трудностей социальной адаптации;</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комплексный сбор сведений об обучающемся на основании диагностической информации от специалистов разного профиля;</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изучение уровня общего развития обучающихся, возможностей вербальной и невербальной коммуникации со сверстниками и взрослыми;</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lastRenderedPageBreak/>
        <w:t>изучение развития эмоционально-волевой сферы и личностных особенностей обучающихся;</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изучение индивидуальных образовательных и социально-коммуникативных потребностей обучающихся;</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изучение социальной ситуации развития и условий семейного воспитания ребенка;</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изучение уровня адаптации и адаптивных возможностей обучающегося;</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rPr>
      </w:pPr>
      <w:r w:rsidRPr="005A6D7E">
        <w:rPr>
          <w:rFonts w:cstheme="minorHAnsi"/>
          <w:sz w:val="28"/>
          <w:szCs w:val="28"/>
        </w:rPr>
        <w:t>изучение направленности детской одаренности;</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изучение, констатацию в развитии ребенка его интересов и склонностей, одаренности;</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мониторинг развития детей и предупреждение возникновения психолого-педагогических проблем в их развитии;</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всестороннее психолого-педагогическое изучение личности ребенка;</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выявление и изучение неблагоприятных факторов социальной среды и рисков образовательной среды;</w:t>
      </w:r>
    </w:p>
    <w:p w:rsidR="00083C80" w:rsidRPr="005A6D7E" w:rsidRDefault="00CA61C9" w:rsidP="007142EF">
      <w:pPr>
        <w:numPr>
          <w:ilvl w:val="0"/>
          <w:numId w:val="33"/>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образовательным потребностям обучающегося</w:t>
      </w:r>
    </w:p>
    <w:p w:rsidR="00083C80" w:rsidRPr="005A6D7E" w:rsidRDefault="00B22550" w:rsidP="007142EF">
      <w:pPr>
        <w:spacing w:line="276" w:lineRule="auto"/>
        <w:jc w:val="both"/>
        <w:rPr>
          <w:rFonts w:cstheme="minorHAnsi"/>
          <w:sz w:val="28"/>
          <w:szCs w:val="28"/>
          <w:lang w:val="ru-RU"/>
        </w:rPr>
      </w:pPr>
      <w:r w:rsidRPr="005A6D7E">
        <w:rPr>
          <w:rFonts w:eastAsia="SimSun" w:cstheme="minorHAnsi"/>
          <w:b/>
          <w:bCs/>
          <w:sz w:val="28"/>
          <w:szCs w:val="28"/>
          <w:lang w:val="ru-RU" w:eastAsia="zh-CN"/>
        </w:rPr>
        <w:t xml:space="preserve">2 </w:t>
      </w:r>
      <w:r w:rsidR="00CA61C9" w:rsidRPr="005A6D7E">
        <w:rPr>
          <w:rFonts w:eastAsia="SimSun" w:cstheme="minorHAnsi"/>
          <w:b/>
          <w:bCs/>
          <w:sz w:val="28"/>
          <w:szCs w:val="28"/>
          <w:lang w:val="ru-RU" w:eastAsia="zh-CN"/>
        </w:rPr>
        <w:t>Коррекционно-развивающая работа</w:t>
      </w:r>
      <w:r w:rsidR="003D3D2E" w:rsidRPr="005A6D7E">
        <w:rPr>
          <w:rFonts w:eastAsia="SimSun" w:cstheme="minorHAnsi"/>
          <w:b/>
          <w:bCs/>
          <w:sz w:val="28"/>
          <w:szCs w:val="28"/>
          <w:lang w:val="ru-RU" w:eastAsia="zh-CN"/>
        </w:rPr>
        <w:t xml:space="preserve"> .</w:t>
      </w:r>
      <w:r w:rsidR="00CA61C9" w:rsidRPr="005A6D7E">
        <w:rPr>
          <w:rFonts w:eastAsia="SimSun" w:cstheme="minorHAnsi"/>
          <w:sz w:val="28"/>
          <w:szCs w:val="28"/>
          <w:lang w:eastAsia="zh-CN"/>
        </w:rPr>
        <w:t> </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Выбор оптимальных для развития обучающегося коррекционно-развивающих методик психолого-педагогического сопровождения в соответствии с его ООП;</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коррекцию и развитие высших психических функций;</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развитие эмоционально-волевой и личностной сферы обучающегося и психологическую коррекцию его поведения;</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развитие коммуникативных способностей,</w:t>
      </w:r>
      <w:r w:rsidRPr="005A6D7E">
        <w:rPr>
          <w:rFonts w:cstheme="minorHAnsi"/>
          <w:sz w:val="28"/>
          <w:szCs w:val="28"/>
        </w:rPr>
        <w:t> </w:t>
      </w:r>
      <w:r w:rsidRPr="005A6D7E">
        <w:rPr>
          <w:rFonts w:cstheme="minorHAnsi"/>
          <w:sz w:val="28"/>
          <w:szCs w:val="28"/>
          <w:lang w:val="ru-RU"/>
        </w:rPr>
        <w:t xml:space="preserve"> социального и эмоционального интеллекта обучающихся, формирование их коммуникативной компетентности;</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lastRenderedPageBreak/>
        <w:t>коррекцию и развитие психомоторной сферы, координации и регуляции движений;</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создание насыщенной РППС для разных видов деятельности; формирование инклюзивной образовательной среды;</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с детьми;</w:t>
      </w:r>
    </w:p>
    <w:p w:rsidR="00083C80" w:rsidRPr="005A6D7E" w:rsidRDefault="00CA61C9" w:rsidP="007142EF">
      <w:pPr>
        <w:numPr>
          <w:ilvl w:val="0"/>
          <w:numId w:val="34"/>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помощь в устранении психотравмирующих ситуаций в жизни ребенка.</w:t>
      </w:r>
    </w:p>
    <w:p w:rsidR="00083C80" w:rsidRPr="005A6D7E" w:rsidRDefault="00B22550" w:rsidP="007142EF">
      <w:pPr>
        <w:pStyle w:val="a9"/>
        <w:spacing w:beforeAutospacing="0" w:after="150" w:afterAutospacing="0" w:line="276" w:lineRule="auto"/>
        <w:jc w:val="both"/>
        <w:rPr>
          <w:rFonts w:asciiTheme="minorHAnsi" w:hAnsiTheme="minorHAnsi" w:cstheme="minorHAnsi"/>
          <w:b/>
          <w:bCs/>
          <w:sz w:val="28"/>
          <w:szCs w:val="28"/>
        </w:rPr>
      </w:pPr>
      <w:r w:rsidRPr="005A6D7E">
        <w:rPr>
          <w:rFonts w:asciiTheme="minorHAnsi" w:hAnsiTheme="minorHAnsi" w:cstheme="minorHAnsi"/>
          <w:b/>
          <w:bCs/>
          <w:sz w:val="28"/>
          <w:szCs w:val="28"/>
          <w:lang w:val="ru-RU"/>
        </w:rPr>
        <w:t xml:space="preserve">3 </w:t>
      </w:r>
      <w:r w:rsidR="00CA61C9" w:rsidRPr="005A6D7E">
        <w:rPr>
          <w:rFonts w:asciiTheme="minorHAnsi" w:hAnsiTheme="minorHAnsi" w:cstheme="minorHAnsi"/>
          <w:b/>
          <w:bCs/>
          <w:sz w:val="28"/>
          <w:szCs w:val="28"/>
        </w:rPr>
        <w:t>Консультативная работа</w:t>
      </w:r>
    </w:p>
    <w:p w:rsidR="00083C80" w:rsidRPr="005A6D7E" w:rsidRDefault="00CA61C9" w:rsidP="007142EF">
      <w:pPr>
        <w:numPr>
          <w:ilvl w:val="0"/>
          <w:numId w:val="35"/>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083C80" w:rsidRPr="005A6D7E" w:rsidRDefault="00CA61C9" w:rsidP="007142EF">
      <w:pPr>
        <w:numPr>
          <w:ilvl w:val="0"/>
          <w:numId w:val="35"/>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консультирование специалистами педагогов по выбору индивидуально ориентированных методов и приемов работы с обучающимся;</w:t>
      </w:r>
    </w:p>
    <w:p w:rsidR="00083C80" w:rsidRPr="005A6D7E" w:rsidRDefault="00CA61C9" w:rsidP="007142EF">
      <w:pPr>
        <w:numPr>
          <w:ilvl w:val="0"/>
          <w:numId w:val="35"/>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консультативную помощь семье в вопросах выбора оптимальной стратегии воспитания и приемов коррекционно-развивающей работы</w:t>
      </w:r>
      <w:r w:rsidRPr="005A6D7E">
        <w:rPr>
          <w:rFonts w:cstheme="minorHAnsi"/>
          <w:sz w:val="28"/>
          <w:szCs w:val="28"/>
        </w:rPr>
        <w:t> </w:t>
      </w:r>
      <w:r w:rsidRPr="005A6D7E">
        <w:rPr>
          <w:rFonts w:cstheme="minorHAnsi"/>
          <w:sz w:val="28"/>
          <w:szCs w:val="28"/>
          <w:lang w:val="ru-RU"/>
        </w:rPr>
        <w:t>с ребенком.</w:t>
      </w:r>
    </w:p>
    <w:p w:rsidR="00083C80" w:rsidRPr="005A6D7E" w:rsidRDefault="00B22550" w:rsidP="007142EF">
      <w:pPr>
        <w:pStyle w:val="a9"/>
        <w:spacing w:beforeAutospacing="0" w:after="150" w:afterAutospacing="0" w:line="276" w:lineRule="auto"/>
        <w:jc w:val="both"/>
        <w:rPr>
          <w:rFonts w:asciiTheme="minorHAnsi" w:hAnsiTheme="minorHAnsi" w:cstheme="minorHAnsi"/>
          <w:b/>
          <w:sz w:val="28"/>
          <w:szCs w:val="28"/>
        </w:rPr>
      </w:pPr>
      <w:r w:rsidRPr="005A6D7E">
        <w:rPr>
          <w:rFonts w:asciiTheme="minorHAnsi" w:hAnsiTheme="minorHAnsi" w:cstheme="minorHAnsi"/>
          <w:b/>
          <w:sz w:val="28"/>
          <w:szCs w:val="28"/>
          <w:lang w:val="ru-RU"/>
        </w:rPr>
        <w:t xml:space="preserve">4 </w:t>
      </w:r>
      <w:r w:rsidR="00CA61C9" w:rsidRPr="005A6D7E">
        <w:rPr>
          <w:rFonts w:asciiTheme="minorHAnsi" w:hAnsiTheme="minorHAnsi" w:cstheme="minorHAnsi"/>
          <w:b/>
          <w:sz w:val="28"/>
          <w:szCs w:val="28"/>
        </w:rPr>
        <w:t>Информационно-просветительская работа</w:t>
      </w:r>
    </w:p>
    <w:p w:rsidR="00083C80" w:rsidRPr="005A6D7E" w:rsidRDefault="00CA61C9" w:rsidP="007142EF">
      <w:pPr>
        <w:numPr>
          <w:ilvl w:val="0"/>
          <w:numId w:val="36"/>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Различные формы просветительской деятельности, направленные на разъяснение участникам образовательных отношений –</w:t>
      </w:r>
      <w:r w:rsidRPr="005A6D7E">
        <w:rPr>
          <w:rFonts w:cstheme="minorHAnsi"/>
          <w:sz w:val="28"/>
          <w:szCs w:val="28"/>
        </w:rPr>
        <w:t> </w:t>
      </w:r>
      <w:r w:rsidRPr="005A6D7E">
        <w:rPr>
          <w:rFonts w:cstheme="minorHAnsi"/>
          <w:sz w:val="28"/>
          <w:szCs w:val="28"/>
          <w:lang w:val="ru-RU"/>
        </w:rPr>
        <w:t xml:space="preserve"> обучающимся в доступной для дошкольного возраста форме, их родителям, педагогам -</w:t>
      </w:r>
      <w:r w:rsidRPr="005A6D7E">
        <w:rPr>
          <w:rFonts w:cstheme="minorHAnsi"/>
          <w:sz w:val="28"/>
          <w:szCs w:val="28"/>
        </w:rPr>
        <w:t> </w:t>
      </w:r>
      <w:r w:rsidRPr="005A6D7E">
        <w:rPr>
          <w:rFonts w:cstheme="minorHAnsi"/>
          <w:sz w:val="28"/>
          <w:szCs w:val="28"/>
          <w:lang w:val="ru-RU"/>
        </w:rPr>
        <w:t xml:space="preserve">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083C80" w:rsidRDefault="00CA61C9" w:rsidP="007142EF">
      <w:pPr>
        <w:numPr>
          <w:ilvl w:val="0"/>
          <w:numId w:val="36"/>
        </w:numPr>
        <w:spacing w:before="0" w:beforeAutospacing="0" w:after="0" w:afterAutospacing="0" w:line="276" w:lineRule="auto"/>
        <w:ind w:left="260"/>
        <w:jc w:val="both"/>
        <w:rPr>
          <w:rFonts w:cstheme="minorHAnsi"/>
          <w:sz w:val="28"/>
          <w:szCs w:val="28"/>
          <w:lang w:val="ru-RU"/>
        </w:rPr>
      </w:pPr>
      <w:r w:rsidRPr="005A6D7E">
        <w:rPr>
          <w:rFonts w:cstheme="minorHAnsi"/>
          <w:sz w:val="28"/>
          <w:szCs w:val="28"/>
          <w:lang w:val="ru-RU"/>
        </w:rPr>
        <w:t>проведение тематических выступлений, онлайн-консультаций для педагогов и родителей</w:t>
      </w:r>
      <w:r w:rsidRPr="005A6D7E">
        <w:rPr>
          <w:rFonts w:cstheme="minorHAnsi"/>
          <w:sz w:val="28"/>
          <w:szCs w:val="28"/>
        </w:rPr>
        <w:t> </w:t>
      </w:r>
      <w:r w:rsidRPr="005A6D7E">
        <w:rPr>
          <w:rFonts w:cstheme="minorHAnsi"/>
          <w:sz w:val="28"/>
          <w:szCs w:val="28"/>
          <w:lang w:val="ru-RU"/>
        </w:rPr>
        <w:t>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E24F0" w:rsidRDefault="00CE24F0" w:rsidP="00CE24F0">
      <w:pPr>
        <w:tabs>
          <w:tab w:val="left" w:pos="720"/>
        </w:tabs>
        <w:spacing w:before="0" w:beforeAutospacing="0" w:after="0" w:afterAutospacing="0" w:line="276" w:lineRule="auto"/>
        <w:ind w:left="260"/>
        <w:jc w:val="both"/>
        <w:rPr>
          <w:rFonts w:cstheme="minorHAnsi"/>
          <w:sz w:val="28"/>
          <w:szCs w:val="28"/>
          <w:lang w:val="ru-RU"/>
        </w:rPr>
      </w:pPr>
    </w:p>
    <w:p w:rsidR="00CE24F0" w:rsidRPr="00CE24F0" w:rsidRDefault="00CE24F0" w:rsidP="00CE24F0">
      <w:pPr>
        <w:tabs>
          <w:tab w:val="left" w:pos="720"/>
        </w:tabs>
        <w:spacing w:before="0" w:beforeAutospacing="0" w:after="0" w:afterAutospacing="0" w:line="276" w:lineRule="auto"/>
        <w:ind w:left="260"/>
        <w:jc w:val="both"/>
        <w:rPr>
          <w:rFonts w:cstheme="minorHAnsi"/>
          <w:b/>
          <w:sz w:val="28"/>
          <w:szCs w:val="28"/>
          <w:lang w:val="ru-RU"/>
        </w:rPr>
      </w:pPr>
      <w:r w:rsidRPr="00CE24F0">
        <w:rPr>
          <w:rFonts w:cstheme="minorHAnsi"/>
          <w:b/>
          <w:sz w:val="28"/>
          <w:szCs w:val="28"/>
          <w:lang w:val="ru-RU"/>
        </w:rPr>
        <w:t>2.7.Содержание коррекционно-развивающей работы на уровне ДО</w:t>
      </w:r>
    </w:p>
    <w:p w:rsidR="00CE24F0" w:rsidRDefault="00CE24F0" w:rsidP="00CE24F0">
      <w:pPr>
        <w:tabs>
          <w:tab w:val="left" w:pos="720"/>
        </w:tabs>
        <w:spacing w:before="0" w:beforeAutospacing="0" w:after="0" w:afterAutospacing="0" w:line="276" w:lineRule="auto"/>
        <w:jc w:val="both"/>
        <w:rPr>
          <w:rFonts w:cstheme="minorHAnsi"/>
          <w:sz w:val="28"/>
          <w:szCs w:val="28"/>
          <w:lang w:val="ru-RU"/>
        </w:rPr>
      </w:pP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ab/>
      </w:r>
      <w:r w:rsidRPr="00CE24F0">
        <w:rPr>
          <w:rFonts w:cstheme="minorHAnsi"/>
          <w:sz w:val="28"/>
          <w:szCs w:val="28"/>
          <w:lang w:val="ru-RU"/>
        </w:rPr>
        <w:t>Содержание коррекционно-развивающей работы для каждого обу</w:t>
      </w:r>
      <w:r w:rsidR="009C720D">
        <w:rPr>
          <w:rFonts w:cstheme="minorHAnsi"/>
          <w:sz w:val="28"/>
          <w:szCs w:val="28"/>
          <w:lang w:val="ru-RU"/>
        </w:rPr>
        <w:t>чающегося определяется</w:t>
      </w:r>
      <w:r>
        <w:rPr>
          <w:rFonts w:cstheme="minorHAnsi"/>
          <w:sz w:val="28"/>
          <w:szCs w:val="28"/>
          <w:lang w:val="ru-RU"/>
        </w:rPr>
        <w:t xml:space="preserve"> учетом его </w:t>
      </w:r>
      <w:r w:rsidRPr="00CE24F0">
        <w:rPr>
          <w:rFonts w:cstheme="minorHAnsi"/>
          <w:sz w:val="28"/>
          <w:szCs w:val="28"/>
          <w:lang w:val="ru-RU"/>
        </w:rPr>
        <w:t>ОП</w:t>
      </w:r>
      <w:r>
        <w:rPr>
          <w:rFonts w:cstheme="minorHAnsi"/>
          <w:sz w:val="28"/>
          <w:szCs w:val="28"/>
          <w:lang w:val="ru-RU"/>
        </w:rPr>
        <w:t xml:space="preserve"> ДО</w:t>
      </w:r>
      <w:r w:rsidRPr="00CE24F0">
        <w:rPr>
          <w:rFonts w:cstheme="minorHAnsi"/>
          <w:sz w:val="28"/>
          <w:szCs w:val="28"/>
          <w:lang w:val="ru-RU"/>
        </w:rPr>
        <w:t xml:space="preserve"> на основе рекомендаций ППК МБДОУ</w:t>
      </w:r>
      <w:r>
        <w:rPr>
          <w:rFonts w:cstheme="minorHAnsi"/>
          <w:sz w:val="28"/>
          <w:szCs w:val="28"/>
          <w:lang w:val="ru-RU"/>
        </w:rPr>
        <w:t xml:space="preserve"> </w:t>
      </w:r>
      <w:r w:rsidRPr="00CE24F0">
        <w:rPr>
          <w:rFonts w:cstheme="minorHAnsi"/>
          <w:sz w:val="28"/>
          <w:szCs w:val="28"/>
          <w:lang w:val="ru-RU"/>
        </w:rPr>
        <w:t>.</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CE24F0">
        <w:rPr>
          <w:rFonts w:cstheme="minorHAnsi"/>
          <w:sz w:val="28"/>
          <w:szCs w:val="28"/>
          <w:lang w:val="ru-RU"/>
        </w:rPr>
        <w:t>Согласно ФЗ № 273 «Об образовании в Российской Федераци</w:t>
      </w:r>
      <w:r>
        <w:rPr>
          <w:rFonts w:cstheme="minorHAnsi"/>
          <w:sz w:val="28"/>
          <w:szCs w:val="28"/>
          <w:lang w:val="ru-RU"/>
        </w:rPr>
        <w:t xml:space="preserve">и» и Распоряжения от 28 декабря </w:t>
      </w:r>
      <w:r w:rsidRPr="00CE24F0">
        <w:rPr>
          <w:rFonts w:cstheme="minorHAnsi"/>
          <w:sz w:val="28"/>
          <w:szCs w:val="28"/>
          <w:lang w:val="ru-RU"/>
        </w:rPr>
        <w:t>2020 г. N Р-193 «Система функционирования психологичес</w:t>
      </w:r>
      <w:r>
        <w:rPr>
          <w:rFonts w:cstheme="minorHAnsi"/>
          <w:sz w:val="28"/>
          <w:szCs w:val="28"/>
          <w:lang w:val="ru-RU"/>
        </w:rPr>
        <w:t>ких служб в общеобразовательных</w:t>
      </w:r>
      <w:r w:rsidR="009C720D">
        <w:rPr>
          <w:rFonts w:cstheme="minorHAnsi"/>
          <w:sz w:val="28"/>
          <w:szCs w:val="28"/>
          <w:lang w:val="ru-RU"/>
        </w:rPr>
        <w:t xml:space="preserve"> </w:t>
      </w:r>
      <w:r w:rsidRPr="00CE24F0">
        <w:rPr>
          <w:rFonts w:cstheme="minorHAnsi"/>
          <w:sz w:val="28"/>
          <w:szCs w:val="28"/>
          <w:lang w:val="ru-RU"/>
        </w:rPr>
        <w:t>организациях (Методические рекомендации)» определяются нижеследующие категории целевых групп</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обучающихся для оказания им адресной психологической по</w:t>
      </w:r>
      <w:r>
        <w:rPr>
          <w:rFonts w:cstheme="minorHAnsi"/>
          <w:sz w:val="28"/>
          <w:szCs w:val="28"/>
          <w:lang w:val="ru-RU"/>
        </w:rPr>
        <w:t xml:space="preserve">мощи и включения их в программы </w:t>
      </w:r>
      <w:r w:rsidRPr="00CE24F0">
        <w:rPr>
          <w:rFonts w:cstheme="minorHAnsi"/>
          <w:sz w:val="28"/>
          <w:szCs w:val="28"/>
          <w:lang w:val="ru-RU"/>
        </w:rPr>
        <w:t>психолого-педагогического сопровождения: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1. Нормотипичные дети с нормативным кризисом развития.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2. Обучающиеся с особыми образовательными потребностями: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с OB3 и/или инвалидностью, получившие статус в установленном порядке;</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обучающиеся по индивидуальному учебному плану/учебному расписанию на основании медицинского</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заключения (ЧБД);</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обучающиеся, испытывающие трудности в освоении основных общеобразовательных программ,</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развитии, социальной адаптации;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одаренные обучающиеся.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3. Дети и/или семьи, находящиеся в трудной жизненной ситуации, признанные таковыми в</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нормативно установленном порядке.</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xml:space="preserve">4. Дети и/или семьи, находящиеся в социально опасном положении (безнадзорные, беспризорные, </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склонные к бродяжничеству), признанные таковыми в нормативно установленном порядке.</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5. Обучающиеся «группы риска»:</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проявляющие комплекс выраженных факторов риска негативных проявлений (импульсивность,</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xml:space="preserve">агрессивность, неустойчивая или крайне низкая/завышенная самооценка, завышенный уровень </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притязаний).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CE24F0">
        <w:rPr>
          <w:rFonts w:cstheme="minorHAnsi"/>
          <w:sz w:val="28"/>
          <w:szCs w:val="28"/>
          <w:lang w:val="ru-RU"/>
        </w:rPr>
        <w:t>КРР с обучающимися целевых групп в МБДОУ</w:t>
      </w:r>
      <w:r>
        <w:rPr>
          <w:rFonts w:cstheme="minorHAnsi"/>
          <w:sz w:val="28"/>
          <w:szCs w:val="28"/>
          <w:lang w:val="ru-RU"/>
        </w:rPr>
        <w:t xml:space="preserve"> </w:t>
      </w:r>
      <w:r w:rsidRPr="00CE24F0">
        <w:rPr>
          <w:rFonts w:cstheme="minorHAnsi"/>
          <w:sz w:val="28"/>
          <w:szCs w:val="28"/>
          <w:lang w:val="ru-RU"/>
        </w:rPr>
        <w:t xml:space="preserve"> осуществляется в ходе всего образовательного процесса, во всех видах и формах деятельности, как в совместной деятельности детей в услови</w:t>
      </w:r>
      <w:r>
        <w:rPr>
          <w:rFonts w:cstheme="minorHAnsi"/>
          <w:sz w:val="28"/>
          <w:szCs w:val="28"/>
          <w:lang w:val="ru-RU"/>
        </w:rPr>
        <w:t>ях дошкольно</w:t>
      </w:r>
      <w:r w:rsidR="009C720D">
        <w:rPr>
          <w:rFonts w:cstheme="minorHAnsi"/>
          <w:sz w:val="28"/>
          <w:szCs w:val="28"/>
          <w:lang w:val="ru-RU"/>
        </w:rPr>
        <w:t xml:space="preserve">й </w:t>
      </w:r>
      <w:r w:rsidRPr="00CE24F0">
        <w:rPr>
          <w:rFonts w:cstheme="minorHAnsi"/>
          <w:sz w:val="28"/>
          <w:szCs w:val="28"/>
          <w:lang w:val="ru-RU"/>
        </w:rPr>
        <w:t>группы, так и в форме коррекционно-развивающих групповых/индивидуальных занятий.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ab/>
      </w:r>
      <w:r w:rsidRPr="00CE24F0">
        <w:rPr>
          <w:rFonts w:cstheme="minorHAnsi"/>
          <w:sz w:val="28"/>
          <w:szCs w:val="28"/>
          <w:lang w:val="ru-RU"/>
        </w:rPr>
        <w:t>КРР строится дифференцированно, в зависимости от имеющ</w:t>
      </w:r>
      <w:r>
        <w:rPr>
          <w:rFonts w:cstheme="minorHAnsi"/>
          <w:sz w:val="28"/>
          <w:szCs w:val="28"/>
          <w:lang w:val="ru-RU"/>
        </w:rPr>
        <w:t>ихся у обучающихся дисфункций и</w:t>
      </w:r>
      <w:r w:rsidR="009C720D">
        <w:rPr>
          <w:rFonts w:cstheme="minorHAnsi"/>
          <w:sz w:val="28"/>
          <w:szCs w:val="28"/>
          <w:lang w:val="ru-RU"/>
        </w:rPr>
        <w:t xml:space="preserve"> </w:t>
      </w:r>
      <w:r w:rsidRPr="00CE24F0">
        <w:rPr>
          <w:rFonts w:cstheme="minorHAnsi"/>
          <w:sz w:val="28"/>
          <w:szCs w:val="28"/>
          <w:lang w:val="ru-RU"/>
        </w:rPr>
        <w:t>особенностей развития (в познавательной, речевой, эмоциональной, коммуникативной, регулятивной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сферах) и должна предусматривать индивидуализацию</w:t>
      </w:r>
      <w:r w:rsidR="009C720D">
        <w:rPr>
          <w:rFonts w:cstheme="minorHAnsi"/>
          <w:sz w:val="28"/>
          <w:szCs w:val="28"/>
          <w:lang w:val="ru-RU"/>
        </w:rPr>
        <w:t xml:space="preserve"> </w:t>
      </w:r>
      <w:r w:rsidRPr="00CE24F0">
        <w:rPr>
          <w:rFonts w:cstheme="minorHAnsi"/>
          <w:sz w:val="28"/>
          <w:szCs w:val="28"/>
          <w:lang w:val="ru-RU"/>
        </w:rPr>
        <w:t>психолого-педагогического сопровождения.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p>
    <w:p w:rsidR="00CE24F0" w:rsidRPr="00CE24F0" w:rsidRDefault="00CE24F0" w:rsidP="00CE24F0">
      <w:pPr>
        <w:tabs>
          <w:tab w:val="left" w:pos="720"/>
        </w:tabs>
        <w:spacing w:before="0" w:beforeAutospacing="0" w:after="0" w:afterAutospacing="0" w:line="276" w:lineRule="auto"/>
        <w:jc w:val="both"/>
        <w:rPr>
          <w:rFonts w:cstheme="minorHAnsi"/>
          <w:b/>
          <w:sz w:val="28"/>
          <w:szCs w:val="28"/>
          <w:lang w:val="ru-RU"/>
        </w:rPr>
      </w:pPr>
      <w:r w:rsidRPr="00CE24F0">
        <w:rPr>
          <w:rFonts w:cstheme="minorHAnsi"/>
          <w:b/>
          <w:sz w:val="28"/>
          <w:szCs w:val="28"/>
          <w:lang w:val="ru-RU"/>
        </w:rPr>
        <w:t>Диагностическая работа включает:</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своевременное выявление детей, нуждающихся в психолого-педагогическом сопровождении;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раннюю (с первых дней пребывания обучающегося в образовательной организации) диагностику</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отклонений в развитии и анализ причин трудностей социальной адаптации;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комплексный сбор сведений об обучающемся на основании диагностической информации от</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специалистов разного профиля;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определение уровня актуального и зоны ближайшего</w:t>
      </w:r>
      <w:r>
        <w:rPr>
          <w:rFonts w:cstheme="minorHAnsi"/>
          <w:sz w:val="28"/>
          <w:szCs w:val="28"/>
          <w:lang w:val="ru-RU"/>
        </w:rPr>
        <w:t xml:space="preserve"> развития обучающегося с ОВЗ; с</w:t>
      </w:r>
      <w:r w:rsidR="009C720D">
        <w:rPr>
          <w:rFonts w:cstheme="minorHAnsi"/>
          <w:sz w:val="28"/>
          <w:szCs w:val="28"/>
          <w:lang w:val="ru-RU"/>
        </w:rPr>
        <w:t xml:space="preserve">  </w:t>
      </w:r>
      <w:r w:rsidRPr="00CE24F0">
        <w:rPr>
          <w:rFonts w:cstheme="minorHAnsi"/>
          <w:sz w:val="28"/>
          <w:szCs w:val="28"/>
          <w:lang w:val="ru-RU"/>
        </w:rPr>
        <w:t>трудностями в обучении и социализации, выявление его резервных возможностей;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уровня общего развития обучающихся (с учетом особе</w:t>
      </w:r>
      <w:r>
        <w:rPr>
          <w:rFonts w:cstheme="minorHAnsi"/>
          <w:sz w:val="28"/>
          <w:szCs w:val="28"/>
          <w:lang w:val="ru-RU"/>
        </w:rPr>
        <w:t>нностей нозологической группы),</w:t>
      </w:r>
      <w:r w:rsidRPr="00CE24F0">
        <w:rPr>
          <w:rFonts w:cstheme="minorHAnsi"/>
          <w:sz w:val="28"/>
          <w:szCs w:val="28"/>
          <w:lang w:val="ru-RU"/>
        </w:rPr>
        <w:t>возможностей вербальной и невербальной коммуникации со сверстниками и взрослыми;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развития эмоционально-волевой сферы и личностных особенностей</w:t>
      </w:r>
      <w:r w:rsidR="009C720D">
        <w:rPr>
          <w:rFonts w:cstheme="minorHAnsi"/>
          <w:sz w:val="28"/>
          <w:szCs w:val="28"/>
          <w:lang w:val="ru-RU"/>
        </w:rPr>
        <w:t xml:space="preserve"> </w:t>
      </w:r>
      <w:r w:rsidRPr="00CE24F0">
        <w:rPr>
          <w:rFonts w:cstheme="minorHAnsi"/>
          <w:sz w:val="28"/>
          <w:szCs w:val="28"/>
          <w:lang w:val="ru-RU"/>
        </w:rPr>
        <w:t>обучающихся;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индивидуальных образовательных и социаль</w:t>
      </w:r>
      <w:r>
        <w:rPr>
          <w:rFonts w:cstheme="minorHAnsi"/>
          <w:sz w:val="28"/>
          <w:szCs w:val="28"/>
          <w:lang w:val="ru-RU"/>
        </w:rPr>
        <w:t xml:space="preserve">но-коммуникативных потребностей </w:t>
      </w:r>
      <w:r w:rsidRPr="00CE24F0">
        <w:rPr>
          <w:rFonts w:cstheme="minorHAnsi"/>
          <w:sz w:val="28"/>
          <w:szCs w:val="28"/>
          <w:lang w:val="ru-RU"/>
        </w:rPr>
        <w:t>обучающихся;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социальной ситуации развития и условий семейного воспитания ребенка;</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уровня адаптации и адаптивных возможностей обучающегося;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направленности детской одаренности;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изучение, констатацию в развитии ребенка его интересов и склон</w:t>
      </w:r>
      <w:r>
        <w:rPr>
          <w:rFonts w:cstheme="minorHAnsi"/>
          <w:sz w:val="28"/>
          <w:szCs w:val="28"/>
          <w:lang w:val="ru-RU"/>
        </w:rPr>
        <w:t xml:space="preserve">ностей, одаренности; мониторинг </w:t>
      </w:r>
      <w:r w:rsidRPr="00CE24F0">
        <w:rPr>
          <w:rFonts w:cstheme="minorHAnsi"/>
          <w:sz w:val="28"/>
          <w:szCs w:val="28"/>
          <w:lang w:val="ru-RU"/>
        </w:rPr>
        <w:t>развития детей и предупреждение возникновения психолого-педагогических</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проблем в их развитии;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выявление детей-мигрантов, имеющих трудности в обучении и соци</w:t>
      </w:r>
      <w:r w:rsidR="00AB7A08">
        <w:rPr>
          <w:rFonts w:cstheme="minorHAnsi"/>
          <w:sz w:val="28"/>
          <w:szCs w:val="28"/>
          <w:lang w:val="ru-RU"/>
        </w:rPr>
        <w:t>ально-психологической</w:t>
      </w:r>
      <w:r w:rsidR="009C720D">
        <w:rPr>
          <w:rFonts w:cstheme="minorHAnsi"/>
          <w:sz w:val="28"/>
          <w:szCs w:val="28"/>
          <w:lang w:val="ru-RU"/>
        </w:rPr>
        <w:t xml:space="preserve"> </w:t>
      </w:r>
      <w:r w:rsidR="00AB7A08">
        <w:rPr>
          <w:rFonts w:cstheme="minorHAnsi"/>
          <w:sz w:val="28"/>
          <w:szCs w:val="28"/>
          <w:lang w:val="ru-RU"/>
        </w:rPr>
        <w:t>адаптации,</w:t>
      </w:r>
      <w:r w:rsidR="009C720D">
        <w:rPr>
          <w:rFonts w:cstheme="minorHAnsi"/>
          <w:sz w:val="28"/>
          <w:szCs w:val="28"/>
          <w:lang w:val="ru-RU"/>
        </w:rPr>
        <w:t xml:space="preserve"> </w:t>
      </w:r>
      <w:r w:rsidRPr="00CE24F0">
        <w:rPr>
          <w:rFonts w:cstheme="minorHAnsi"/>
          <w:sz w:val="28"/>
          <w:szCs w:val="28"/>
          <w:lang w:val="ru-RU"/>
        </w:rPr>
        <w:t>дифференциальная диагностика и оценка этнокультурной природы имеющихся трудностей;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всестороннее психолого-педагогическое изучение личности ребенка;</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выявление и изучение неблагоприятных факторов социальной среды и рисков</w:t>
      </w:r>
      <w:r w:rsidR="009C720D">
        <w:rPr>
          <w:rFonts w:cstheme="minorHAnsi"/>
          <w:sz w:val="28"/>
          <w:szCs w:val="28"/>
          <w:lang w:val="ru-RU"/>
        </w:rPr>
        <w:t xml:space="preserve"> </w:t>
      </w:r>
      <w:r w:rsidRPr="00CE24F0">
        <w:rPr>
          <w:rFonts w:cstheme="minorHAnsi"/>
          <w:sz w:val="28"/>
          <w:szCs w:val="28"/>
          <w:lang w:val="ru-RU"/>
        </w:rPr>
        <w:t>образовательной среды;</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lastRenderedPageBreak/>
        <w:t>• системный разносторонний контроль специалистов за уровнем и дин</w:t>
      </w:r>
      <w:r w:rsidR="00AB7A08">
        <w:rPr>
          <w:rFonts w:cstheme="minorHAnsi"/>
          <w:sz w:val="28"/>
          <w:szCs w:val="28"/>
          <w:lang w:val="ru-RU"/>
        </w:rPr>
        <w:t xml:space="preserve">амикой развития обучающегося, а </w:t>
      </w:r>
      <w:r w:rsidRPr="00CE24F0">
        <w:rPr>
          <w:rFonts w:cstheme="minorHAnsi"/>
          <w:sz w:val="28"/>
          <w:szCs w:val="28"/>
          <w:lang w:val="ru-RU"/>
        </w:rPr>
        <w:t>также за созданием необходимых условий, соответствующих особым (</w:t>
      </w:r>
      <w:r w:rsidR="00AB7A08">
        <w:rPr>
          <w:rFonts w:cstheme="minorHAnsi"/>
          <w:sz w:val="28"/>
          <w:szCs w:val="28"/>
          <w:lang w:val="ru-RU"/>
        </w:rPr>
        <w:t>индивидуальным) образовательным</w:t>
      </w:r>
      <w:r w:rsidR="009C720D">
        <w:rPr>
          <w:rFonts w:cstheme="minorHAnsi"/>
          <w:sz w:val="28"/>
          <w:szCs w:val="28"/>
          <w:lang w:val="ru-RU"/>
        </w:rPr>
        <w:t xml:space="preserve"> </w:t>
      </w:r>
      <w:r w:rsidRPr="00CE24F0">
        <w:rPr>
          <w:rFonts w:cstheme="minorHAnsi"/>
          <w:sz w:val="28"/>
          <w:szCs w:val="28"/>
          <w:lang w:val="ru-RU"/>
        </w:rPr>
        <w:t>потребностям обучающегося.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К</w:t>
      </w:r>
      <w:r w:rsidRPr="00AB7A08">
        <w:rPr>
          <w:rFonts w:cstheme="minorHAnsi"/>
          <w:b/>
          <w:sz w:val="28"/>
          <w:szCs w:val="28"/>
          <w:lang w:val="ru-RU"/>
        </w:rPr>
        <w:t>оррекционно-развивающая работа включает:</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выбор оптимальных для развития обучающегося коррекционно-развивающих программ/методик</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xml:space="preserve">психолого-педагогического сопровождения в соответствии </w:t>
      </w:r>
      <w:r w:rsidR="00AB7A08">
        <w:rPr>
          <w:rFonts w:cstheme="minorHAnsi"/>
          <w:sz w:val="28"/>
          <w:szCs w:val="28"/>
          <w:lang w:val="ru-RU"/>
        </w:rPr>
        <w:t>с его особыми (индивидуальными)</w:t>
      </w:r>
      <w:r w:rsidRPr="00CE24F0">
        <w:rPr>
          <w:rFonts w:cstheme="minorHAnsi"/>
          <w:sz w:val="28"/>
          <w:szCs w:val="28"/>
          <w:lang w:val="ru-RU"/>
        </w:rPr>
        <w:t>образовательными потребностями;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организацию, разработку и проведение специалистами индивидуальных и групповых коррекционно</w:t>
      </w:r>
      <w:r w:rsidR="009C720D">
        <w:rPr>
          <w:rFonts w:cstheme="minorHAnsi"/>
          <w:sz w:val="28"/>
          <w:szCs w:val="28"/>
          <w:lang w:val="ru-RU"/>
        </w:rPr>
        <w:t xml:space="preserve"> - </w:t>
      </w:r>
      <w:r w:rsidRPr="00CE24F0">
        <w:rPr>
          <w:rFonts w:cstheme="minorHAnsi"/>
          <w:sz w:val="28"/>
          <w:szCs w:val="28"/>
          <w:lang w:val="ru-RU"/>
        </w:rPr>
        <w:t>развивающих занятий, необходимых для преодоления нарушений пов</w:t>
      </w:r>
      <w:r w:rsidR="00AB7A08">
        <w:rPr>
          <w:rFonts w:cstheme="minorHAnsi"/>
          <w:sz w:val="28"/>
          <w:szCs w:val="28"/>
          <w:lang w:val="ru-RU"/>
        </w:rPr>
        <w:t>едения и развития, трудностей в</w:t>
      </w:r>
      <w:r w:rsidR="009C720D">
        <w:rPr>
          <w:rFonts w:cstheme="minorHAnsi"/>
          <w:sz w:val="28"/>
          <w:szCs w:val="28"/>
          <w:lang w:val="ru-RU"/>
        </w:rPr>
        <w:t xml:space="preserve"> </w:t>
      </w:r>
      <w:r w:rsidRPr="00CE24F0">
        <w:rPr>
          <w:rFonts w:cstheme="minorHAnsi"/>
          <w:sz w:val="28"/>
          <w:szCs w:val="28"/>
          <w:lang w:val="ru-RU"/>
        </w:rPr>
        <w:t>освоении образовательной программы и социализации;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коррекцию и развитие высших психических функций;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xml:space="preserve">• развитие эмоционально-волевой и личностной сферы обучающегося </w:t>
      </w:r>
      <w:r w:rsidR="00AB7A08">
        <w:rPr>
          <w:rFonts w:cstheme="minorHAnsi"/>
          <w:sz w:val="28"/>
          <w:szCs w:val="28"/>
          <w:lang w:val="ru-RU"/>
        </w:rPr>
        <w:t xml:space="preserve">и психологическую коррекцию его </w:t>
      </w:r>
      <w:r w:rsidRPr="00CE24F0">
        <w:rPr>
          <w:rFonts w:cstheme="minorHAnsi"/>
          <w:sz w:val="28"/>
          <w:szCs w:val="28"/>
          <w:lang w:val="ru-RU"/>
        </w:rPr>
        <w:t>поведения;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развитие коммуникативных способностей, социального и эмоционального интеллекта обучающихся,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формирование их коммуникативной компетентности;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коррекцию и развитие психомоторной сферы, координации и регуляции движений;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создание условий, обеспечивающих развитие, обучение и восп</w:t>
      </w:r>
      <w:r w:rsidR="00AB7A08">
        <w:rPr>
          <w:rFonts w:cstheme="minorHAnsi"/>
          <w:sz w:val="28"/>
          <w:szCs w:val="28"/>
          <w:lang w:val="ru-RU"/>
        </w:rPr>
        <w:t xml:space="preserve">итание детей с ярко выраженной </w:t>
      </w:r>
      <w:r w:rsidRPr="00CE24F0">
        <w:rPr>
          <w:rFonts w:cstheme="minorHAnsi"/>
          <w:sz w:val="28"/>
          <w:szCs w:val="28"/>
          <w:lang w:val="ru-RU"/>
        </w:rPr>
        <w:t>познавательной направленностью, высоким уровнем умственного развития или иной направле</w:t>
      </w:r>
      <w:r w:rsidR="00AB7A08">
        <w:rPr>
          <w:rFonts w:cstheme="minorHAnsi"/>
          <w:sz w:val="28"/>
          <w:szCs w:val="28"/>
          <w:lang w:val="ru-RU"/>
        </w:rPr>
        <w:t xml:space="preserve">нностью </w:t>
      </w:r>
      <w:r w:rsidRPr="00CE24F0">
        <w:rPr>
          <w:rFonts w:cstheme="minorHAnsi"/>
          <w:sz w:val="28"/>
          <w:szCs w:val="28"/>
          <w:lang w:val="ru-RU"/>
        </w:rPr>
        <w:t>одаренности;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создание насыщенной развивающей предметно - простран</w:t>
      </w:r>
      <w:r w:rsidR="00AB7A08">
        <w:rPr>
          <w:rFonts w:cstheme="minorHAnsi"/>
          <w:sz w:val="28"/>
          <w:szCs w:val="28"/>
          <w:lang w:val="ru-RU"/>
        </w:rPr>
        <w:t xml:space="preserve">ственной среды для разных видов </w:t>
      </w:r>
      <w:r w:rsidRPr="00CE24F0">
        <w:rPr>
          <w:rFonts w:cstheme="minorHAnsi"/>
          <w:sz w:val="28"/>
          <w:szCs w:val="28"/>
          <w:lang w:val="ru-RU"/>
        </w:rPr>
        <w:t>деятельности;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формирование инклюзивной образовательной среды, в том числе</w:t>
      </w:r>
      <w:r w:rsidR="00AB7A08">
        <w:rPr>
          <w:rFonts w:cstheme="minorHAnsi"/>
          <w:sz w:val="28"/>
          <w:szCs w:val="28"/>
          <w:lang w:val="ru-RU"/>
        </w:rPr>
        <w:t xml:space="preserve"> обеспечивающей включение детей </w:t>
      </w:r>
      <w:r w:rsidRPr="00CE24F0">
        <w:rPr>
          <w:rFonts w:cstheme="minorHAnsi"/>
          <w:sz w:val="28"/>
          <w:szCs w:val="28"/>
          <w:lang w:val="ru-RU"/>
        </w:rPr>
        <w:t>иностранных граждан в российское образовательное простр</w:t>
      </w:r>
      <w:r w:rsidR="00AB7A08">
        <w:rPr>
          <w:rFonts w:cstheme="minorHAnsi"/>
          <w:sz w:val="28"/>
          <w:szCs w:val="28"/>
          <w:lang w:val="ru-RU"/>
        </w:rPr>
        <w:t xml:space="preserve">анство с сохранением культуры и </w:t>
      </w:r>
      <w:r w:rsidRPr="00CE24F0">
        <w:rPr>
          <w:rFonts w:cstheme="minorHAnsi"/>
          <w:sz w:val="28"/>
          <w:szCs w:val="28"/>
          <w:lang w:val="ru-RU"/>
        </w:rPr>
        <w:t>идентичности, связанных со страной исхода\происхождения;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оказание поддержки ребенку в случаях неблагоприятных ус</w:t>
      </w:r>
      <w:r w:rsidR="00AB7A08">
        <w:rPr>
          <w:rFonts w:cstheme="minorHAnsi"/>
          <w:sz w:val="28"/>
          <w:szCs w:val="28"/>
          <w:lang w:val="ru-RU"/>
        </w:rPr>
        <w:t xml:space="preserve">ловий жизни, психотравмирующих </w:t>
      </w:r>
      <w:r w:rsidRPr="00CE24F0">
        <w:rPr>
          <w:rFonts w:cstheme="minorHAnsi"/>
          <w:sz w:val="28"/>
          <w:szCs w:val="28"/>
          <w:lang w:val="ru-RU"/>
        </w:rPr>
        <w:t>обстоятельствах при условии информирования соответствующих структур социальной защиты;</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преодоление педагогической запущенности в работе с об</w:t>
      </w:r>
      <w:r w:rsidR="00AB7A08">
        <w:rPr>
          <w:rFonts w:cstheme="minorHAnsi"/>
          <w:sz w:val="28"/>
          <w:szCs w:val="28"/>
          <w:lang w:val="ru-RU"/>
        </w:rPr>
        <w:t xml:space="preserve">учающимся, стремление устранить </w:t>
      </w:r>
      <w:r w:rsidRPr="00CE24F0">
        <w:rPr>
          <w:rFonts w:cstheme="minorHAnsi"/>
          <w:sz w:val="28"/>
          <w:szCs w:val="28"/>
          <w:lang w:val="ru-RU"/>
        </w:rPr>
        <w:t>неадекватные методы воспитания в семье во взаимодействии родителей (законных представителей) с</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детьми;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помощь в устранении психотравмирующих ситуаций в жизни ребенка.</w:t>
      </w:r>
    </w:p>
    <w:p w:rsidR="00CE24F0" w:rsidRPr="00AB7A08" w:rsidRDefault="00CE24F0" w:rsidP="00CE24F0">
      <w:pPr>
        <w:tabs>
          <w:tab w:val="left" w:pos="720"/>
        </w:tabs>
        <w:spacing w:before="0" w:beforeAutospacing="0" w:after="0" w:afterAutospacing="0" w:line="276" w:lineRule="auto"/>
        <w:jc w:val="both"/>
        <w:rPr>
          <w:rFonts w:cstheme="minorHAnsi"/>
          <w:b/>
          <w:sz w:val="28"/>
          <w:szCs w:val="28"/>
          <w:lang w:val="ru-RU"/>
        </w:rPr>
      </w:pPr>
      <w:r w:rsidRPr="00AB7A08">
        <w:rPr>
          <w:rFonts w:cstheme="minorHAnsi"/>
          <w:b/>
          <w:sz w:val="28"/>
          <w:szCs w:val="28"/>
          <w:lang w:val="ru-RU"/>
        </w:rPr>
        <w:t>Консультативная работа включает:</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lastRenderedPageBreak/>
        <w:t>• разработку рекомендаций по основным направлениям работы с обуча</w:t>
      </w:r>
      <w:r w:rsidR="00AB7A08">
        <w:rPr>
          <w:rFonts w:cstheme="minorHAnsi"/>
          <w:sz w:val="28"/>
          <w:szCs w:val="28"/>
          <w:lang w:val="ru-RU"/>
        </w:rPr>
        <w:t xml:space="preserve">ющимся с трудностями в обучении </w:t>
      </w:r>
      <w:r w:rsidRPr="00CE24F0">
        <w:rPr>
          <w:rFonts w:cstheme="minorHAnsi"/>
          <w:sz w:val="28"/>
          <w:szCs w:val="28"/>
          <w:lang w:val="ru-RU"/>
        </w:rPr>
        <w:t>и социализации, единых для всех участников образовательных отношений;</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консультирование специалистами педагогов по выбору индивидуа</w:t>
      </w:r>
      <w:r w:rsidR="00AB7A08">
        <w:rPr>
          <w:rFonts w:cstheme="minorHAnsi"/>
          <w:sz w:val="28"/>
          <w:szCs w:val="28"/>
          <w:lang w:val="ru-RU"/>
        </w:rPr>
        <w:t xml:space="preserve">льно ориентированных методов и </w:t>
      </w:r>
      <w:r w:rsidRPr="00CE24F0">
        <w:rPr>
          <w:rFonts w:cstheme="minorHAnsi"/>
          <w:sz w:val="28"/>
          <w:szCs w:val="28"/>
          <w:lang w:val="ru-RU"/>
        </w:rPr>
        <w:t>приемов работы с обучающимся;</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консультативную помощь семье в вопросах выбора оптимальной</w:t>
      </w:r>
      <w:r w:rsidR="00AB7A08">
        <w:rPr>
          <w:rFonts w:cstheme="minorHAnsi"/>
          <w:sz w:val="28"/>
          <w:szCs w:val="28"/>
          <w:lang w:val="ru-RU"/>
        </w:rPr>
        <w:t xml:space="preserve"> стратегии воспитания и приемов </w:t>
      </w:r>
      <w:r w:rsidRPr="00CE24F0">
        <w:rPr>
          <w:rFonts w:cstheme="minorHAnsi"/>
          <w:sz w:val="28"/>
          <w:szCs w:val="28"/>
          <w:lang w:val="ru-RU"/>
        </w:rPr>
        <w:t>коррекционно-развивающей работы с ребенком.</w:t>
      </w:r>
    </w:p>
    <w:p w:rsidR="00CE24F0" w:rsidRPr="00AB7A08" w:rsidRDefault="00CE24F0" w:rsidP="00CE24F0">
      <w:pPr>
        <w:tabs>
          <w:tab w:val="left" w:pos="720"/>
        </w:tabs>
        <w:spacing w:before="0" w:beforeAutospacing="0" w:after="0" w:afterAutospacing="0" w:line="276" w:lineRule="auto"/>
        <w:jc w:val="both"/>
        <w:rPr>
          <w:rFonts w:cstheme="minorHAnsi"/>
          <w:b/>
          <w:sz w:val="28"/>
          <w:szCs w:val="28"/>
          <w:lang w:val="ru-RU"/>
        </w:rPr>
      </w:pPr>
      <w:r w:rsidRPr="00AB7A08">
        <w:rPr>
          <w:rFonts w:cstheme="minorHAnsi"/>
          <w:b/>
          <w:sz w:val="28"/>
          <w:szCs w:val="28"/>
          <w:lang w:val="ru-RU"/>
        </w:rPr>
        <w:t>Информационно-просветительская работа предусматривает:</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различные формы просветительской деятельности (лекции, беседы, и</w:t>
      </w:r>
      <w:r w:rsidR="00AB7A08">
        <w:rPr>
          <w:rFonts w:cstheme="minorHAnsi"/>
          <w:sz w:val="28"/>
          <w:szCs w:val="28"/>
          <w:lang w:val="ru-RU"/>
        </w:rPr>
        <w:t xml:space="preserve">нформационные стенды, печатные </w:t>
      </w:r>
      <w:r w:rsidRPr="00CE24F0">
        <w:rPr>
          <w:rFonts w:cstheme="minorHAnsi"/>
          <w:sz w:val="28"/>
          <w:szCs w:val="28"/>
          <w:lang w:val="ru-RU"/>
        </w:rPr>
        <w:t xml:space="preserve">материалы, электронные ресурсы), направленные на разъяснение участникам образовательных отношений </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обучающимся (в доступной для дошкольного возраста</w:t>
      </w:r>
      <w:r w:rsidR="00AB7A08">
        <w:rPr>
          <w:rFonts w:cstheme="minorHAnsi"/>
          <w:sz w:val="28"/>
          <w:szCs w:val="28"/>
          <w:lang w:val="ru-RU"/>
        </w:rPr>
        <w:t xml:space="preserve"> форме), их родителям (законным </w:t>
      </w:r>
      <w:r w:rsidRPr="00CE24F0">
        <w:rPr>
          <w:rFonts w:cstheme="minorHAnsi"/>
          <w:sz w:val="28"/>
          <w:szCs w:val="28"/>
          <w:lang w:val="ru-RU"/>
        </w:rPr>
        <w:t>представителям), педагогическим работникам — вопросов, связанных с</w:t>
      </w:r>
      <w:r w:rsidR="00AB7A08">
        <w:rPr>
          <w:rFonts w:cstheme="minorHAnsi"/>
          <w:sz w:val="28"/>
          <w:szCs w:val="28"/>
          <w:lang w:val="ru-RU"/>
        </w:rPr>
        <w:t xml:space="preserve"> особенностями образовательного </w:t>
      </w:r>
      <w:r w:rsidRPr="00CE24F0">
        <w:rPr>
          <w:rFonts w:cstheme="minorHAnsi"/>
          <w:sz w:val="28"/>
          <w:szCs w:val="28"/>
          <w:lang w:val="ru-RU"/>
        </w:rPr>
        <w:t>процесса и психолого-педагогического сопровождения обучающихся, в том числе</w:t>
      </w:r>
      <w:r w:rsidR="00AB7A08">
        <w:rPr>
          <w:rFonts w:cstheme="minorHAnsi"/>
          <w:sz w:val="28"/>
          <w:szCs w:val="28"/>
          <w:lang w:val="ru-RU"/>
        </w:rPr>
        <w:t xml:space="preserve"> с ОВЗ, трудностями в </w:t>
      </w:r>
      <w:r w:rsidRPr="00CE24F0">
        <w:rPr>
          <w:rFonts w:cstheme="minorHAnsi"/>
          <w:sz w:val="28"/>
          <w:szCs w:val="28"/>
          <w:lang w:val="ru-RU"/>
        </w:rPr>
        <w:t>обучении и социализации;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проведение тематических выступлений, онлайн-консультац</w:t>
      </w:r>
      <w:r w:rsidR="00AB7A08">
        <w:rPr>
          <w:rFonts w:cstheme="minorHAnsi"/>
          <w:sz w:val="28"/>
          <w:szCs w:val="28"/>
          <w:lang w:val="ru-RU"/>
        </w:rPr>
        <w:t xml:space="preserve">ий для педагогов и родителей по </w:t>
      </w:r>
      <w:r w:rsidRPr="00CE24F0">
        <w:rPr>
          <w:rFonts w:cstheme="minorHAnsi"/>
          <w:sz w:val="28"/>
          <w:szCs w:val="28"/>
          <w:lang w:val="ru-RU"/>
        </w:rPr>
        <w:t>разъяснению индивидуально-типологических особенностей различны</w:t>
      </w:r>
      <w:r w:rsidR="00AB7A08">
        <w:rPr>
          <w:rFonts w:cstheme="minorHAnsi"/>
          <w:sz w:val="28"/>
          <w:szCs w:val="28"/>
          <w:lang w:val="ru-RU"/>
        </w:rPr>
        <w:t xml:space="preserve">х категорий обучающихся, в том </w:t>
      </w:r>
      <w:r w:rsidRPr="00CE24F0">
        <w:rPr>
          <w:rFonts w:cstheme="minorHAnsi"/>
          <w:sz w:val="28"/>
          <w:szCs w:val="28"/>
          <w:lang w:val="ru-RU"/>
        </w:rPr>
        <w:t>числе с ОВЗ, трудностями в обучении и социализации.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Реализация КРР с обучающимися с ОВЗ и детьми - инвалидами согласно нозологических групп</w:t>
      </w:r>
    </w:p>
    <w:p w:rsidR="00CE24F0" w:rsidRPr="00CE24F0" w:rsidRDefault="009C720D"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о</w:t>
      </w:r>
      <w:r w:rsidR="00CE24F0" w:rsidRPr="00CE24F0">
        <w:rPr>
          <w:rFonts w:cstheme="minorHAnsi"/>
          <w:sz w:val="28"/>
          <w:szCs w:val="28"/>
          <w:lang w:val="ru-RU"/>
        </w:rPr>
        <w:t xml:space="preserve">существляется в соответствии с Федеральной адаптированной образовательной программой ДО (далее </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ФАОП ДО). КРР с обучающимися с ОВЗ и детьми-инвалидами должна</w:t>
      </w:r>
      <w:r w:rsidR="00AB7A08">
        <w:rPr>
          <w:rFonts w:cstheme="minorHAnsi"/>
          <w:sz w:val="28"/>
          <w:szCs w:val="28"/>
          <w:lang w:val="ru-RU"/>
        </w:rPr>
        <w:t xml:space="preserve"> предусматривать предупреждение </w:t>
      </w:r>
      <w:r w:rsidRPr="00CE24F0">
        <w:rPr>
          <w:rFonts w:cstheme="minorHAnsi"/>
          <w:sz w:val="28"/>
          <w:szCs w:val="28"/>
          <w:lang w:val="ru-RU"/>
        </w:rPr>
        <w:t>вторичных биологических и социальных отклонений в развитии, затрудняющих образование 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xml:space="preserve">социализацию обучающихся, коррекцию нарушений психического и </w:t>
      </w:r>
      <w:r w:rsidR="00AB7A08">
        <w:rPr>
          <w:rFonts w:cstheme="minorHAnsi"/>
          <w:sz w:val="28"/>
          <w:szCs w:val="28"/>
          <w:lang w:val="ru-RU"/>
        </w:rPr>
        <w:t xml:space="preserve">физического развития средствами </w:t>
      </w:r>
      <w:r w:rsidRPr="00CE24F0">
        <w:rPr>
          <w:rFonts w:cstheme="minorHAnsi"/>
          <w:sz w:val="28"/>
          <w:szCs w:val="28"/>
          <w:lang w:val="ru-RU"/>
        </w:rPr>
        <w:t>коррекционной педагогики, специальной психологии и медици</w:t>
      </w:r>
      <w:r w:rsidR="00AB7A08">
        <w:rPr>
          <w:rFonts w:cstheme="minorHAnsi"/>
          <w:sz w:val="28"/>
          <w:szCs w:val="28"/>
          <w:lang w:val="ru-RU"/>
        </w:rPr>
        <w:t xml:space="preserve">ны; формирование у обучающихся  </w:t>
      </w:r>
      <w:r w:rsidRPr="00CE24F0">
        <w:rPr>
          <w:rFonts w:cstheme="minorHAnsi"/>
          <w:sz w:val="28"/>
          <w:szCs w:val="28"/>
          <w:lang w:val="ru-RU"/>
        </w:rPr>
        <w:t>механизмов компенсации дефицитарных функций, не подда</w:t>
      </w:r>
      <w:r w:rsidR="00AB7A08">
        <w:rPr>
          <w:rFonts w:cstheme="minorHAnsi"/>
          <w:sz w:val="28"/>
          <w:szCs w:val="28"/>
          <w:lang w:val="ru-RU"/>
        </w:rPr>
        <w:t xml:space="preserve">ющихся коррекции, в том числе с </w:t>
      </w:r>
      <w:r w:rsidR="009C720D">
        <w:rPr>
          <w:rFonts w:cstheme="minorHAnsi"/>
          <w:sz w:val="28"/>
          <w:szCs w:val="28"/>
          <w:lang w:val="ru-RU"/>
        </w:rPr>
        <w:t>использования асси</w:t>
      </w:r>
      <w:r w:rsidRPr="00CE24F0">
        <w:rPr>
          <w:rFonts w:cstheme="minorHAnsi"/>
          <w:sz w:val="28"/>
          <w:szCs w:val="28"/>
          <w:lang w:val="ru-RU"/>
        </w:rPr>
        <w:t>стивных технологий.</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КРР с часто болеющими детьми (далее - ЧБД) имеет выраженную специфику. ЧБ</w:t>
      </w:r>
      <w:r>
        <w:rPr>
          <w:rFonts w:cstheme="minorHAnsi"/>
          <w:sz w:val="28"/>
          <w:szCs w:val="28"/>
          <w:lang w:val="ru-RU"/>
        </w:rPr>
        <w:t xml:space="preserve">Д характеризуются </w:t>
      </w:r>
      <w:r w:rsidR="00CE24F0" w:rsidRPr="00CE24F0">
        <w:rPr>
          <w:rFonts w:cstheme="minorHAnsi"/>
          <w:sz w:val="28"/>
          <w:szCs w:val="28"/>
          <w:lang w:val="ru-RU"/>
        </w:rPr>
        <w:t>повышенной заболеваемостью вирусными и вирусно-бактериаль</w:t>
      </w:r>
      <w:r>
        <w:rPr>
          <w:rFonts w:cstheme="minorHAnsi"/>
          <w:sz w:val="28"/>
          <w:szCs w:val="28"/>
          <w:lang w:val="ru-RU"/>
        </w:rPr>
        <w:t>ными респираторными инфекциями,</w:t>
      </w:r>
      <w:r w:rsidR="009C720D">
        <w:rPr>
          <w:rFonts w:cstheme="minorHAnsi"/>
          <w:sz w:val="28"/>
          <w:szCs w:val="28"/>
          <w:lang w:val="ru-RU"/>
        </w:rPr>
        <w:t xml:space="preserve"> </w:t>
      </w:r>
      <w:r w:rsidR="00CE24F0" w:rsidRPr="00CE24F0">
        <w:rPr>
          <w:rFonts w:cstheme="minorHAnsi"/>
          <w:sz w:val="28"/>
          <w:szCs w:val="28"/>
          <w:lang w:val="ru-RU"/>
        </w:rPr>
        <w:t>которые не связаны с врожденными, наследственными или приобретенными патологическими состояниями, приводящие к большому количеству пропусков ребенко</w:t>
      </w:r>
      <w:r>
        <w:rPr>
          <w:rFonts w:cstheme="minorHAnsi"/>
          <w:sz w:val="28"/>
          <w:szCs w:val="28"/>
          <w:lang w:val="ru-RU"/>
        </w:rPr>
        <w:t xml:space="preserve">м. ЧБД свойственны выраженная </w:t>
      </w:r>
      <w:r w:rsidR="00CE24F0" w:rsidRPr="00CE24F0">
        <w:rPr>
          <w:rFonts w:cstheme="minorHAnsi"/>
          <w:sz w:val="28"/>
          <w:szCs w:val="28"/>
          <w:lang w:val="ru-RU"/>
        </w:rPr>
        <w:t>тревожность, боязливость, неуверенность в себе, быстрая утомляем</w:t>
      </w:r>
      <w:r>
        <w:rPr>
          <w:rFonts w:cstheme="minorHAnsi"/>
          <w:sz w:val="28"/>
          <w:szCs w:val="28"/>
          <w:lang w:val="ru-RU"/>
        </w:rPr>
        <w:t xml:space="preserve">ость. Специфические </w:t>
      </w:r>
      <w:r>
        <w:rPr>
          <w:rFonts w:cstheme="minorHAnsi"/>
          <w:sz w:val="28"/>
          <w:szCs w:val="28"/>
          <w:lang w:val="ru-RU"/>
        </w:rPr>
        <w:lastRenderedPageBreak/>
        <w:t xml:space="preserve">особенности </w:t>
      </w:r>
      <w:r w:rsidR="00CE24F0" w:rsidRPr="00CE24F0">
        <w:rPr>
          <w:rFonts w:cstheme="minorHAnsi"/>
          <w:sz w:val="28"/>
          <w:szCs w:val="28"/>
          <w:lang w:val="ru-RU"/>
        </w:rPr>
        <w:t>межличностного взаимодействия и деятельности ЧБД: ограниченность к</w:t>
      </w:r>
      <w:r>
        <w:rPr>
          <w:rFonts w:cstheme="minorHAnsi"/>
          <w:sz w:val="28"/>
          <w:szCs w:val="28"/>
          <w:lang w:val="ru-RU"/>
        </w:rPr>
        <w:t xml:space="preserve">руга общения больного ребенка,  </w:t>
      </w:r>
      <w:r w:rsidR="00CE24F0" w:rsidRPr="00CE24F0">
        <w:rPr>
          <w:rFonts w:cstheme="minorHAnsi"/>
          <w:sz w:val="28"/>
          <w:szCs w:val="28"/>
          <w:lang w:val="ru-RU"/>
        </w:rPr>
        <w:t>объективная зависимость от взрослых (родителей, педагогов), стремление постоянно получать от них</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помощь. Для ЧБД старшего дошкольного возраста характерны изме</w:t>
      </w:r>
      <w:r w:rsidR="00AB7A08">
        <w:rPr>
          <w:rFonts w:cstheme="minorHAnsi"/>
          <w:sz w:val="28"/>
          <w:szCs w:val="28"/>
          <w:lang w:val="ru-RU"/>
        </w:rPr>
        <w:t xml:space="preserve">нения в отношении ведущего вида </w:t>
      </w:r>
      <w:r w:rsidRPr="00CE24F0">
        <w:rPr>
          <w:rFonts w:cstheme="minorHAnsi"/>
          <w:sz w:val="28"/>
          <w:szCs w:val="28"/>
          <w:lang w:val="ru-RU"/>
        </w:rPr>
        <w:t>деятельности – сюжетно-ролевой игры, что оказывает негативное влияние на развитие его личности и</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эмоциональное благополучие. В итоге у ребенка появляются с</w:t>
      </w:r>
      <w:r w:rsidR="00AB7A08">
        <w:rPr>
          <w:rFonts w:cstheme="minorHAnsi"/>
          <w:sz w:val="28"/>
          <w:szCs w:val="28"/>
          <w:lang w:val="ru-RU"/>
        </w:rPr>
        <w:t xml:space="preserve">ложности в освоении программы и </w:t>
      </w:r>
      <w:r w:rsidRPr="00CE24F0">
        <w:rPr>
          <w:rFonts w:cstheme="minorHAnsi"/>
          <w:sz w:val="28"/>
          <w:szCs w:val="28"/>
          <w:lang w:val="ru-RU"/>
        </w:rPr>
        <w:t>социальной адаптации.</w:t>
      </w:r>
    </w:p>
    <w:p w:rsidR="00CE24F0" w:rsidRPr="00AB7A08" w:rsidRDefault="00CE24F0" w:rsidP="00CE24F0">
      <w:pPr>
        <w:tabs>
          <w:tab w:val="left" w:pos="720"/>
        </w:tabs>
        <w:spacing w:before="0" w:beforeAutospacing="0" w:after="0" w:afterAutospacing="0" w:line="276" w:lineRule="auto"/>
        <w:jc w:val="both"/>
        <w:rPr>
          <w:rFonts w:cstheme="minorHAnsi"/>
          <w:b/>
          <w:sz w:val="28"/>
          <w:szCs w:val="28"/>
          <w:lang w:val="ru-RU"/>
        </w:rPr>
      </w:pPr>
      <w:r w:rsidRPr="00AB7A08">
        <w:rPr>
          <w:rFonts w:cstheme="minorHAnsi"/>
          <w:b/>
          <w:sz w:val="28"/>
          <w:szCs w:val="28"/>
          <w:lang w:val="ru-RU"/>
        </w:rPr>
        <w:t>Направленность коррекционно-развивающей работы с ЧБД на дошкольном уровне образования: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коррекция/развитие развития коммуникативной, личностной,</w:t>
      </w:r>
      <w:r>
        <w:rPr>
          <w:rFonts w:cstheme="minorHAnsi"/>
          <w:sz w:val="28"/>
          <w:szCs w:val="28"/>
          <w:lang w:val="ru-RU"/>
        </w:rPr>
        <w:t xml:space="preserve"> эмоционально-волевой сфер,</w:t>
      </w:r>
      <w:r w:rsidR="009C720D">
        <w:rPr>
          <w:rFonts w:cstheme="minorHAnsi"/>
          <w:sz w:val="28"/>
          <w:szCs w:val="28"/>
          <w:lang w:val="ru-RU"/>
        </w:rPr>
        <w:t xml:space="preserve"> </w:t>
      </w:r>
      <w:r w:rsidR="00CE24F0" w:rsidRPr="00CE24F0">
        <w:rPr>
          <w:rFonts w:cstheme="minorHAnsi"/>
          <w:sz w:val="28"/>
          <w:szCs w:val="28"/>
          <w:lang w:val="ru-RU"/>
        </w:rPr>
        <w:t>познавательных процессов;</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снижение тревожности;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помощь в разрешении поведенческих проблем;</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создание условий для успешной социализации, оптимизация ме</w:t>
      </w:r>
      <w:r>
        <w:rPr>
          <w:rFonts w:cstheme="minorHAnsi"/>
          <w:sz w:val="28"/>
          <w:szCs w:val="28"/>
          <w:lang w:val="ru-RU"/>
        </w:rPr>
        <w:t xml:space="preserve">жличностного взаимодействия со </w:t>
      </w:r>
      <w:r w:rsidR="00CE24F0" w:rsidRPr="00CE24F0">
        <w:rPr>
          <w:rFonts w:cstheme="minorHAnsi"/>
          <w:sz w:val="28"/>
          <w:szCs w:val="28"/>
          <w:lang w:val="ru-RU"/>
        </w:rPr>
        <w:t>взрослыми и сверстниками.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Включение ЧБД в программу КРР, определение индивидуального маршрута психолого- педагогического</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сопровождения осуществляется на основании медицинского з</w:t>
      </w:r>
      <w:r w:rsidR="00AB7A08">
        <w:rPr>
          <w:rFonts w:cstheme="minorHAnsi"/>
          <w:sz w:val="28"/>
          <w:szCs w:val="28"/>
          <w:lang w:val="ru-RU"/>
        </w:rPr>
        <w:t xml:space="preserve">аключения и рекомендаций ППК по </w:t>
      </w:r>
      <w:r w:rsidRPr="00CE24F0">
        <w:rPr>
          <w:rFonts w:cstheme="minorHAnsi"/>
          <w:sz w:val="28"/>
          <w:szCs w:val="28"/>
          <w:lang w:val="ru-RU"/>
        </w:rPr>
        <w:t>результатам психологической и педагогической диагностики.</w:t>
      </w:r>
    </w:p>
    <w:p w:rsidR="00CE24F0" w:rsidRPr="00AB7A08" w:rsidRDefault="00AB7A08" w:rsidP="00CE24F0">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CE24F0" w:rsidRPr="00AB7A08">
        <w:rPr>
          <w:rFonts w:cstheme="minorHAnsi"/>
          <w:b/>
          <w:sz w:val="28"/>
          <w:szCs w:val="28"/>
          <w:lang w:val="ru-RU"/>
        </w:rPr>
        <w:t>Направленность коррекционно-развивающей работы с одаренн</w:t>
      </w:r>
      <w:r>
        <w:rPr>
          <w:rFonts w:cstheme="minorHAnsi"/>
          <w:b/>
          <w:sz w:val="28"/>
          <w:szCs w:val="28"/>
          <w:lang w:val="ru-RU"/>
        </w:rPr>
        <w:t xml:space="preserve">ыми обучающимися на дошкольном </w:t>
      </w:r>
      <w:r w:rsidR="00CE24F0" w:rsidRPr="00AB7A08">
        <w:rPr>
          <w:rFonts w:cstheme="minorHAnsi"/>
          <w:b/>
          <w:sz w:val="28"/>
          <w:szCs w:val="28"/>
          <w:lang w:val="ru-RU"/>
        </w:rPr>
        <w:t>уровне образования: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определение вида одаренности, интеллектуальных и личностных особенностей детей, прогноз</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возможных проблем и потенциала развития.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вовлечение родителей в образовательный процесс и установление </w:t>
      </w:r>
      <w:r>
        <w:rPr>
          <w:rFonts w:cstheme="minorHAnsi"/>
          <w:sz w:val="28"/>
          <w:szCs w:val="28"/>
          <w:lang w:val="ru-RU"/>
        </w:rPr>
        <w:t xml:space="preserve">с ними отношений сотрудничества </w:t>
      </w:r>
      <w:r w:rsidR="00CE24F0" w:rsidRPr="00CE24F0">
        <w:rPr>
          <w:rFonts w:cstheme="minorHAnsi"/>
          <w:sz w:val="28"/>
          <w:szCs w:val="28"/>
          <w:lang w:val="ru-RU"/>
        </w:rPr>
        <w:t>как обязательного условия поддержки и развития одаренного ребенк</w:t>
      </w:r>
      <w:r>
        <w:rPr>
          <w:rFonts w:cstheme="minorHAnsi"/>
          <w:sz w:val="28"/>
          <w:szCs w:val="28"/>
          <w:lang w:val="ru-RU"/>
        </w:rPr>
        <w:t>а как в ДОО и, так и в условиях семенного воспитания;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создание атмосферы доброжелательности, заботы и уважения по отношени</w:t>
      </w:r>
      <w:r>
        <w:rPr>
          <w:rFonts w:cstheme="minorHAnsi"/>
          <w:sz w:val="28"/>
          <w:szCs w:val="28"/>
          <w:lang w:val="ru-RU"/>
        </w:rPr>
        <w:t xml:space="preserve">ю к ребенку, обстановки, </w:t>
      </w:r>
      <w:r w:rsidR="00CE24F0" w:rsidRPr="00CE24F0">
        <w:rPr>
          <w:rFonts w:cstheme="minorHAnsi"/>
          <w:sz w:val="28"/>
          <w:szCs w:val="28"/>
          <w:lang w:val="ru-RU"/>
        </w:rPr>
        <w:t>формирующей у ребенка чувство собственной значим</w:t>
      </w:r>
      <w:r>
        <w:rPr>
          <w:rFonts w:cstheme="minorHAnsi"/>
          <w:sz w:val="28"/>
          <w:szCs w:val="28"/>
          <w:lang w:val="ru-RU"/>
        </w:rPr>
        <w:t xml:space="preserve">ости, поощряющей проявление его </w:t>
      </w:r>
      <w:r w:rsidR="00CE24F0" w:rsidRPr="00CE24F0">
        <w:rPr>
          <w:rFonts w:cstheme="minorHAnsi"/>
          <w:sz w:val="28"/>
          <w:szCs w:val="28"/>
          <w:lang w:val="ru-RU"/>
        </w:rPr>
        <w:t>индивидуальности;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сохранение и поддержка индивидуальности ребенка, развитие его</w:t>
      </w:r>
      <w:r>
        <w:rPr>
          <w:rFonts w:cstheme="minorHAnsi"/>
          <w:sz w:val="28"/>
          <w:szCs w:val="28"/>
          <w:lang w:val="ru-RU"/>
        </w:rPr>
        <w:t xml:space="preserve"> индивидуальных способностей и </w:t>
      </w:r>
      <w:r w:rsidR="00CE24F0" w:rsidRPr="00CE24F0">
        <w:rPr>
          <w:rFonts w:cstheme="minorHAnsi"/>
          <w:sz w:val="28"/>
          <w:szCs w:val="28"/>
          <w:lang w:val="ru-RU"/>
        </w:rPr>
        <w:t>творческого потенциала как субъекта отношений с людьми, миром и самим собой;</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формирование коммуникативных навыков и развитие эмоциональной устойчивости; организация</w:t>
      </w:r>
      <w:r w:rsidR="009C720D">
        <w:rPr>
          <w:rFonts w:cstheme="minorHAnsi"/>
          <w:sz w:val="28"/>
          <w:szCs w:val="28"/>
          <w:lang w:val="ru-RU"/>
        </w:rPr>
        <w:t xml:space="preserve"> </w:t>
      </w:r>
      <w:r w:rsidR="00CE24F0" w:rsidRPr="00CE24F0">
        <w:rPr>
          <w:rFonts w:cstheme="minorHAnsi"/>
          <w:sz w:val="28"/>
          <w:szCs w:val="28"/>
          <w:lang w:val="ru-RU"/>
        </w:rPr>
        <w:t>предметно-развивающей, обогащенной образовательной среды в условиях</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w:t>
      </w:r>
      <w:r w:rsidR="00CE24F0" w:rsidRPr="00CE24F0">
        <w:rPr>
          <w:rFonts w:cstheme="minorHAnsi"/>
          <w:sz w:val="28"/>
          <w:szCs w:val="28"/>
          <w:lang w:val="ru-RU"/>
        </w:rPr>
        <w:t xml:space="preserve"> ДОО, благоприятную для развития различных видов способностей и одаренности.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Включение ребенка в программу КРР, определение инд</w:t>
      </w:r>
      <w:r>
        <w:rPr>
          <w:rFonts w:cstheme="minorHAnsi"/>
          <w:sz w:val="28"/>
          <w:szCs w:val="28"/>
          <w:lang w:val="ru-RU"/>
        </w:rPr>
        <w:t>ивидуального маршрута психолого-</w:t>
      </w:r>
      <w:r w:rsidR="00CE24F0" w:rsidRPr="00CE24F0">
        <w:rPr>
          <w:rFonts w:cstheme="minorHAnsi"/>
          <w:sz w:val="28"/>
          <w:szCs w:val="28"/>
          <w:lang w:val="ru-RU"/>
        </w:rPr>
        <w:t>педагогического сопровождения осуществляется на основе заключения ППК по результатам</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психологической и педагогической диагностики.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 xml:space="preserve">Направленность КРР с билингвальными воспитанниками, детьми мигрантов, испытывающими </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трудности с пониманием государственного языка РФ на дошкольном уровне образования: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развитие коммуникативных навыков, формирование чув</w:t>
      </w:r>
      <w:r>
        <w:rPr>
          <w:rFonts w:cstheme="minorHAnsi"/>
          <w:sz w:val="28"/>
          <w:szCs w:val="28"/>
          <w:lang w:val="ru-RU"/>
        </w:rPr>
        <w:t xml:space="preserve">ствительности к сверстнику, его </w:t>
      </w:r>
      <w:r w:rsidR="00CE24F0" w:rsidRPr="00CE24F0">
        <w:rPr>
          <w:rFonts w:cstheme="minorHAnsi"/>
          <w:sz w:val="28"/>
          <w:szCs w:val="28"/>
          <w:lang w:val="ru-RU"/>
        </w:rPr>
        <w:t>эмоциональному состоянию, намерениям и желаниям;</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 xml:space="preserve"> </w:t>
      </w:r>
      <w:r w:rsidR="00AB7A08">
        <w:rPr>
          <w:rFonts w:cstheme="minorHAnsi"/>
          <w:sz w:val="28"/>
          <w:szCs w:val="28"/>
          <w:lang w:val="ru-RU"/>
        </w:rPr>
        <w:t>-</w:t>
      </w:r>
      <w:r w:rsidRPr="00CE24F0">
        <w:rPr>
          <w:rFonts w:cstheme="minorHAnsi"/>
          <w:sz w:val="28"/>
          <w:szCs w:val="28"/>
          <w:lang w:val="ru-RU"/>
        </w:rPr>
        <w:t>формирование уверенного поведения и социальной успешности;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коррекцию деструктивных эмоциональных состояний, возникающи</w:t>
      </w:r>
      <w:r>
        <w:rPr>
          <w:rFonts w:cstheme="minorHAnsi"/>
          <w:sz w:val="28"/>
          <w:szCs w:val="28"/>
          <w:lang w:val="ru-RU"/>
        </w:rPr>
        <w:t xml:space="preserve">х вследствие попадания в новую </w:t>
      </w:r>
      <w:r w:rsidR="00CE24F0" w:rsidRPr="00CE24F0">
        <w:rPr>
          <w:rFonts w:cstheme="minorHAnsi"/>
          <w:sz w:val="28"/>
          <w:szCs w:val="28"/>
          <w:lang w:val="ru-RU"/>
        </w:rPr>
        <w:t>языковую и культурную среду (тревога, неуверенность, агрессия);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создание атмосферы доброжелательности, заботы и уважения по отношению к ребенку. Таким образом,</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работу по социализации и языковой адаптации детей иностранных граждан,</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обучающихся в организациях, реализующих программы ДО в РФ, рекомендуется организовыва</w:t>
      </w:r>
      <w:r>
        <w:rPr>
          <w:rFonts w:cstheme="minorHAnsi"/>
          <w:sz w:val="28"/>
          <w:szCs w:val="28"/>
          <w:lang w:val="ru-RU"/>
        </w:rPr>
        <w:t xml:space="preserve">ть с </w:t>
      </w:r>
      <w:r w:rsidR="00CE24F0" w:rsidRPr="00CE24F0">
        <w:rPr>
          <w:rFonts w:cstheme="minorHAnsi"/>
          <w:sz w:val="28"/>
          <w:szCs w:val="28"/>
          <w:lang w:val="ru-RU"/>
        </w:rPr>
        <w:t>учетом особенностей социальной ситуации каждого ребенка персонально.</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Психолого-педагогическое сопровождение детей данной целевой</w:t>
      </w:r>
      <w:r>
        <w:rPr>
          <w:rFonts w:cstheme="minorHAnsi"/>
          <w:sz w:val="28"/>
          <w:szCs w:val="28"/>
          <w:lang w:val="ru-RU"/>
        </w:rPr>
        <w:t xml:space="preserve"> группы может осуществляться в </w:t>
      </w:r>
      <w:r w:rsidR="00CE24F0" w:rsidRPr="00CE24F0">
        <w:rPr>
          <w:rFonts w:cstheme="minorHAnsi"/>
          <w:sz w:val="28"/>
          <w:szCs w:val="28"/>
          <w:lang w:val="ru-RU"/>
        </w:rPr>
        <w:t>контексте общей программы адаптации ребенка к ДОО. В случаях выраженных проблем социализац</w:t>
      </w:r>
      <w:r>
        <w:rPr>
          <w:rFonts w:cstheme="minorHAnsi"/>
          <w:sz w:val="28"/>
          <w:szCs w:val="28"/>
          <w:lang w:val="ru-RU"/>
        </w:rPr>
        <w:t>ии,</w:t>
      </w:r>
      <w:r w:rsidR="009C720D">
        <w:rPr>
          <w:rFonts w:cstheme="minorHAnsi"/>
          <w:sz w:val="28"/>
          <w:szCs w:val="28"/>
          <w:lang w:val="ru-RU"/>
        </w:rPr>
        <w:t xml:space="preserve"> </w:t>
      </w:r>
      <w:r w:rsidR="00CE24F0" w:rsidRPr="00CE24F0">
        <w:rPr>
          <w:rFonts w:cstheme="minorHAnsi"/>
          <w:sz w:val="28"/>
          <w:szCs w:val="28"/>
          <w:lang w:val="ru-RU"/>
        </w:rPr>
        <w:t>личностного развития и общей дезадаптации ребенка, его включ</w:t>
      </w:r>
      <w:r>
        <w:rPr>
          <w:rFonts w:cstheme="minorHAnsi"/>
          <w:sz w:val="28"/>
          <w:szCs w:val="28"/>
          <w:lang w:val="ru-RU"/>
        </w:rPr>
        <w:t xml:space="preserve">ение в программу КРР может быть </w:t>
      </w:r>
      <w:r w:rsidR="00CE24F0" w:rsidRPr="00CE24F0">
        <w:rPr>
          <w:rFonts w:cstheme="minorHAnsi"/>
          <w:sz w:val="28"/>
          <w:szCs w:val="28"/>
          <w:lang w:val="ru-RU"/>
        </w:rPr>
        <w:t>осуществлено на основе заключения ППК по результатам психологической диагностики или по запросу</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родителей (законных представителей) ребенка.</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К целевой группе обучающихся «группы риска» могут быть отн</w:t>
      </w:r>
      <w:r>
        <w:rPr>
          <w:rFonts w:cstheme="minorHAnsi"/>
          <w:sz w:val="28"/>
          <w:szCs w:val="28"/>
          <w:lang w:val="ru-RU"/>
        </w:rPr>
        <w:t xml:space="preserve">есены дети, имеющие проблемы с </w:t>
      </w:r>
      <w:r w:rsidR="00CE24F0" w:rsidRPr="00CE24F0">
        <w:rPr>
          <w:rFonts w:cstheme="minorHAnsi"/>
          <w:sz w:val="28"/>
          <w:szCs w:val="28"/>
          <w:lang w:val="ru-RU"/>
        </w:rPr>
        <w:t>психологическим здоровьем; эмоциональные проблемы (п</w:t>
      </w:r>
      <w:r>
        <w:rPr>
          <w:rFonts w:cstheme="minorHAnsi"/>
          <w:sz w:val="28"/>
          <w:szCs w:val="28"/>
          <w:lang w:val="ru-RU"/>
        </w:rPr>
        <w:t>овышенная возбудимость, апатия,</w:t>
      </w:r>
      <w:r w:rsidR="009C720D">
        <w:rPr>
          <w:rFonts w:cstheme="minorHAnsi"/>
          <w:sz w:val="28"/>
          <w:szCs w:val="28"/>
          <w:lang w:val="ru-RU"/>
        </w:rPr>
        <w:t xml:space="preserve"> </w:t>
      </w:r>
      <w:r w:rsidR="00CE24F0" w:rsidRPr="00CE24F0">
        <w:rPr>
          <w:rFonts w:cstheme="minorHAnsi"/>
          <w:sz w:val="28"/>
          <w:szCs w:val="28"/>
          <w:lang w:val="ru-RU"/>
        </w:rPr>
        <w:t>раздражительность, тревога, появление фобий); поведенческие проблем</w:t>
      </w:r>
      <w:r>
        <w:rPr>
          <w:rFonts w:cstheme="minorHAnsi"/>
          <w:sz w:val="28"/>
          <w:szCs w:val="28"/>
          <w:lang w:val="ru-RU"/>
        </w:rPr>
        <w:t xml:space="preserve">ы (грубость, агрессия, обман); </w:t>
      </w:r>
      <w:r w:rsidR="00CE24F0" w:rsidRPr="00CE24F0">
        <w:rPr>
          <w:rFonts w:cstheme="minorHAnsi"/>
          <w:sz w:val="28"/>
          <w:szCs w:val="28"/>
          <w:lang w:val="ru-RU"/>
        </w:rPr>
        <w:t>проблемы неврологического характера (потеря аппетита); проблемы общения (стеснительность,</w:t>
      </w:r>
    </w:p>
    <w:p w:rsidR="00CE24F0" w:rsidRPr="00CE24F0"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замкнутость, излишняя чувствительность, выраженная нереализованная потребность в лидерстве);</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w:t>
      </w:r>
      <w:r w:rsidR="00CE24F0" w:rsidRPr="00CE24F0">
        <w:rPr>
          <w:rFonts w:cstheme="minorHAnsi"/>
          <w:sz w:val="28"/>
          <w:szCs w:val="28"/>
          <w:lang w:val="ru-RU"/>
        </w:rPr>
        <w:t>проблемы регуляторного характера (расстройство сна, быстрая утомляемость, н</w:t>
      </w:r>
      <w:r>
        <w:rPr>
          <w:rFonts w:cstheme="minorHAnsi"/>
          <w:sz w:val="28"/>
          <w:szCs w:val="28"/>
          <w:lang w:val="ru-RU"/>
        </w:rPr>
        <w:t xml:space="preserve">авязчивые движения, </w:t>
      </w:r>
      <w:r w:rsidR="00CE24F0" w:rsidRPr="00CE24F0">
        <w:rPr>
          <w:rFonts w:cstheme="minorHAnsi"/>
          <w:sz w:val="28"/>
          <w:szCs w:val="28"/>
          <w:lang w:val="ru-RU"/>
        </w:rPr>
        <w:t>двигательная расторможенность, снижение произвольности внимания).</w:t>
      </w:r>
    </w:p>
    <w:p w:rsidR="00CE24F0" w:rsidRPr="00AB7A08" w:rsidRDefault="00AB7A08" w:rsidP="00CE24F0">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CE24F0" w:rsidRPr="00AB7A08">
        <w:rPr>
          <w:rFonts w:cstheme="minorHAnsi"/>
          <w:b/>
          <w:sz w:val="28"/>
          <w:szCs w:val="28"/>
          <w:lang w:val="ru-RU"/>
        </w:rPr>
        <w:t>Направленность КРР с воспитанниками, имеющими девиации разв</w:t>
      </w:r>
      <w:r>
        <w:rPr>
          <w:rFonts w:cstheme="minorHAnsi"/>
          <w:b/>
          <w:sz w:val="28"/>
          <w:szCs w:val="28"/>
          <w:lang w:val="ru-RU"/>
        </w:rPr>
        <w:t xml:space="preserve">ития и поведения на дошкольном </w:t>
      </w:r>
      <w:r w:rsidR="00CE24F0" w:rsidRPr="00AB7A08">
        <w:rPr>
          <w:rFonts w:cstheme="minorHAnsi"/>
          <w:b/>
          <w:sz w:val="28"/>
          <w:szCs w:val="28"/>
          <w:lang w:val="ru-RU"/>
        </w:rPr>
        <w:t>уровне образования:</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коррекция / развитие социально-коммуникативной, личностной, эмоционально-волевой сферы;</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помощь в решении поведенческих проблем;</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формирование адекватных, социально-приемлемых способов по</w:t>
      </w:r>
      <w:r>
        <w:rPr>
          <w:rFonts w:cstheme="minorHAnsi"/>
          <w:sz w:val="28"/>
          <w:szCs w:val="28"/>
          <w:lang w:val="ru-RU"/>
        </w:rPr>
        <w:t xml:space="preserve">ведения; развитие рефлексивных </w:t>
      </w:r>
      <w:r w:rsidR="00CE24F0" w:rsidRPr="00CE24F0">
        <w:rPr>
          <w:rFonts w:cstheme="minorHAnsi"/>
          <w:sz w:val="28"/>
          <w:szCs w:val="28"/>
          <w:lang w:val="ru-RU"/>
        </w:rPr>
        <w:t>способностей;</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00CE24F0" w:rsidRPr="00CE24F0">
        <w:rPr>
          <w:rFonts w:cstheme="minorHAnsi"/>
          <w:sz w:val="28"/>
          <w:szCs w:val="28"/>
          <w:lang w:val="ru-RU"/>
        </w:rPr>
        <w:t xml:space="preserve"> совершенствование способов саморегуляции.</w:t>
      </w:r>
    </w:p>
    <w:p w:rsidR="00CE24F0" w:rsidRPr="00CE24F0" w:rsidRDefault="00AB7A08" w:rsidP="00CE24F0">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CE24F0" w:rsidRPr="00CE24F0">
        <w:rPr>
          <w:rFonts w:cstheme="minorHAnsi"/>
          <w:sz w:val="28"/>
          <w:szCs w:val="28"/>
          <w:lang w:val="ru-RU"/>
        </w:rPr>
        <w:t>Включение ребенка из «группы риска» в программу КРР, опреде</w:t>
      </w:r>
      <w:r>
        <w:rPr>
          <w:rFonts w:cstheme="minorHAnsi"/>
          <w:sz w:val="28"/>
          <w:szCs w:val="28"/>
          <w:lang w:val="ru-RU"/>
        </w:rPr>
        <w:t xml:space="preserve">ление индивидуального маршрута </w:t>
      </w:r>
      <w:r w:rsidR="00CE24F0" w:rsidRPr="00CE24F0">
        <w:rPr>
          <w:rFonts w:cstheme="minorHAnsi"/>
          <w:sz w:val="28"/>
          <w:szCs w:val="28"/>
          <w:lang w:val="ru-RU"/>
        </w:rPr>
        <w:t>психолого-педагогического сопровождения осуществляется на основе</w:t>
      </w:r>
      <w:r>
        <w:rPr>
          <w:rFonts w:cstheme="minorHAnsi"/>
          <w:sz w:val="28"/>
          <w:szCs w:val="28"/>
          <w:lang w:val="ru-RU"/>
        </w:rPr>
        <w:t xml:space="preserve"> заключения ППК по результатам </w:t>
      </w:r>
      <w:r w:rsidR="00CE24F0" w:rsidRPr="00CE24F0">
        <w:rPr>
          <w:rFonts w:cstheme="minorHAnsi"/>
          <w:sz w:val="28"/>
          <w:szCs w:val="28"/>
          <w:lang w:val="ru-RU"/>
        </w:rPr>
        <w:t>психологической диагностики или по обоснованному запросу педагога/родителей (законных</w:t>
      </w:r>
    </w:p>
    <w:p w:rsidR="00F04764" w:rsidRPr="005A6D7E" w:rsidRDefault="00CE24F0" w:rsidP="00CE24F0">
      <w:pPr>
        <w:tabs>
          <w:tab w:val="left" w:pos="720"/>
        </w:tabs>
        <w:spacing w:before="0" w:beforeAutospacing="0" w:after="0" w:afterAutospacing="0" w:line="276" w:lineRule="auto"/>
        <w:jc w:val="both"/>
        <w:rPr>
          <w:rFonts w:cstheme="minorHAnsi"/>
          <w:sz w:val="28"/>
          <w:szCs w:val="28"/>
          <w:lang w:val="ru-RU"/>
        </w:rPr>
      </w:pPr>
      <w:r w:rsidRPr="00CE24F0">
        <w:rPr>
          <w:rFonts w:cstheme="minorHAnsi"/>
          <w:sz w:val="28"/>
          <w:szCs w:val="28"/>
          <w:lang w:val="ru-RU"/>
        </w:rPr>
        <w:t>представителей).</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p>
    <w:p w:rsidR="00F04764" w:rsidRDefault="00CE24F0" w:rsidP="00F04764">
      <w:pPr>
        <w:tabs>
          <w:tab w:val="left" w:pos="720"/>
        </w:tabs>
        <w:spacing w:before="0" w:beforeAutospacing="0" w:after="0" w:afterAutospacing="0" w:line="276" w:lineRule="auto"/>
        <w:jc w:val="both"/>
        <w:rPr>
          <w:rFonts w:cstheme="minorHAnsi"/>
          <w:b/>
          <w:sz w:val="32"/>
          <w:szCs w:val="32"/>
          <w:lang w:val="ru-RU"/>
        </w:rPr>
      </w:pPr>
      <w:r>
        <w:rPr>
          <w:rFonts w:cstheme="minorHAnsi"/>
          <w:b/>
          <w:sz w:val="32"/>
          <w:szCs w:val="32"/>
          <w:lang w:val="ru-RU"/>
        </w:rPr>
        <w:t>2.8</w:t>
      </w:r>
      <w:r w:rsidR="00F04764" w:rsidRPr="00B15504">
        <w:rPr>
          <w:rFonts w:cstheme="minorHAnsi"/>
          <w:b/>
          <w:sz w:val="32"/>
          <w:szCs w:val="32"/>
          <w:lang w:val="ru-RU"/>
        </w:rPr>
        <w:t>. Рабочая программа воспитания</w:t>
      </w:r>
    </w:p>
    <w:p w:rsidR="00B57EFE" w:rsidRDefault="00B57EFE" w:rsidP="00F04764">
      <w:pPr>
        <w:tabs>
          <w:tab w:val="left" w:pos="720"/>
        </w:tabs>
        <w:spacing w:before="0" w:beforeAutospacing="0" w:after="0" w:afterAutospacing="0" w:line="276" w:lineRule="auto"/>
        <w:jc w:val="both"/>
        <w:rPr>
          <w:rFonts w:cstheme="minorHAnsi"/>
          <w:b/>
          <w:sz w:val="32"/>
          <w:szCs w:val="32"/>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32"/>
          <w:szCs w:val="32"/>
          <w:lang w:val="ru-RU"/>
        </w:rPr>
        <w:tab/>
      </w:r>
      <w:r w:rsidRPr="00B57EFE">
        <w:rPr>
          <w:rFonts w:cstheme="minorHAnsi"/>
          <w:sz w:val="28"/>
          <w:szCs w:val="28"/>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cstheme="minorHAnsi"/>
          <w:sz w:val="28"/>
          <w:szCs w:val="28"/>
          <w:lang w:val="ru-RU"/>
        </w:rPr>
        <w:t>.</w:t>
      </w:r>
    </w:p>
    <w:p w:rsid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w:t>
      </w:r>
      <w:r w:rsidRPr="00B57EFE">
        <w:rPr>
          <w:rFonts w:cstheme="minorHAnsi"/>
          <w:sz w:val="28"/>
          <w:szCs w:val="28"/>
          <w:lang w:val="ru-RU"/>
        </w:rPr>
        <w:lastRenderedPageBreak/>
        <w:t>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w:t>
      </w:r>
      <w:r w:rsidRPr="00701FE5">
        <w:rPr>
          <w:rFonts w:cstheme="minorHAnsi"/>
          <w:b/>
          <w:sz w:val="28"/>
          <w:szCs w:val="28"/>
          <w:lang w:val="ru-RU"/>
        </w:rPr>
        <w:t>Ценности Родина и природа</w:t>
      </w:r>
      <w:r w:rsidRPr="00B57EFE">
        <w:rPr>
          <w:rFonts w:cstheme="minorHAnsi"/>
          <w:sz w:val="28"/>
          <w:szCs w:val="28"/>
          <w:lang w:val="ru-RU"/>
        </w:rPr>
        <w:t xml:space="preserve"> лежат в основе патриотического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w:t>
      </w:r>
      <w:r w:rsidRPr="00701FE5">
        <w:rPr>
          <w:rFonts w:cstheme="minorHAnsi"/>
          <w:b/>
          <w:sz w:val="28"/>
          <w:szCs w:val="28"/>
          <w:lang w:val="ru-RU"/>
        </w:rPr>
        <w:t>Ценности милосердие, жизнь, добро</w:t>
      </w:r>
      <w:r w:rsidRPr="00B57EFE">
        <w:rPr>
          <w:rFonts w:cstheme="minorHAnsi"/>
          <w:sz w:val="28"/>
          <w:szCs w:val="28"/>
          <w:lang w:val="ru-RU"/>
        </w:rPr>
        <w:t xml:space="preserve"> лежат в основе духовно-нравственного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w:t>
      </w:r>
      <w:r w:rsidRPr="00701FE5">
        <w:rPr>
          <w:rFonts w:cstheme="minorHAnsi"/>
          <w:b/>
          <w:sz w:val="28"/>
          <w:szCs w:val="28"/>
          <w:lang w:val="ru-RU"/>
        </w:rPr>
        <w:t>Ценности человек, семья, дружба, сотрудничество</w:t>
      </w:r>
      <w:r w:rsidRPr="00B57EFE">
        <w:rPr>
          <w:rFonts w:cstheme="minorHAnsi"/>
          <w:sz w:val="28"/>
          <w:szCs w:val="28"/>
          <w:lang w:val="ru-RU"/>
        </w:rPr>
        <w:t xml:space="preserve"> лежат в основе социального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w:t>
      </w:r>
      <w:r w:rsidRPr="00701FE5">
        <w:rPr>
          <w:rFonts w:cstheme="minorHAnsi"/>
          <w:b/>
          <w:sz w:val="28"/>
          <w:szCs w:val="28"/>
          <w:lang w:val="ru-RU"/>
        </w:rPr>
        <w:t xml:space="preserve">Ценность познание </w:t>
      </w:r>
      <w:r w:rsidRPr="00B57EFE">
        <w:rPr>
          <w:rFonts w:cstheme="minorHAnsi"/>
          <w:sz w:val="28"/>
          <w:szCs w:val="28"/>
          <w:lang w:val="ru-RU"/>
        </w:rPr>
        <w:t>лежит в основе познавательного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701FE5">
        <w:rPr>
          <w:rFonts w:cstheme="minorHAnsi"/>
          <w:b/>
          <w:sz w:val="28"/>
          <w:szCs w:val="28"/>
          <w:lang w:val="ru-RU"/>
        </w:rPr>
        <w:t xml:space="preserve"> Ценности жизнь и здоровье</w:t>
      </w:r>
      <w:r w:rsidRPr="00B57EFE">
        <w:rPr>
          <w:rFonts w:cstheme="minorHAnsi"/>
          <w:sz w:val="28"/>
          <w:szCs w:val="28"/>
          <w:lang w:val="ru-RU"/>
        </w:rPr>
        <w:t xml:space="preserve"> лежат в основе физического и оздоровительного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w:t>
      </w:r>
      <w:r w:rsidRPr="00701FE5">
        <w:rPr>
          <w:rFonts w:cstheme="minorHAnsi"/>
          <w:b/>
          <w:sz w:val="28"/>
          <w:szCs w:val="28"/>
          <w:lang w:val="ru-RU"/>
        </w:rPr>
        <w:t>Ценность труд</w:t>
      </w:r>
      <w:r w:rsidRPr="00B57EFE">
        <w:rPr>
          <w:rFonts w:cstheme="minorHAnsi"/>
          <w:sz w:val="28"/>
          <w:szCs w:val="28"/>
          <w:lang w:val="ru-RU"/>
        </w:rPr>
        <w:t xml:space="preserve"> лежит в основе трудового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701FE5">
        <w:rPr>
          <w:rFonts w:cstheme="minorHAnsi"/>
          <w:b/>
          <w:sz w:val="28"/>
          <w:szCs w:val="28"/>
          <w:lang w:val="ru-RU"/>
        </w:rPr>
        <w:t xml:space="preserve"> Ценности культура и красота</w:t>
      </w:r>
      <w:r w:rsidRPr="00B57EFE">
        <w:rPr>
          <w:rFonts w:cstheme="minorHAnsi"/>
          <w:sz w:val="28"/>
          <w:szCs w:val="28"/>
          <w:lang w:val="ru-RU"/>
        </w:rPr>
        <w:t xml:space="preserve"> лежат в основе эстетического направления воспитания.</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B57EFE" w:rsidRDefault="00B57EFE" w:rsidP="00B57EFE">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B57EFE">
        <w:rPr>
          <w:rFonts w:cstheme="minorHAnsi"/>
          <w:sz w:val="28"/>
          <w:szCs w:val="28"/>
          <w:lang w:val="ru-RU"/>
        </w:rPr>
        <w:t xml:space="preserve"> Структура Программы воспитания включает три раздела: целевой, содержательный и организационный.</w:t>
      </w:r>
    </w:p>
    <w:p w:rsidR="00500B11" w:rsidRDefault="00500B11" w:rsidP="00B57EFE">
      <w:pPr>
        <w:tabs>
          <w:tab w:val="left" w:pos="720"/>
        </w:tabs>
        <w:spacing w:before="0" w:beforeAutospacing="0" w:after="0" w:afterAutospacing="0" w:line="276" w:lineRule="auto"/>
        <w:jc w:val="both"/>
        <w:rPr>
          <w:rFonts w:cstheme="minorHAnsi"/>
          <w:sz w:val="28"/>
          <w:szCs w:val="28"/>
          <w:lang w:val="ru-RU"/>
        </w:rPr>
      </w:pPr>
    </w:p>
    <w:p w:rsidR="00B57EFE" w:rsidRDefault="00500B11" w:rsidP="00B57EFE">
      <w:pPr>
        <w:tabs>
          <w:tab w:val="left" w:pos="720"/>
        </w:tabs>
        <w:spacing w:before="0" w:beforeAutospacing="0" w:after="0" w:afterAutospacing="0" w:line="276" w:lineRule="auto"/>
        <w:jc w:val="both"/>
        <w:rPr>
          <w:rFonts w:cstheme="minorHAnsi"/>
          <w:b/>
          <w:sz w:val="28"/>
          <w:szCs w:val="28"/>
          <w:lang w:val="ru-RU"/>
        </w:rPr>
      </w:pPr>
      <w:r w:rsidRPr="00500B11">
        <w:rPr>
          <w:rFonts w:cstheme="minorHAnsi"/>
          <w:b/>
          <w:sz w:val="28"/>
          <w:szCs w:val="28"/>
          <w:lang w:val="ru-RU"/>
        </w:rPr>
        <w:t xml:space="preserve">2.8.1 Целевой раздел </w:t>
      </w:r>
      <w:r>
        <w:rPr>
          <w:rFonts w:cstheme="minorHAnsi"/>
          <w:b/>
          <w:sz w:val="28"/>
          <w:szCs w:val="28"/>
          <w:lang w:val="ru-RU"/>
        </w:rPr>
        <w:t xml:space="preserve">рабочей </w:t>
      </w:r>
      <w:r w:rsidRPr="00500B11">
        <w:rPr>
          <w:rFonts w:cstheme="minorHAnsi"/>
          <w:b/>
          <w:sz w:val="28"/>
          <w:szCs w:val="28"/>
          <w:lang w:val="ru-RU"/>
        </w:rPr>
        <w:t>программы воспитания.</w:t>
      </w:r>
    </w:p>
    <w:p w:rsidR="00701FE5" w:rsidRPr="00500B11" w:rsidRDefault="00701FE5" w:rsidP="00B57EFE">
      <w:pPr>
        <w:tabs>
          <w:tab w:val="left" w:pos="720"/>
        </w:tabs>
        <w:spacing w:before="0" w:beforeAutospacing="0" w:after="0" w:afterAutospacing="0" w:line="276" w:lineRule="auto"/>
        <w:jc w:val="both"/>
        <w:rPr>
          <w:rFonts w:cstheme="minorHAnsi"/>
          <w:b/>
          <w:sz w:val="28"/>
          <w:szCs w:val="28"/>
          <w:lang w:val="ru-RU"/>
        </w:rPr>
      </w:pPr>
    </w:p>
    <w:p w:rsidR="00F04764" w:rsidRDefault="00B57EFE" w:rsidP="00B57EFE">
      <w:pPr>
        <w:tabs>
          <w:tab w:val="left" w:pos="720"/>
        </w:tabs>
        <w:spacing w:before="0" w:beforeAutospacing="0" w:after="0" w:afterAutospacing="0" w:line="276" w:lineRule="auto"/>
        <w:jc w:val="both"/>
        <w:rPr>
          <w:rFonts w:cstheme="minorHAnsi"/>
          <w:sz w:val="28"/>
          <w:szCs w:val="28"/>
          <w:lang w:val="ru-RU"/>
        </w:rPr>
      </w:pPr>
      <w:r w:rsidRPr="00B57EFE">
        <w:rPr>
          <w:rFonts w:cstheme="minorHAnsi"/>
          <w:sz w:val="28"/>
          <w:szCs w:val="28"/>
          <w:lang w:val="ru-RU"/>
        </w:rPr>
        <w:tab/>
      </w:r>
      <w:r w:rsidR="00F04764" w:rsidRPr="00500B11">
        <w:rPr>
          <w:rFonts w:cstheme="minorHAnsi"/>
          <w:b/>
          <w:sz w:val="28"/>
          <w:szCs w:val="28"/>
          <w:lang w:val="ru-RU"/>
        </w:rPr>
        <w:t>Общая цель воспитания рабочей пр</w:t>
      </w:r>
      <w:r w:rsidR="009C720D">
        <w:rPr>
          <w:rFonts w:cstheme="minorHAnsi"/>
          <w:b/>
          <w:sz w:val="28"/>
          <w:szCs w:val="28"/>
          <w:lang w:val="ru-RU"/>
        </w:rPr>
        <w:t>ограммы в МБДОУ «Детский сад №4 с.Майское</w:t>
      </w:r>
      <w:r w:rsidR="00F04764" w:rsidRPr="00500B11">
        <w:rPr>
          <w:rFonts w:cstheme="minorHAnsi"/>
          <w:b/>
          <w:sz w:val="28"/>
          <w:szCs w:val="28"/>
          <w:lang w:val="ru-RU"/>
        </w:rPr>
        <w:t>»</w:t>
      </w:r>
      <w:r w:rsidR="00F04764" w:rsidRPr="00B57EFE">
        <w:rPr>
          <w:rFonts w:cstheme="minorHAnsi"/>
          <w:sz w:val="28"/>
          <w:szCs w:val="28"/>
          <w:lang w:val="ru-RU"/>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w:t>
      </w:r>
      <w:r w:rsidRPr="00B57EFE">
        <w:rPr>
          <w:rFonts w:cstheme="minorHAnsi"/>
          <w:sz w:val="28"/>
          <w:szCs w:val="28"/>
          <w:lang w:val="ru-RU"/>
        </w:rPr>
        <w:t>.</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500B11">
        <w:rPr>
          <w:rFonts w:cstheme="minorHAnsi"/>
          <w:sz w:val="28"/>
          <w:szCs w:val="28"/>
          <w:lang w:val="ru-RU"/>
        </w:rPr>
        <w:t>Рабочая программа воспитания реализуется в рамках основной образовательной программы</w:t>
      </w:r>
      <w:r w:rsidRPr="00500B11">
        <w:rPr>
          <w:lang w:val="ru-RU"/>
        </w:rPr>
        <w:t xml:space="preserve"> </w:t>
      </w:r>
      <w:r w:rsidRPr="00500B11">
        <w:rPr>
          <w:rFonts w:cstheme="minorHAnsi"/>
          <w:sz w:val="28"/>
          <w:szCs w:val="28"/>
          <w:lang w:val="ru-RU"/>
        </w:rPr>
        <w:t>М</w:t>
      </w:r>
      <w:r w:rsidR="009C720D">
        <w:rPr>
          <w:rFonts w:cstheme="minorHAnsi"/>
          <w:sz w:val="28"/>
          <w:szCs w:val="28"/>
          <w:lang w:val="ru-RU"/>
        </w:rPr>
        <w:t>БДОУ «Детский сад №4 с.Майское</w:t>
      </w:r>
      <w:r w:rsidRPr="00500B11">
        <w:rPr>
          <w:rFonts w:cstheme="minorHAnsi"/>
          <w:sz w:val="28"/>
          <w:szCs w:val="28"/>
          <w:lang w:val="ru-RU"/>
        </w:rPr>
        <w:t>»</w:t>
      </w:r>
      <w:r>
        <w:rPr>
          <w:rFonts w:cstheme="minorHAnsi"/>
          <w:sz w:val="28"/>
          <w:szCs w:val="28"/>
          <w:lang w:val="ru-RU"/>
        </w:rPr>
        <w:t xml:space="preserve"> Пригор</w:t>
      </w:r>
      <w:r w:rsidR="00701FE5">
        <w:rPr>
          <w:rFonts w:cstheme="minorHAnsi"/>
          <w:sz w:val="28"/>
          <w:szCs w:val="28"/>
          <w:lang w:val="ru-RU"/>
        </w:rPr>
        <w:t>одного муниципального района РСО</w:t>
      </w:r>
      <w:r>
        <w:rPr>
          <w:rFonts w:cstheme="minorHAnsi"/>
          <w:sz w:val="28"/>
          <w:szCs w:val="28"/>
          <w:lang w:val="ru-RU"/>
        </w:rPr>
        <w:t xml:space="preserve">-Алания </w:t>
      </w:r>
      <w:r w:rsidR="00701FE5">
        <w:rPr>
          <w:rFonts w:cstheme="minorHAnsi"/>
          <w:sz w:val="28"/>
          <w:szCs w:val="28"/>
          <w:lang w:val="ru-RU"/>
        </w:rPr>
        <w:t>(далее – ДО) и в соответствии с Уставом ДО</w:t>
      </w:r>
      <w:r w:rsidRPr="00500B11">
        <w:rPr>
          <w:rFonts w:cstheme="minorHAnsi"/>
          <w:sz w:val="28"/>
          <w:szCs w:val="28"/>
          <w:lang w:val="ru-RU"/>
        </w:rPr>
        <w:t xml:space="preserve">.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Рабочая программа воспитания (далее – РПВ) дополняет обр</w:t>
      </w:r>
      <w:r>
        <w:rPr>
          <w:rFonts w:cstheme="minorHAnsi"/>
          <w:sz w:val="28"/>
          <w:szCs w:val="28"/>
          <w:lang w:val="ru-RU"/>
        </w:rPr>
        <w:t xml:space="preserve">азовательный процесс на уровне </w:t>
      </w:r>
      <w:r w:rsidRPr="00500B11">
        <w:rPr>
          <w:rFonts w:cstheme="minorHAnsi"/>
          <w:sz w:val="28"/>
          <w:szCs w:val="28"/>
          <w:lang w:val="ru-RU"/>
        </w:rPr>
        <w:t>дошкольного образования на основе требований Федерального З</w:t>
      </w:r>
      <w:r>
        <w:rPr>
          <w:rFonts w:cstheme="minorHAnsi"/>
          <w:sz w:val="28"/>
          <w:szCs w:val="28"/>
          <w:lang w:val="ru-RU"/>
        </w:rPr>
        <w:t>акона № 304-ФЗ от 31.07.2020 «О</w:t>
      </w:r>
      <w:r w:rsidR="00701FE5">
        <w:rPr>
          <w:rFonts w:cstheme="minorHAnsi"/>
          <w:sz w:val="28"/>
          <w:szCs w:val="28"/>
          <w:lang w:val="ru-RU"/>
        </w:rPr>
        <w:t xml:space="preserve"> </w:t>
      </w:r>
      <w:r w:rsidRPr="00500B11">
        <w:rPr>
          <w:rFonts w:cstheme="minorHAnsi"/>
          <w:sz w:val="28"/>
          <w:szCs w:val="28"/>
          <w:lang w:val="ru-RU"/>
        </w:rPr>
        <w:t xml:space="preserve">внесении изменений в Федеральный закон «Об образовании в Российской Федерации» по вопросам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воспитания обучающихся», с учетом Плана мероприятий по реализации в 2021-</w:t>
      </w:r>
      <w:r>
        <w:rPr>
          <w:rFonts w:cstheme="minorHAnsi"/>
          <w:sz w:val="28"/>
          <w:szCs w:val="28"/>
          <w:lang w:val="ru-RU"/>
        </w:rPr>
        <w:t>2025 годах Стратегии</w:t>
      </w:r>
      <w:r w:rsidR="00701FE5">
        <w:rPr>
          <w:rFonts w:cstheme="minorHAnsi"/>
          <w:sz w:val="28"/>
          <w:szCs w:val="28"/>
          <w:lang w:val="ru-RU"/>
        </w:rPr>
        <w:t xml:space="preserve"> </w:t>
      </w:r>
      <w:r w:rsidRPr="00500B11">
        <w:rPr>
          <w:rFonts w:cstheme="minorHAnsi"/>
          <w:sz w:val="28"/>
          <w:szCs w:val="28"/>
          <w:lang w:val="ru-RU"/>
        </w:rPr>
        <w:t xml:space="preserve">развития воспитания в Российской Федерации на период до 2025 года </w:t>
      </w:r>
      <w:r>
        <w:rPr>
          <w:rFonts w:cstheme="minorHAnsi"/>
          <w:sz w:val="28"/>
          <w:szCs w:val="28"/>
          <w:lang w:val="ru-RU"/>
        </w:rPr>
        <w:t xml:space="preserve">и преемственности целей, задач </w:t>
      </w:r>
      <w:r w:rsidRPr="00500B11">
        <w:rPr>
          <w:rFonts w:cstheme="minorHAnsi"/>
          <w:sz w:val="28"/>
          <w:szCs w:val="28"/>
          <w:lang w:val="ru-RU"/>
        </w:rPr>
        <w:t>Примерной рабочей программы воспитания для образовательных о</w:t>
      </w:r>
      <w:r>
        <w:rPr>
          <w:rFonts w:cstheme="minorHAnsi"/>
          <w:sz w:val="28"/>
          <w:szCs w:val="28"/>
          <w:lang w:val="ru-RU"/>
        </w:rPr>
        <w:t>рганизаций, одобренной решением</w:t>
      </w:r>
      <w:r w:rsidR="00701FE5">
        <w:rPr>
          <w:rFonts w:cstheme="minorHAnsi"/>
          <w:sz w:val="28"/>
          <w:szCs w:val="28"/>
          <w:lang w:val="ru-RU"/>
        </w:rPr>
        <w:t xml:space="preserve"> </w:t>
      </w:r>
      <w:r w:rsidRPr="00500B11">
        <w:rPr>
          <w:rFonts w:cstheme="minorHAnsi"/>
          <w:sz w:val="28"/>
          <w:szCs w:val="28"/>
          <w:lang w:val="ru-RU"/>
        </w:rPr>
        <w:t>Федерального учебно-методического объединения по общему образован</w:t>
      </w:r>
      <w:r>
        <w:rPr>
          <w:rFonts w:cstheme="minorHAnsi"/>
          <w:sz w:val="28"/>
          <w:szCs w:val="28"/>
          <w:lang w:val="ru-RU"/>
        </w:rPr>
        <w:t xml:space="preserve">ию (протокол от «01» июля 2021 </w:t>
      </w:r>
      <w:r w:rsidRPr="00500B11">
        <w:rPr>
          <w:rFonts w:cstheme="minorHAnsi"/>
          <w:sz w:val="28"/>
          <w:szCs w:val="28"/>
          <w:lang w:val="ru-RU"/>
        </w:rPr>
        <w:t>№2/21).</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500B11">
        <w:rPr>
          <w:rFonts w:cstheme="minorHAnsi"/>
          <w:sz w:val="28"/>
          <w:szCs w:val="28"/>
          <w:lang w:val="ru-RU"/>
        </w:rPr>
        <w:t>Работа по воспитанию, формированию и развитию личности дошкольников предполагает</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преемственность по отношению к достижению воспитательных целей начального общего образования.</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500B11">
        <w:rPr>
          <w:rFonts w:cstheme="minorHAnsi"/>
          <w:sz w:val="28"/>
          <w:szCs w:val="28"/>
          <w:lang w:val="ru-RU"/>
        </w:rPr>
        <w:t xml:space="preserve">РПВ в ДОО строится на целеполагании, ожидаемых результатах, видах деятельности, условиях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формировании воспитывающей, личностно развивающей среды, отражает интересы и запросы участников</w:t>
      </w:r>
    </w:p>
    <w:p w:rsid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lastRenderedPageBreak/>
        <w:t>об</w:t>
      </w:r>
      <w:r>
        <w:rPr>
          <w:rFonts w:cstheme="minorHAnsi"/>
          <w:sz w:val="28"/>
          <w:szCs w:val="28"/>
          <w:lang w:val="ru-RU"/>
        </w:rPr>
        <w:t>разовательных отношений в лице:</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ребенка, признавая приоритетную роль его личностного </w:t>
      </w:r>
      <w:r>
        <w:rPr>
          <w:rFonts w:cstheme="minorHAnsi"/>
          <w:sz w:val="28"/>
          <w:szCs w:val="28"/>
          <w:lang w:val="ru-RU"/>
        </w:rPr>
        <w:t xml:space="preserve">развития на основе возрастных и </w:t>
      </w:r>
      <w:r w:rsidRPr="00500B11">
        <w:rPr>
          <w:rFonts w:cstheme="minorHAnsi"/>
          <w:sz w:val="28"/>
          <w:szCs w:val="28"/>
          <w:lang w:val="ru-RU"/>
        </w:rPr>
        <w:t>индивидуальных особенностей, интересов и запросов;</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родителей ребенка (законных представителей) и членов его семьи;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государства и общества.</w:t>
      </w:r>
    </w:p>
    <w:p w:rsid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500B11">
        <w:rPr>
          <w:rFonts w:cstheme="minorHAnsi"/>
          <w:sz w:val="28"/>
          <w:szCs w:val="28"/>
          <w:lang w:val="ru-RU"/>
        </w:rPr>
        <w:t xml:space="preserve">Разработка РПВ и организация воспитательной работы в ДОО спланированы с учетом </w:t>
      </w:r>
      <w:r>
        <w:rPr>
          <w:rFonts w:cstheme="minorHAnsi"/>
          <w:sz w:val="28"/>
          <w:szCs w:val="28"/>
          <w:lang w:val="ru-RU"/>
        </w:rPr>
        <w:t xml:space="preserve">целей и задач </w:t>
      </w:r>
      <w:r w:rsidRPr="00500B11">
        <w:rPr>
          <w:rFonts w:cstheme="minorHAnsi"/>
          <w:sz w:val="28"/>
          <w:szCs w:val="28"/>
          <w:lang w:val="ru-RU"/>
        </w:rPr>
        <w:t xml:space="preserve">программ воспитания </w:t>
      </w:r>
      <w:r>
        <w:rPr>
          <w:rFonts w:cstheme="minorHAnsi"/>
          <w:sz w:val="28"/>
          <w:szCs w:val="28"/>
          <w:lang w:val="ru-RU"/>
        </w:rPr>
        <w:t>субъектов Российской Федерации.</w:t>
      </w:r>
    </w:p>
    <w:p w:rsidR="00500B11" w:rsidRPr="00701FE5" w:rsidRDefault="00500B11" w:rsidP="00500B11">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Pr="00701FE5">
        <w:rPr>
          <w:rFonts w:cstheme="minorHAnsi"/>
          <w:b/>
          <w:sz w:val="28"/>
          <w:szCs w:val="28"/>
          <w:lang w:val="ru-RU"/>
        </w:rPr>
        <w:t>Основой разработки РПВ являются положения следующих документов:</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Конституция Российской Федерации (принята на всенародном голосовании</w:t>
      </w:r>
      <w:r w:rsidR="009C720D">
        <w:rPr>
          <w:rFonts w:cstheme="minorHAnsi"/>
          <w:sz w:val="28"/>
          <w:szCs w:val="28"/>
          <w:lang w:val="ru-RU"/>
        </w:rPr>
        <w:t xml:space="preserve">  </w:t>
      </w:r>
      <w:r w:rsidRPr="00500B11">
        <w:rPr>
          <w:rFonts w:cstheme="minorHAnsi"/>
          <w:sz w:val="28"/>
          <w:szCs w:val="28"/>
          <w:lang w:val="ru-RU"/>
        </w:rPr>
        <w:t>12 декабря 1993 г.) (с</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поправками);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Указ Президента Российской Федерации от 21.07.2020 № 474 «О национальных целях</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развития Российской Федерации на период до 2030 года»;</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Федеральный Закон от 28.06.2014 №172-ФЗ «О стратегич</w:t>
      </w:r>
      <w:r>
        <w:rPr>
          <w:rFonts w:cstheme="minorHAnsi"/>
          <w:sz w:val="28"/>
          <w:szCs w:val="28"/>
          <w:lang w:val="ru-RU"/>
        </w:rPr>
        <w:t xml:space="preserve">еском планировании в Российской </w:t>
      </w:r>
      <w:r w:rsidRPr="00500B11">
        <w:rPr>
          <w:rFonts w:cstheme="minorHAnsi"/>
          <w:sz w:val="28"/>
          <w:szCs w:val="28"/>
          <w:lang w:val="ru-RU"/>
        </w:rPr>
        <w:t>Федерации» (с измен. и доп. на 31.07.2020);</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Федеральный Закон от 29.12.2012 №273-ФЗ «Об образовании в Российской Федерации» (с</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изменениями и дополнениями на 30.04.2021);</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Федеральный закон от 31.07.2020 № 304-ФЗ «О внесении из</w:t>
      </w:r>
      <w:r>
        <w:rPr>
          <w:rFonts w:cstheme="minorHAnsi"/>
          <w:sz w:val="28"/>
          <w:szCs w:val="28"/>
          <w:lang w:val="ru-RU"/>
        </w:rPr>
        <w:t xml:space="preserve">менений в федеральный закон «Об </w:t>
      </w:r>
      <w:r w:rsidRPr="00500B11">
        <w:rPr>
          <w:rFonts w:cstheme="minorHAnsi"/>
          <w:sz w:val="28"/>
          <w:szCs w:val="28"/>
          <w:lang w:val="ru-RU"/>
        </w:rPr>
        <w:t>образовании в Российской Федерации» по вопросам воспитания обучающихся»;</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Федеральный закон от 06.10.2003 № 131-ФЗ (ред. от </w:t>
      </w:r>
      <w:r>
        <w:rPr>
          <w:rFonts w:cstheme="minorHAnsi"/>
          <w:sz w:val="28"/>
          <w:szCs w:val="28"/>
          <w:lang w:val="ru-RU"/>
        </w:rPr>
        <w:t xml:space="preserve">29.12.2020) «Об общих принципах </w:t>
      </w:r>
      <w:r w:rsidRPr="00500B11">
        <w:rPr>
          <w:rFonts w:cstheme="minorHAnsi"/>
          <w:sz w:val="28"/>
          <w:szCs w:val="28"/>
          <w:lang w:val="ru-RU"/>
        </w:rPr>
        <w:t xml:space="preserve">организации местного самоуправления в Российской Федерации» </w:t>
      </w:r>
      <w:r>
        <w:rPr>
          <w:rFonts w:cstheme="minorHAnsi"/>
          <w:sz w:val="28"/>
          <w:szCs w:val="28"/>
          <w:lang w:val="ru-RU"/>
        </w:rPr>
        <w:t xml:space="preserve">(с изменениями и дополнениями, </w:t>
      </w:r>
      <w:r w:rsidRPr="00500B11">
        <w:rPr>
          <w:rFonts w:cstheme="minorHAnsi"/>
          <w:sz w:val="28"/>
          <w:szCs w:val="28"/>
          <w:lang w:val="ru-RU"/>
        </w:rPr>
        <w:t>вступившими в силу с 23.03.2021);</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распоряжение Правительства Российской Федерац</w:t>
      </w:r>
      <w:r>
        <w:rPr>
          <w:rFonts w:cstheme="minorHAnsi"/>
          <w:sz w:val="28"/>
          <w:szCs w:val="28"/>
          <w:lang w:val="ru-RU"/>
        </w:rPr>
        <w:t xml:space="preserve">ии от 29 мая 2015 г. №996-р об </w:t>
      </w:r>
      <w:r w:rsidRPr="00500B11">
        <w:rPr>
          <w:rFonts w:cstheme="minorHAnsi"/>
          <w:sz w:val="28"/>
          <w:szCs w:val="28"/>
          <w:lang w:val="ru-RU"/>
        </w:rPr>
        <w:t>утверждении Стратегия развития воспитания в Российской Федерации на период до 2025 года;</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распоряжение Правительства Российской Федерации от 12.11.20</w:t>
      </w:r>
      <w:r>
        <w:rPr>
          <w:rFonts w:cstheme="minorHAnsi"/>
          <w:sz w:val="28"/>
          <w:szCs w:val="28"/>
          <w:lang w:val="ru-RU"/>
        </w:rPr>
        <w:t xml:space="preserve">20 № 2945р об </w:t>
      </w:r>
      <w:r w:rsidRPr="00500B11">
        <w:rPr>
          <w:rFonts w:cstheme="minorHAnsi"/>
          <w:sz w:val="28"/>
          <w:szCs w:val="28"/>
          <w:lang w:val="ru-RU"/>
        </w:rPr>
        <w:t xml:space="preserve">утверждении Плана мероприятий по реализации в 2021 - 2025 годах </w:t>
      </w:r>
      <w:r>
        <w:rPr>
          <w:rFonts w:cstheme="minorHAnsi"/>
          <w:sz w:val="28"/>
          <w:szCs w:val="28"/>
          <w:lang w:val="ru-RU"/>
        </w:rPr>
        <w:t>Стратегии развития воспитания в</w:t>
      </w:r>
      <w:r w:rsidR="009C720D">
        <w:rPr>
          <w:rFonts w:cstheme="minorHAnsi"/>
          <w:sz w:val="28"/>
          <w:szCs w:val="28"/>
          <w:lang w:val="ru-RU"/>
        </w:rPr>
        <w:t xml:space="preserve"> </w:t>
      </w:r>
      <w:r w:rsidRPr="00500B11">
        <w:rPr>
          <w:rFonts w:cstheme="minorHAnsi"/>
          <w:sz w:val="28"/>
          <w:szCs w:val="28"/>
          <w:lang w:val="ru-RU"/>
        </w:rPr>
        <w:t>Российской Федерации на период до 2025 года;</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приказ Министерства образования и науки Российской Федерации </w:t>
      </w:r>
      <w:r>
        <w:rPr>
          <w:rFonts w:cstheme="minorHAnsi"/>
          <w:sz w:val="28"/>
          <w:szCs w:val="28"/>
          <w:lang w:val="ru-RU"/>
        </w:rPr>
        <w:t>от 17 октября 2013 г. N 1155 г.</w:t>
      </w:r>
      <w:r w:rsidR="009C720D">
        <w:rPr>
          <w:rFonts w:cstheme="minorHAnsi"/>
          <w:sz w:val="28"/>
          <w:szCs w:val="28"/>
          <w:lang w:val="ru-RU"/>
        </w:rPr>
        <w:t xml:space="preserve"> </w:t>
      </w:r>
      <w:r w:rsidRPr="00500B11">
        <w:rPr>
          <w:rFonts w:cstheme="minorHAnsi"/>
          <w:sz w:val="28"/>
          <w:szCs w:val="28"/>
          <w:lang w:val="ru-RU"/>
        </w:rPr>
        <w:t>Москва «Об утверждении федерального государственного образов</w:t>
      </w:r>
      <w:r>
        <w:rPr>
          <w:rFonts w:cstheme="minorHAnsi"/>
          <w:sz w:val="28"/>
          <w:szCs w:val="28"/>
          <w:lang w:val="ru-RU"/>
        </w:rPr>
        <w:t xml:space="preserve">ательного стандарта дошкольного </w:t>
      </w:r>
      <w:r w:rsidRPr="00500B11">
        <w:rPr>
          <w:rFonts w:cstheme="minorHAnsi"/>
          <w:sz w:val="28"/>
          <w:szCs w:val="28"/>
          <w:lang w:val="ru-RU"/>
        </w:rPr>
        <w:t>образования»;</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Примерная программа воспитания для дошкольных</w:t>
      </w:r>
      <w:r>
        <w:rPr>
          <w:rFonts w:cstheme="minorHAnsi"/>
          <w:sz w:val="28"/>
          <w:szCs w:val="28"/>
          <w:lang w:val="ru-RU"/>
        </w:rPr>
        <w:t xml:space="preserve"> образовательных организаций и </w:t>
      </w:r>
      <w:r w:rsidRPr="00500B11">
        <w:rPr>
          <w:rFonts w:cstheme="minorHAnsi"/>
          <w:sz w:val="28"/>
          <w:szCs w:val="28"/>
          <w:lang w:val="ru-RU"/>
        </w:rPr>
        <w:t xml:space="preserve">методические рекомендации к ней разработаны Институтом </w:t>
      </w:r>
      <w:r w:rsidRPr="00500B11">
        <w:rPr>
          <w:rFonts w:cstheme="minorHAnsi"/>
          <w:sz w:val="28"/>
          <w:szCs w:val="28"/>
          <w:lang w:val="ru-RU"/>
        </w:rPr>
        <w:lastRenderedPageBreak/>
        <w:t>изучения детства, се</w:t>
      </w:r>
      <w:r>
        <w:rPr>
          <w:rFonts w:cstheme="minorHAnsi"/>
          <w:sz w:val="28"/>
          <w:szCs w:val="28"/>
          <w:lang w:val="ru-RU"/>
        </w:rPr>
        <w:t xml:space="preserve">мьи и воспитания РАО по </w:t>
      </w:r>
      <w:r w:rsidRPr="00500B11">
        <w:rPr>
          <w:rFonts w:cstheme="minorHAnsi"/>
          <w:sz w:val="28"/>
          <w:szCs w:val="28"/>
          <w:lang w:val="ru-RU"/>
        </w:rPr>
        <w:t xml:space="preserve">заданию Министерства просвещения РФ. №2/21 от 1 июля 2021 года Программа была утверждена на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заседании Федерального учебно-методического объединения по общему образованию.</w:t>
      </w:r>
    </w:p>
    <w:p w:rsidR="00701FE5"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Концепция воспитания и социализации обучающихся Республик</w:t>
      </w:r>
      <w:r>
        <w:rPr>
          <w:rFonts w:cstheme="minorHAnsi"/>
          <w:sz w:val="28"/>
          <w:szCs w:val="28"/>
          <w:lang w:val="ru-RU"/>
        </w:rPr>
        <w:t xml:space="preserve">и </w:t>
      </w:r>
    </w:p>
    <w:p w:rsidR="001C7BB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sidRPr="00500B11">
        <w:rPr>
          <w:rFonts w:cstheme="minorHAnsi"/>
          <w:sz w:val="28"/>
          <w:szCs w:val="28"/>
          <w:lang w:val="ru-RU"/>
        </w:rPr>
        <w:t xml:space="preserve"> </w:t>
      </w:r>
      <w:r w:rsidRPr="00701FE5">
        <w:rPr>
          <w:rFonts w:cstheme="minorHAnsi"/>
          <w:i/>
          <w:sz w:val="28"/>
          <w:szCs w:val="28"/>
          <w:lang w:val="ru-RU"/>
        </w:rPr>
        <w:t xml:space="preserve">Региональная парциальная программа </w:t>
      </w:r>
      <w:r w:rsidR="001C7BB1" w:rsidRPr="00701FE5">
        <w:rPr>
          <w:rFonts w:cstheme="minorHAnsi"/>
          <w:i/>
          <w:sz w:val="28"/>
          <w:szCs w:val="28"/>
          <w:lang w:val="ru-RU"/>
        </w:rPr>
        <w:t>по экологическому образованию дошкольников и методические рекомендации к проведению занятий «Мой край- моя святыня» ,Н. Б. Кутьина программа «Знакомство дошкольников с культурой Осетии»</w:t>
      </w:r>
      <w:r w:rsidR="00701FE5">
        <w:rPr>
          <w:rFonts w:cstheme="minorHAnsi"/>
          <w:sz w:val="28"/>
          <w:szCs w:val="28"/>
          <w:lang w:val="ru-RU"/>
        </w:rPr>
        <w:t>.</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500B11">
        <w:rPr>
          <w:rFonts w:cstheme="minorHAnsi"/>
          <w:sz w:val="28"/>
          <w:szCs w:val="28"/>
          <w:lang w:val="ru-RU"/>
        </w:rPr>
        <w:t>В процессе разработки и реализации РПВ детей дошкольного возраста учтены:</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xml:space="preserve">‒ современные факторы, оказывающие влияние на воспитание и личностное развитие ребенка;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xml:space="preserve">‒ особенности психологического развития ребенка в условиях всеобщей цифронизации;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возможность оперативного внесения изменений в рабочие программ</w:t>
      </w:r>
      <w:r w:rsidR="0027450B">
        <w:rPr>
          <w:rFonts w:cstheme="minorHAnsi"/>
          <w:sz w:val="28"/>
          <w:szCs w:val="28"/>
          <w:lang w:val="ru-RU"/>
        </w:rPr>
        <w:t xml:space="preserve">ы воспитания, предопределенных </w:t>
      </w:r>
      <w:r w:rsidRPr="00500B11">
        <w:rPr>
          <w:rFonts w:cstheme="minorHAnsi"/>
          <w:sz w:val="28"/>
          <w:szCs w:val="28"/>
          <w:lang w:val="ru-RU"/>
        </w:rPr>
        <w:t>документами стратегического планирования Росси</w:t>
      </w:r>
      <w:r w:rsidR="0027450B">
        <w:rPr>
          <w:rFonts w:cstheme="minorHAnsi"/>
          <w:sz w:val="28"/>
          <w:szCs w:val="28"/>
          <w:lang w:val="ru-RU"/>
        </w:rPr>
        <w:t>йской Федерации,</w:t>
      </w:r>
      <w:r w:rsidR="009C720D">
        <w:rPr>
          <w:rFonts w:cstheme="minorHAnsi"/>
          <w:sz w:val="28"/>
          <w:szCs w:val="28"/>
          <w:lang w:val="ru-RU"/>
        </w:rPr>
        <w:t xml:space="preserve"> </w:t>
      </w:r>
      <w:r w:rsidR="0027450B">
        <w:rPr>
          <w:rFonts w:cstheme="minorHAnsi"/>
          <w:sz w:val="28"/>
          <w:szCs w:val="28"/>
          <w:lang w:val="ru-RU"/>
        </w:rPr>
        <w:t xml:space="preserve">РСЩ-Алания, дошкольной </w:t>
      </w:r>
      <w:r w:rsidRPr="00500B11">
        <w:rPr>
          <w:rFonts w:cstheme="minorHAnsi"/>
          <w:sz w:val="28"/>
          <w:szCs w:val="28"/>
          <w:lang w:val="ru-RU"/>
        </w:rPr>
        <w:t xml:space="preserve">образовательной отрасли;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готовность к взаимодействию, обратной связи и информа</w:t>
      </w:r>
      <w:r w:rsidR="001C7BB1">
        <w:rPr>
          <w:rFonts w:cstheme="minorHAnsi"/>
          <w:sz w:val="28"/>
          <w:szCs w:val="28"/>
          <w:lang w:val="ru-RU"/>
        </w:rPr>
        <w:t>ционной открытости в отношении социальных партнеров ДОО.</w:t>
      </w:r>
    </w:p>
    <w:p w:rsidR="00500B11" w:rsidRPr="00500B11" w:rsidRDefault="001C7BB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500B11" w:rsidRPr="00500B11">
        <w:rPr>
          <w:rFonts w:cstheme="minorHAnsi"/>
          <w:sz w:val="28"/>
          <w:szCs w:val="28"/>
          <w:lang w:val="ru-RU"/>
        </w:rPr>
        <w:t xml:space="preserve">Под воспитанием понимается «деятельность, направленная на развитие </w:t>
      </w:r>
      <w:r>
        <w:rPr>
          <w:rFonts w:cstheme="minorHAnsi"/>
          <w:sz w:val="28"/>
          <w:szCs w:val="28"/>
          <w:lang w:val="ru-RU"/>
        </w:rPr>
        <w:t xml:space="preserve">личности, создание условий для </w:t>
      </w:r>
      <w:r w:rsidR="00500B11" w:rsidRPr="00500B11">
        <w:rPr>
          <w:rFonts w:cstheme="minorHAnsi"/>
          <w:sz w:val="28"/>
          <w:szCs w:val="28"/>
          <w:lang w:val="ru-RU"/>
        </w:rPr>
        <w:t>самоопределения и социализации обучающихся на основе социокультурных, духовно-нравст</w:t>
      </w:r>
      <w:r>
        <w:rPr>
          <w:rFonts w:cstheme="minorHAnsi"/>
          <w:sz w:val="28"/>
          <w:szCs w:val="28"/>
          <w:lang w:val="ru-RU"/>
        </w:rPr>
        <w:t xml:space="preserve">венных </w:t>
      </w:r>
      <w:r w:rsidR="00500B11" w:rsidRPr="00500B11">
        <w:rPr>
          <w:rFonts w:cstheme="minorHAnsi"/>
          <w:sz w:val="28"/>
          <w:szCs w:val="28"/>
          <w:lang w:val="ru-RU"/>
        </w:rPr>
        <w:t>ценностей и принятых в российском обществе правил и норм поведени</w:t>
      </w:r>
      <w:r>
        <w:rPr>
          <w:rFonts w:cstheme="minorHAnsi"/>
          <w:sz w:val="28"/>
          <w:szCs w:val="28"/>
          <w:lang w:val="ru-RU"/>
        </w:rPr>
        <w:t xml:space="preserve">я в интересах человека, семьи, </w:t>
      </w:r>
      <w:r w:rsidR="00500B11" w:rsidRPr="00500B11">
        <w:rPr>
          <w:rFonts w:cstheme="minorHAnsi"/>
          <w:sz w:val="28"/>
          <w:szCs w:val="28"/>
          <w:lang w:val="ru-RU"/>
        </w:rPr>
        <w:t>общества и государства, формирование у обучающихся чувств п</w:t>
      </w:r>
      <w:r>
        <w:rPr>
          <w:rFonts w:cstheme="minorHAnsi"/>
          <w:sz w:val="28"/>
          <w:szCs w:val="28"/>
          <w:lang w:val="ru-RU"/>
        </w:rPr>
        <w:t xml:space="preserve">атриотизма, гражданственности, </w:t>
      </w:r>
      <w:r w:rsidR="00500B11" w:rsidRPr="00500B11">
        <w:rPr>
          <w:rFonts w:cstheme="minorHAnsi"/>
          <w:sz w:val="28"/>
          <w:szCs w:val="28"/>
          <w:lang w:val="ru-RU"/>
        </w:rPr>
        <w:t xml:space="preserve">уважения к памяти защитников Отечества и подвигам Героев Отечества, закону и правопорядку, человеку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труда и старшему поколению, взаимного уважения, бережного отно</w:t>
      </w:r>
      <w:r w:rsidR="001C7BB1">
        <w:rPr>
          <w:rFonts w:cstheme="minorHAnsi"/>
          <w:sz w:val="28"/>
          <w:szCs w:val="28"/>
          <w:lang w:val="ru-RU"/>
        </w:rPr>
        <w:t xml:space="preserve">шения к культурному наследию и </w:t>
      </w:r>
      <w:r w:rsidRPr="00500B11">
        <w:rPr>
          <w:rFonts w:cstheme="minorHAnsi"/>
          <w:sz w:val="28"/>
          <w:szCs w:val="28"/>
          <w:lang w:val="ru-RU"/>
        </w:rPr>
        <w:t>традициям многонационального народа Российской Федерации, природе и окружающей среде».</w:t>
      </w:r>
    </w:p>
    <w:p w:rsidR="00500B11" w:rsidRPr="00500B11" w:rsidRDefault="001C7BB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500B11" w:rsidRPr="00500B11">
        <w:rPr>
          <w:rFonts w:cstheme="minorHAnsi"/>
          <w:sz w:val="28"/>
          <w:szCs w:val="28"/>
          <w:lang w:val="ru-RU"/>
        </w:rPr>
        <w:t xml:space="preserve">Программа основана на воплощении национального воспитательного </w:t>
      </w:r>
      <w:r w:rsidR="00701FE5">
        <w:rPr>
          <w:rFonts w:cstheme="minorHAnsi"/>
          <w:sz w:val="28"/>
          <w:szCs w:val="28"/>
          <w:lang w:val="ru-RU"/>
        </w:rPr>
        <w:t xml:space="preserve">идеала, который понимается как </w:t>
      </w:r>
      <w:r w:rsidR="00500B11" w:rsidRPr="00500B11">
        <w:rPr>
          <w:rFonts w:cstheme="minorHAnsi"/>
          <w:sz w:val="28"/>
          <w:szCs w:val="28"/>
          <w:lang w:val="ru-RU"/>
        </w:rPr>
        <w:t>высшая цель образования, нравственное (идеальное) представление о челов</w:t>
      </w:r>
      <w:r w:rsidR="00701FE5">
        <w:rPr>
          <w:rFonts w:cstheme="minorHAnsi"/>
          <w:sz w:val="28"/>
          <w:szCs w:val="28"/>
          <w:lang w:val="ru-RU"/>
        </w:rPr>
        <w:t xml:space="preserve">еке, на воспитание, обучение и </w:t>
      </w:r>
      <w:r w:rsidR="00500B11" w:rsidRPr="00500B11">
        <w:rPr>
          <w:rFonts w:cstheme="minorHAnsi"/>
          <w:sz w:val="28"/>
          <w:szCs w:val="28"/>
          <w:lang w:val="ru-RU"/>
        </w:rPr>
        <w:t>развитие которого направлены усилия основных субъектов национальной жизни.</w:t>
      </w:r>
    </w:p>
    <w:p w:rsidR="00500B11" w:rsidRPr="00500B11" w:rsidRDefault="001C7BB1"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500B11" w:rsidRPr="0027450B">
        <w:rPr>
          <w:rFonts w:cstheme="minorHAnsi"/>
          <w:b/>
          <w:sz w:val="28"/>
          <w:szCs w:val="28"/>
          <w:lang w:val="ru-RU"/>
        </w:rPr>
        <w:t>Реализация РПВ</w:t>
      </w:r>
      <w:r w:rsidR="00500B11" w:rsidRPr="00500B11">
        <w:rPr>
          <w:rFonts w:cstheme="minorHAnsi"/>
          <w:sz w:val="28"/>
          <w:szCs w:val="28"/>
          <w:lang w:val="ru-RU"/>
        </w:rPr>
        <w:t xml:space="preserve"> основана на сетевом взаимодействии с р</w:t>
      </w:r>
      <w:r w:rsidR="0027450B">
        <w:rPr>
          <w:rFonts w:cstheme="minorHAnsi"/>
          <w:sz w:val="28"/>
          <w:szCs w:val="28"/>
          <w:lang w:val="ru-RU"/>
        </w:rPr>
        <w:t>азными субъектами воспитательно-</w:t>
      </w:r>
      <w:r w:rsidR="00500B11" w:rsidRPr="00500B11">
        <w:rPr>
          <w:rFonts w:cstheme="minorHAnsi"/>
          <w:sz w:val="28"/>
          <w:szCs w:val="28"/>
          <w:lang w:val="ru-RU"/>
        </w:rPr>
        <w:t>образовательного процесса.</w:t>
      </w:r>
    </w:p>
    <w:p w:rsidR="00500B11" w:rsidRPr="0027450B" w:rsidRDefault="001C7BB1" w:rsidP="00500B11">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500B11" w:rsidRPr="0027450B">
        <w:rPr>
          <w:rFonts w:cstheme="minorHAnsi"/>
          <w:b/>
          <w:sz w:val="28"/>
          <w:szCs w:val="28"/>
          <w:lang w:val="ru-RU"/>
        </w:rPr>
        <w:t xml:space="preserve">При разработке РПВ учитываются ключевые идеи Концепции </w:t>
      </w:r>
      <w:r w:rsidR="0027450B">
        <w:rPr>
          <w:rFonts w:cstheme="minorHAnsi"/>
          <w:b/>
          <w:sz w:val="28"/>
          <w:szCs w:val="28"/>
          <w:lang w:val="ru-RU"/>
        </w:rPr>
        <w:t xml:space="preserve">воспитания гражданина России в </w:t>
      </w:r>
      <w:r w:rsidR="00500B11" w:rsidRPr="0027450B">
        <w:rPr>
          <w:rFonts w:cstheme="minorHAnsi"/>
          <w:b/>
          <w:sz w:val="28"/>
          <w:szCs w:val="28"/>
          <w:lang w:val="ru-RU"/>
        </w:rPr>
        <w:t>системе образования</w:t>
      </w:r>
      <w:r w:rsidR="00500B11" w:rsidRPr="00500B11">
        <w:rPr>
          <w:rFonts w:cstheme="minorHAnsi"/>
          <w:sz w:val="28"/>
          <w:szCs w:val="28"/>
          <w:lang w:val="ru-RU"/>
        </w:rPr>
        <w:t>:</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lastRenderedPageBreak/>
        <w:t>‒ воспитание и развитие личности Гражданина России является общим делом;</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двойственная природа процесса социализации человека, многофакто</w:t>
      </w:r>
      <w:r w:rsidR="0027450B">
        <w:rPr>
          <w:rFonts w:cstheme="minorHAnsi"/>
          <w:sz w:val="28"/>
          <w:szCs w:val="28"/>
          <w:lang w:val="ru-RU"/>
        </w:rPr>
        <w:t xml:space="preserve">рность и сложность воспитания, </w:t>
      </w:r>
      <w:r w:rsidRPr="00500B11">
        <w:rPr>
          <w:rFonts w:cstheme="minorHAnsi"/>
          <w:sz w:val="28"/>
          <w:szCs w:val="28"/>
          <w:lang w:val="ru-RU"/>
        </w:rPr>
        <w:t>развития личности и социально-профессионального самоопределения в сетевом мире;</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непрерывность и преемственность процесса воспитания и развития личности;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направленность результатов воспитания и развития личности в будущее;</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воспитание человека в процессе деятельности;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единство и целостность процесса воспитания и развития личности;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центральная роль развития личности в процессе образования;</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контекстный характер процесса воспитания, единство ценностно смыс</w:t>
      </w:r>
      <w:r w:rsidR="0027450B">
        <w:rPr>
          <w:rFonts w:cstheme="minorHAnsi"/>
          <w:sz w:val="28"/>
          <w:szCs w:val="28"/>
          <w:lang w:val="ru-RU"/>
        </w:rPr>
        <w:t xml:space="preserve">лового пространства воспитания </w:t>
      </w:r>
      <w:r w:rsidRPr="00500B11">
        <w:rPr>
          <w:rFonts w:cstheme="minorHAnsi"/>
          <w:sz w:val="28"/>
          <w:szCs w:val="28"/>
          <w:lang w:val="ru-RU"/>
        </w:rPr>
        <w:t>и развития личности.</w:t>
      </w:r>
    </w:p>
    <w:p w:rsidR="00500B11" w:rsidRPr="000267EA" w:rsidRDefault="001C7BB1" w:rsidP="0027450B">
      <w:pPr>
        <w:tabs>
          <w:tab w:val="left" w:pos="720"/>
        </w:tabs>
        <w:spacing w:before="0" w:beforeAutospacing="0" w:after="0" w:afterAutospacing="0" w:line="276" w:lineRule="auto"/>
        <w:jc w:val="both"/>
        <w:rPr>
          <w:rFonts w:cstheme="minorHAnsi"/>
          <w:i/>
          <w:sz w:val="28"/>
          <w:szCs w:val="28"/>
          <w:lang w:val="ru-RU"/>
        </w:rPr>
      </w:pPr>
      <w:r>
        <w:rPr>
          <w:rFonts w:cstheme="minorHAnsi"/>
          <w:sz w:val="28"/>
          <w:szCs w:val="28"/>
          <w:lang w:val="ru-RU"/>
        </w:rPr>
        <w:tab/>
      </w:r>
      <w:r w:rsidR="00500B11" w:rsidRPr="000267EA">
        <w:rPr>
          <w:rFonts w:cstheme="minorHAnsi"/>
          <w:i/>
          <w:sz w:val="28"/>
          <w:szCs w:val="28"/>
          <w:lang w:val="ru-RU"/>
        </w:rPr>
        <w:t>В РПВ учтен целевой ориентир Концепции воспитания и социа</w:t>
      </w:r>
      <w:r w:rsidR="0027450B" w:rsidRPr="000267EA">
        <w:rPr>
          <w:rFonts w:cstheme="minorHAnsi"/>
          <w:i/>
          <w:sz w:val="28"/>
          <w:szCs w:val="28"/>
          <w:lang w:val="ru-RU"/>
        </w:rPr>
        <w:t>лизации обучающихся Республики РСО-Алания</w:t>
      </w:r>
      <w:r w:rsidR="00500B11" w:rsidRPr="000267EA">
        <w:rPr>
          <w:rFonts w:cstheme="minorHAnsi"/>
          <w:i/>
          <w:sz w:val="28"/>
          <w:szCs w:val="28"/>
          <w:lang w:val="ru-RU"/>
        </w:rPr>
        <w:t xml:space="preserve"> – развитие современной системы воспитания и социализации детей и молодежи </w:t>
      </w:r>
      <w:r w:rsidR="0027450B" w:rsidRPr="000267EA">
        <w:rPr>
          <w:rFonts w:cstheme="minorHAnsi"/>
          <w:i/>
          <w:sz w:val="28"/>
          <w:szCs w:val="28"/>
          <w:lang w:val="ru-RU"/>
        </w:rPr>
        <w:t xml:space="preserve">Республики РСО-Алания </w:t>
      </w:r>
      <w:r w:rsidR="00500B11" w:rsidRPr="000267EA">
        <w:rPr>
          <w:rFonts w:cstheme="minorHAnsi"/>
          <w:i/>
          <w:sz w:val="28"/>
          <w:szCs w:val="28"/>
          <w:lang w:val="ru-RU"/>
        </w:rPr>
        <w:t>на основе базовых российских ценностей, региональных культурных и духовных традиций</w:t>
      </w:r>
      <w:r w:rsidR="00B714A7" w:rsidRPr="000267EA">
        <w:rPr>
          <w:rFonts w:cstheme="minorHAnsi"/>
          <w:i/>
          <w:sz w:val="28"/>
          <w:szCs w:val="28"/>
          <w:lang w:val="ru-RU"/>
        </w:rPr>
        <w:t xml:space="preserve">  и ценностей культуры народов Северного Кавказа</w:t>
      </w:r>
      <w:r w:rsidR="000267EA">
        <w:rPr>
          <w:rFonts w:cstheme="minorHAnsi"/>
          <w:i/>
          <w:sz w:val="28"/>
          <w:szCs w:val="28"/>
          <w:lang w:val="ru-RU"/>
        </w:rPr>
        <w:t>,</w:t>
      </w:r>
      <w:r w:rsidR="009C720D">
        <w:rPr>
          <w:rFonts w:cstheme="minorHAnsi"/>
          <w:i/>
          <w:sz w:val="28"/>
          <w:szCs w:val="28"/>
          <w:lang w:val="ru-RU"/>
        </w:rPr>
        <w:t xml:space="preserve"> родной ре</w:t>
      </w:r>
      <w:r w:rsidR="000267EA">
        <w:rPr>
          <w:rFonts w:cstheme="minorHAnsi"/>
          <w:i/>
          <w:sz w:val="28"/>
          <w:szCs w:val="28"/>
          <w:lang w:val="ru-RU"/>
        </w:rPr>
        <w:t>спублики,</w:t>
      </w:r>
      <w:r w:rsidR="000267EA" w:rsidRPr="000267EA">
        <w:rPr>
          <w:lang w:val="ru-RU"/>
        </w:rPr>
        <w:t xml:space="preserve"> </w:t>
      </w:r>
      <w:r w:rsidR="000267EA" w:rsidRPr="000267EA">
        <w:rPr>
          <w:rFonts w:cstheme="minorHAnsi"/>
          <w:i/>
          <w:sz w:val="28"/>
          <w:szCs w:val="28"/>
          <w:lang w:val="ru-RU"/>
        </w:rPr>
        <w:t>гордости за ее достижения</w:t>
      </w:r>
      <w:r w:rsidR="000267EA">
        <w:rPr>
          <w:rFonts w:cstheme="minorHAnsi"/>
          <w:i/>
          <w:sz w:val="28"/>
          <w:szCs w:val="28"/>
          <w:lang w:val="ru-RU"/>
        </w:rPr>
        <w:t>, знании</w:t>
      </w:r>
      <w:r w:rsidR="000267EA" w:rsidRPr="000267EA">
        <w:rPr>
          <w:rFonts w:cstheme="minorHAnsi"/>
          <w:i/>
          <w:sz w:val="28"/>
          <w:szCs w:val="28"/>
          <w:lang w:val="ru-RU"/>
        </w:rPr>
        <w:t xml:space="preserve"> своей малой ро</w:t>
      </w:r>
      <w:r w:rsidR="000267EA">
        <w:rPr>
          <w:rFonts w:cstheme="minorHAnsi"/>
          <w:i/>
          <w:sz w:val="28"/>
          <w:szCs w:val="28"/>
          <w:lang w:val="ru-RU"/>
        </w:rPr>
        <w:t>дины, родного села, любить и</w:t>
      </w:r>
      <w:r w:rsidR="000267EA" w:rsidRPr="000267EA">
        <w:rPr>
          <w:rFonts w:cstheme="minorHAnsi"/>
          <w:i/>
          <w:sz w:val="28"/>
          <w:szCs w:val="28"/>
          <w:lang w:val="ru-RU"/>
        </w:rPr>
        <w:t xml:space="preserve"> осознавать себя частицей </w:t>
      </w:r>
      <w:r w:rsidR="000267EA">
        <w:rPr>
          <w:rFonts w:cstheme="minorHAnsi"/>
          <w:i/>
          <w:sz w:val="28"/>
          <w:szCs w:val="28"/>
          <w:lang w:val="ru-RU"/>
        </w:rPr>
        <w:t>единой и неделимой.</w:t>
      </w:r>
    </w:p>
    <w:p w:rsidR="00500B11" w:rsidRPr="00500B11" w:rsidRDefault="0027450B"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500B11" w:rsidRPr="0027450B">
        <w:rPr>
          <w:rFonts w:cstheme="minorHAnsi"/>
          <w:b/>
          <w:sz w:val="28"/>
          <w:szCs w:val="28"/>
          <w:lang w:val="ru-RU"/>
        </w:rPr>
        <w:t>Миссией воспитания</w:t>
      </w:r>
      <w:r w:rsidR="00500B11" w:rsidRPr="00500B11">
        <w:rPr>
          <w:rFonts w:cstheme="minorHAnsi"/>
          <w:sz w:val="28"/>
          <w:szCs w:val="28"/>
          <w:lang w:val="ru-RU"/>
        </w:rPr>
        <w:t xml:space="preserve"> и развития личности гражданина России, </w:t>
      </w:r>
      <w:r>
        <w:rPr>
          <w:rFonts w:cstheme="minorHAnsi"/>
          <w:sz w:val="28"/>
          <w:szCs w:val="28"/>
          <w:lang w:val="ru-RU"/>
        </w:rPr>
        <w:t xml:space="preserve">выступает сплочение и </w:t>
      </w:r>
      <w:r w:rsidR="00500B11" w:rsidRPr="00500B11">
        <w:rPr>
          <w:rFonts w:cstheme="minorHAnsi"/>
          <w:sz w:val="28"/>
          <w:szCs w:val="28"/>
          <w:lang w:val="ru-RU"/>
        </w:rPr>
        <w:t>консолидация нации, укрепление социальной солидарности, повыше</w:t>
      </w:r>
      <w:r>
        <w:rPr>
          <w:rFonts w:cstheme="minorHAnsi"/>
          <w:sz w:val="28"/>
          <w:szCs w:val="28"/>
          <w:lang w:val="ru-RU"/>
        </w:rPr>
        <w:t>нии доверия личности к жизни в России, в Осетии</w:t>
      </w:r>
      <w:r w:rsidR="00500B11" w:rsidRPr="00500B11">
        <w:rPr>
          <w:rFonts w:cstheme="minorHAnsi"/>
          <w:sz w:val="28"/>
          <w:szCs w:val="28"/>
          <w:lang w:val="ru-RU"/>
        </w:rPr>
        <w:t>, родном городе, согражданам, обществу, настоящ</w:t>
      </w:r>
      <w:r>
        <w:rPr>
          <w:rFonts w:cstheme="minorHAnsi"/>
          <w:sz w:val="28"/>
          <w:szCs w:val="28"/>
          <w:lang w:val="ru-RU"/>
        </w:rPr>
        <w:t xml:space="preserve">ему и будущему «малой Родины», </w:t>
      </w:r>
      <w:r w:rsidR="00500B11" w:rsidRPr="00500B11">
        <w:rPr>
          <w:rFonts w:cstheme="minorHAnsi"/>
          <w:sz w:val="28"/>
          <w:szCs w:val="28"/>
          <w:lang w:val="ru-RU"/>
        </w:rPr>
        <w:t>Российской Федерации, на основе базовых ценностей Российского гражданского общества</w:t>
      </w:r>
      <w:r>
        <w:rPr>
          <w:rFonts w:cstheme="minorHAnsi"/>
          <w:sz w:val="28"/>
          <w:szCs w:val="28"/>
          <w:lang w:val="ru-RU"/>
        </w:rPr>
        <w:t xml:space="preserve"> и развитие у </w:t>
      </w:r>
      <w:r w:rsidR="00500B11" w:rsidRPr="00500B11">
        <w:rPr>
          <w:rFonts w:cstheme="minorHAnsi"/>
          <w:sz w:val="28"/>
          <w:szCs w:val="28"/>
          <w:lang w:val="ru-RU"/>
        </w:rPr>
        <w:t>подрастающего поколения навыков позитивной социализации.</w:t>
      </w:r>
    </w:p>
    <w:p w:rsidR="00500B11" w:rsidRPr="00500B11" w:rsidRDefault="0027450B" w:rsidP="00500B11">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500B11" w:rsidRPr="00500B11">
        <w:rPr>
          <w:rFonts w:cstheme="minorHAnsi"/>
          <w:sz w:val="28"/>
          <w:szCs w:val="28"/>
          <w:lang w:val="ru-RU"/>
        </w:rPr>
        <w:t>Реализация РПВ направлена на достижение результатов воспитани</w:t>
      </w:r>
      <w:r>
        <w:rPr>
          <w:rFonts w:cstheme="minorHAnsi"/>
          <w:sz w:val="28"/>
          <w:szCs w:val="28"/>
          <w:lang w:val="ru-RU"/>
        </w:rPr>
        <w:t xml:space="preserve">я и личностного развития детей </w:t>
      </w:r>
      <w:r w:rsidR="00500B11" w:rsidRPr="00500B11">
        <w:rPr>
          <w:rFonts w:cstheme="minorHAnsi"/>
          <w:sz w:val="28"/>
          <w:szCs w:val="28"/>
          <w:lang w:val="ru-RU"/>
        </w:rPr>
        <w:t xml:space="preserve">дошкольного возраста, которые определены в соответствии с Конституцией Российской Федерации и </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нашли отражение в формировании личностных качеств гражданина, необходимых для сохранения и передачи ценностей следующим поколениям:</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безусловное уважение к жизни во всех ее проявлениях, признание ее наивысшей ценностью;</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осознание ценности здоровья, установка на активное здоровьесбережение человека;</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любовь к Отечеству, осознание</w:t>
      </w:r>
      <w:r w:rsidR="00B714A7">
        <w:rPr>
          <w:rFonts w:cstheme="minorHAnsi"/>
          <w:sz w:val="28"/>
          <w:szCs w:val="28"/>
          <w:lang w:val="ru-RU"/>
        </w:rPr>
        <w:t xml:space="preserve"> себя гражданином России, </w:t>
      </w:r>
      <w:r w:rsidRPr="00500B11">
        <w:rPr>
          <w:rFonts w:cstheme="minorHAnsi"/>
          <w:sz w:val="28"/>
          <w:szCs w:val="28"/>
          <w:lang w:val="ru-RU"/>
        </w:rPr>
        <w:t>– п</w:t>
      </w:r>
      <w:r w:rsidR="0027450B">
        <w:rPr>
          <w:rFonts w:cstheme="minorHAnsi"/>
          <w:sz w:val="28"/>
          <w:szCs w:val="28"/>
          <w:lang w:val="ru-RU"/>
        </w:rPr>
        <w:t xml:space="preserve">родолжателем традиций предков, </w:t>
      </w:r>
      <w:r w:rsidRPr="00500B11">
        <w:rPr>
          <w:rFonts w:cstheme="minorHAnsi"/>
          <w:sz w:val="28"/>
          <w:szCs w:val="28"/>
          <w:lang w:val="ru-RU"/>
        </w:rPr>
        <w:t xml:space="preserve">защитником Земли, на которой родился и вырос; </w:t>
      </w:r>
      <w:r w:rsidRPr="00500B11">
        <w:rPr>
          <w:rFonts w:cstheme="minorHAnsi"/>
          <w:sz w:val="28"/>
          <w:szCs w:val="28"/>
          <w:lang w:val="ru-RU"/>
        </w:rPr>
        <w:lastRenderedPageBreak/>
        <w:t>осознание личной от</w:t>
      </w:r>
      <w:r w:rsidR="00B714A7">
        <w:rPr>
          <w:rFonts w:cstheme="minorHAnsi"/>
          <w:sz w:val="28"/>
          <w:szCs w:val="28"/>
          <w:lang w:val="ru-RU"/>
        </w:rPr>
        <w:t>ветственности за Россию</w:t>
      </w:r>
      <w:r w:rsidR="0027450B">
        <w:rPr>
          <w:rFonts w:cstheme="minorHAnsi"/>
          <w:sz w:val="28"/>
          <w:szCs w:val="28"/>
          <w:lang w:val="ru-RU"/>
        </w:rPr>
        <w:t>,</w:t>
      </w:r>
      <w:r w:rsidR="009C720D">
        <w:rPr>
          <w:rFonts w:cstheme="minorHAnsi"/>
          <w:sz w:val="28"/>
          <w:szCs w:val="28"/>
          <w:lang w:val="ru-RU"/>
        </w:rPr>
        <w:t xml:space="preserve"> </w:t>
      </w:r>
      <w:r w:rsidR="00B714A7">
        <w:rPr>
          <w:rFonts w:cstheme="minorHAnsi"/>
          <w:sz w:val="28"/>
          <w:szCs w:val="28"/>
          <w:lang w:val="ru-RU"/>
        </w:rPr>
        <w:t xml:space="preserve">за </w:t>
      </w:r>
      <w:r w:rsidR="000267EA">
        <w:rPr>
          <w:rFonts w:cstheme="minorHAnsi"/>
          <w:sz w:val="28"/>
          <w:szCs w:val="28"/>
          <w:lang w:val="ru-RU"/>
        </w:rPr>
        <w:t>свою республику,</w:t>
      </w:r>
      <w:r w:rsidR="009C720D">
        <w:rPr>
          <w:rFonts w:cstheme="minorHAnsi"/>
          <w:sz w:val="28"/>
          <w:szCs w:val="28"/>
          <w:lang w:val="ru-RU"/>
        </w:rPr>
        <w:t xml:space="preserve"> </w:t>
      </w:r>
      <w:r w:rsidR="000267EA">
        <w:rPr>
          <w:rFonts w:cstheme="minorHAnsi"/>
          <w:sz w:val="28"/>
          <w:szCs w:val="28"/>
          <w:lang w:val="ru-RU"/>
        </w:rPr>
        <w:t>за</w:t>
      </w:r>
      <w:r w:rsidR="0027450B">
        <w:rPr>
          <w:rFonts w:cstheme="minorHAnsi"/>
          <w:sz w:val="28"/>
          <w:szCs w:val="28"/>
          <w:lang w:val="ru-RU"/>
        </w:rPr>
        <w:t xml:space="preserve"> </w:t>
      </w:r>
      <w:r w:rsidRPr="00500B11">
        <w:rPr>
          <w:rFonts w:cstheme="minorHAnsi"/>
          <w:sz w:val="28"/>
          <w:szCs w:val="28"/>
          <w:lang w:val="ru-RU"/>
        </w:rPr>
        <w:t>родной город</w:t>
      </w:r>
      <w:r w:rsidR="00B714A7">
        <w:rPr>
          <w:rFonts w:cstheme="minorHAnsi"/>
          <w:sz w:val="28"/>
          <w:szCs w:val="28"/>
          <w:lang w:val="ru-RU"/>
        </w:rPr>
        <w:t>,</w:t>
      </w:r>
      <w:r w:rsidR="009C720D">
        <w:rPr>
          <w:rFonts w:cstheme="minorHAnsi"/>
          <w:sz w:val="28"/>
          <w:szCs w:val="28"/>
          <w:lang w:val="ru-RU"/>
        </w:rPr>
        <w:t xml:space="preserve"> </w:t>
      </w:r>
      <w:r w:rsidR="00B714A7">
        <w:rPr>
          <w:rFonts w:cstheme="minorHAnsi"/>
          <w:sz w:val="28"/>
          <w:szCs w:val="28"/>
          <w:lang w:val="ru-RU"/>
        </w:rPr>
        <w:t>за дом,</w:t>
      </w:r>
      <w:r w:rsidR="009C720D">
        <w:rPr>
          <w:rFonts w:cstheme="minorHAnsi"/>
          <w:sz w:val="28"/>
          <w:szCs w:val="28"/>
          <w:lang w:val="ru-RU"/>
        </w:rPr>
        <w:t xml:space="preserve"> </w:t>
      </w:r>
      <w:r w:rsidR="00B714A7">
        <w:rPr>
          <w:rFonts w:cstheme="minorHAnsi"/>
          <w:sz w:val="28"/>
          <w:szCs w:val="28"/>
          <w:lang w:val="ru-RU"/>
        </w:rPr>
        <w:t>за семью</w:t>
      </w:r>
      <w:r w:rsidRPr="00500B11">
        <w:rPr>
          <w:rFonts w:cstheme="minorHAnsi"/>
          <w:sz w:val="28"/>
          <w:szCs w:val="28"/>
          <w:lang w:val="ru-RU"/>
        </w:rPr>
        <w:t>;</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xml:space="preserve">‒ осознание значения государственной символики: герб, флаг, </w:t>
      </w:r>
      <w:r w:rsidR="0027450B">
        <w:rPr>
          <w:rFonts w:cstheme="minorHAnsi"/>
          <w:sz w:val="28"/>
          <w:szCs w:val="28"/>
          <w:lang w:val="ru-RU"/>
        </w:rPr>
        <w:t xml:space="preserve">гимн, проявление уважительного </w:t>
      </w:r>
      <w:r w:rsidRPr="00500B11">
        <w:rPr>
          <w:rFonts w:cstheme="minorHAnsi"/>
          <w:sz w:val="28"/>
          <w:szCs w:val="28"/>
          <w:lang w:val="ru-RU"/>
        </w:rPr>
        <w:t>отношения к ней;</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проявление гражданско-патриотические чувств к столице нашей Ро</w:t>
      </w:r>
      <w:r w:rsidR="0027450B">
        <w:rPr>
          <w:rFonts w:cstheme="minorHAnsi"/>
          <w:sz w:val="28"/>
          <w:szCs w:val="28"/>
          <w:lang w:val="ru-RU"/>
        </w:rPr>
        <w:t xml:space="preserve">дины – Москве и другим городам </w:t>
      </w:r>
      <w:r w:rsidRPr="00500B11">
        <w:rPr>
          <w:rFonts w:cstheme="minorHAnsi"/>
          <w:sz w:val="28"/>
          <w:szCs w:val="28"/>
          <w:lang w:val="ru-RU"/>
        </w:rPr>
        <w:t>России;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признание ценности жизни и личности другого человека, его прав</w:t>
      </w:r>
      <w:r w:rsidR="0027450B">
        <w:rPr>
          <w:rFonts w:cstheme="minorHAnsi"/>
          <w:sz w:val="28"/>
          <w:szCs w:val="28"/>
          <w:lang w:val="ru-RU"/>
        </w:rPr>
        <w:t xml:space="preserve"> и свобод, признание за другим </w:t>
      </w:r>
      <w:r w:rsidRPr="00500B11">
        <w:rPr>
          <w:rFonts w:cstheme="minorHAnsi"/>
          <w:sz w:val="28"/>
          <w:szCs w:val="28"/>
          <w:lang w:val="ru-RU"/>
        </w:rPr>
        <w:t>человеком права иметь свое мнение;</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готовность к рефлексии своих действий, высказываний и оценке их влияния на других людей;</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внутренний запрет на физическое и психологическое воздействие на другого человека;</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субъектность, активная жизненная позиция;</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правовое самосознание, законопослушность; готовность в полной</w:t>
      </w:r>
      <w:r w:rsidR="000267EA">
        <w:rPr>
          <w:rFonts w:cstheme="minorHAnsi"/>
          <w:sz w:val="28"/>
          <w:szCs w:val="28"/>
          <w:lang w:val="ru-RU"/>
        </w:rPr>
        <w:t xml:space="preserve"> мере выполнять законы России</w:t>
      </w:r>
      <w:r w:rsidRPr="00500B11">
        <w:rPr>
          <w:rFonts w:cstheme="minorHAnsi"/>
          <w:sz w:val="28"/>
          <w:szCs w:val="28"/>
          <w:lang w:val="ru-RU"/>
        </w:rPr>
        <w:t>;</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уважение к чужой собственности, месту постоянного проживания;</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осознание себя гражданином</w:t>
      </w:r>
      <w:r w:rsidR="000267EA">
        <w:rPr>
          <w:rFonts w:cstheme="minorHAnsi"/>
          <w:sz w:val="28"/>
          <w:szCs w:val="28"/>
          <w:lang w:val="ru-RU"/>
        </w:rPr>
        <w:t xml:space="preserve"> многонациональной России, </w:t>
      </w:r>
      <w:r w:rsidR="0027450B">
        <w:rPr>
          <w:rFonts w:cstheme="minorHAnsi"/>
          <w:sz w:val="28"/>
          <w:szCs w:val="28"/>
          <w:lang w:val="ru-RU"/>
        </w:rPr>
        <w:t>, частью народа, который создал</w:t>
      </w:r>
      <w:r w:rsidR="000267EA">
        <w:rPr>
          <w:rFonts w:cstheme="minorHAnsi"/>
          <w:sz w:val="28"/>
          <w:szCs w:val="28"/>
          <w:lang w:val="ru-RU"/>
        </w:rPr>
        <w:t xml:space="preserve"> </w:t>
      </w:r>
      <w:r w:rsidRPr="00500B11">
        <w:rPr>
          <w:rFonts w:cstheme="minorHAnsi"/>
          <w:sz w:val="28"/>
          <w:szCs w:val="28"/>
          <w:lang w:val="ru-RU"/>
        </w:rPr>
        <w:t>культуру; интерес и уважение к культуре, русскому языку и языкам предков;</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xml:space="preserve">‒ готовность заботиться о сохранении исторического и культурного </w:t>
      </w:r>
      <w:r w:rsidR="0027450B">
        <w:rPr>
          <w:rFonts w:cstheme="minorHAnsi"/>
          <w:sz w:val="28"/>
          <w:szCs w:val="28"/>
          <w:lang w:val="ru-RU"/>
        </w:rPr>
        <w:t>наследия страны и</w:t>
      </w:r>
      <w:r w:rsidR="000267EA">
        <w:rPr>
          <w:rFonts w:cstheme="minorHAnsi"/>
          <w:sz w:val="28"/>
          <w:szCs w:val="28"/>
          <w:lang w:val="ru-RU"/>
        </w:rPr>
        <w:t xml:space="preserve"> </w:t>
      </w:r>
      <w:r w:rsidR="0027450B">
        <w:rPr>
          <w:rFonts w:cstheme="minorHAnsi"/>
          <w:sz w:val="28"/>
          <w:szCs w:val="28"/>
          <w:lang w:val="ru-RU"/>
        </w:rPr>
        <w:t xml:space="preserve">развитии новых </w:t>
      </w:r>
      <w:r w:rsidRPr="00500B11">
        <w:rPr>
          <w:rFonts w:cstheme="minorHAnsi"/>
          <w:sz w:val="28"/>
          <w:szCs w:val="28"/>
          <w:lang w:val="ru-RU"/>
        </w:rPr>
        <w:t>культурных направлений;</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принятие и сохранение традиционных семейных</w:t>
      </w:r>
      <w:r w:rsidR="0027450B">
        <w:rPr>
          <w:rFonts w:cstheme="minorHAnsi"/>
          <w:sz w:val="28"/>
          <w:szCs w:val="28"/>
          <w:lang w:val="ru-RU"/>
        </w:rPr>
        <w:t xml:space="preserve"> ценностей народов России</w:t>
      </w:r>
      <w:r w:rsidRPr="00500B11">
        <w:rPr>
          <w:rFonts w:cstheme="minorHAnsi"/>
          <w:sz w:val="28"/>
          <w:szCs w:val="28"/>
          <w:lang w:val="ru-RU"/>
        </w:rPr>
        <w:t>;</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уважение к различным вероисповеданиям, религиям;</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забота о природе, окружающей среде; экологическое самосознание и мышление;</w:t>
      </w:r>
      <w:r w:rsidR="0027450B">
        <w:rPr>
          <w:rFonts w:cstheme="minorHAnsi"/>
          <w:sz w:val="28"/>
          <w:szCs w:val="28"/>
          <w:lang w:val="ru-RU"/>
        </w:rPr>
        <w:t xml:space="preserve"> </w:t>
      </w:r>
      <w:r w:rsidRPr="00500B11">
        <w:rPr>
          <w:rFonts w:cstheme="minorHAnsi"/>
          <w:sz w:val="28"/>
          <w:szCs w:val="28"/>
          <w:lang w:val="ru-RU"/>
        </w:rPr>
        <w:t>осознание себя частью</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природы и зависимости своей жизни и здоровья от экологии;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забота о слабых членах общества, готовность деятельно участвовать в оказании помощи социально</w:t>
      </w:r>
      <w:r w:rsidR="000267EA">
        <w:rPr>
          <w:rFonts w:cstheme="minorHAnsi"/>
          <w:sz w:val="28"/>
          <w:szCs w:val="28"/>
          <w:lang w:val="ru-RU"/>
        </w:rPr>
        <w:t xml:space="preserve"> </w:t>
      </w:r>
      <w:r w:rsidRPr="00500B11">
        <w:rPr>
          <w:rFonts w:cstheme="minorHAnsi"/>
          <w:sz w:val="28"/>
          <w:szCs w:val="28"/>
          <w:lang w:val="ru-RU"/>
        </w:rPr>
        <w:t>незащищенным гражданам;</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xml:space="preserve">‒ осознание ценности образования всех участников образовательных </w:t>
      </w:r>
      <w:r w:rsidR="0027450B">
        <w:rPr>
          <w:rFonts w:cstheme="minorHAnsi"/>
          <w:sz w:val="28"/>
          <w:szCs w:val="28"/>
          <w:lang w:val="ru-RU"/>
        </w:rPr>
        <w:t>отношений; уважение к педагогу;</w:t>
      </w:r>
      <w:r w:rsidR="000267EA">
        <w:rPr>
          <w:rFonts w:cstheme="minorHAnsi"/>
          <w:sz w:val="28"/>
          <w:szCs w:val="28"/>
          <w:lang w:val="ru-RU"/>
        </w:rPr>
        <w:t xml:space="preserve"> </w:t>
      </w:r>
      <w:r w:rsidRPr="00500B11">
        <w:rPr>
          <w:rFonts w:cstheme="minorHAnsi"/>
          <w:sz w:val="28"/>
          <w:szCs w:val="28"/>
          <w:lang w:val="ru-RU"/>
        </w:rPr>
        <w:t>готовность учиться на</w:t>
      </w:r>
      <w:r w:rsidR="000267EA">
        <w:rPr>
          <w:rFonts w:cstheme="minorHAnsi"/>
          <w:sz w:val="28"/>
          <w:szCs w:val="28"/>
          <w:lang w:val="ru-RU"/>
        </w:rPr>
        <w:t xml:space="preserve"> </w:t>
      </w:r>
      <w:r w:rsidRPr="00500B11">
        <w:rPr>
          <w:rFonts w:cstheme="minorHAnsi"/>
          <w:sz w:val="28"/>
          <w:szCs w:val="28"/>
          <w:lang w:val="ru-RU"/>
        </w:rPr>
        <w:t>протяжении всей жизни; стремление к саморазвитию и самосовершенствованию во</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всех сферах жизни;</w:t>
      </w:r>
    </w:p>
    <w:p w:rsidR="00500B11" w:rsidRP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свобода выбора и самостоятельность в принятии решений; социа</w:t>
      </w:r>
      <w:r w:rsidR="0027450B">
        <w:rPr>
          <w:rFonts w:cstheme="minorHAnsi"/>
          <w:sz w:val="28"/>
          <w:szCs w:val="28"/>
          <w:lang w:val="ru-RU"/>
        </w:rPr>
        <w:t>льная активность и мобильность;</w:t>
      </w:r>
      <w:r w:rsidR="000267EA">
        <w:rPr>
          <w:rFonts w:cstheme="minorHAnsi"/>
          <w:sz w:val="28"/>
          <w:szCs w:val="28"/>
          <w:lang w:val="ru-RU"/>
        </w:rPr>
        <w:t xml:space="preserve"> </w:t>
      </w:r>
      <w:r w:rsidRPr="00500B11">
        <w:rPr>
          <w:rFonts w:cstheme="minorHAnsi"/>
          <w:sz w:val="28"/>
          <w:szCs w:val="28"/>
          <w:lang w:val="ru-RU"/>
        </w:rPr>
        <w:t>активная гражданская позиция;</w:t>
      </w:r>
    </w:p>
    <w:p w:rsidR="00500B11" w:rsidRDefault="00500B11" w:rsidP="00500B11">
      <w:pPr>
        <w:tabs>
          <w:tab w:val="left" w:pos="720"/>
        </w:tabs>
        <w:spacing w:before="0" w:beforeAutospacing="0" w:after="0" w:afterAutospacing="0" w:line="276" w:lineRule="auto"/>
        <w:jc w:val="both"/>
        <w:rPr>
          <w:rFonts w:cstheme="minorHAnsi"/>
          <w:sz w:val="28"/>
          <w:szCs w:val="28"/>
          <w:lang w:val="ru-RU"/>
        </w:rPr>
      </w:pPr>
      <w:r w:rsidRPr="00500B11">
        <w:rPr>
          <w:rFonts w:cstheme="minorHAnsi"/>
          <w:sz w:val="28"/>
          <w:szCs w:val="28"/>
          <w:lang w:val="ru-RU"/>
        </w:rPr>
        <w:t>‒ уважение к труду, осознание его ценности для жизни и самореализ</w:t>
      </w:r>
      <w:r w:rsidR="0027450B">
        <w:rPr>
          <w:rFonts w:cstheme="minorHAnsi"/>
          <w:sz w:val="28"/>
          <w:szCs w:val="28"/>
          <w:lang w:val="ru-RU"/>
        </w:rPr>
        <w:t>ации .</w:t>
      </w:r>
    </w:p>
    <w:p w:rsidR="0027450B" w:rsidRPr="0027450B" w:rsidRDefault="00047D9D" w:rsidP="0027450B">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27450B" w:rsidRPr="0027450B">
        <w:rPr>
          <w:rFonts w:cstheme="minorHAnsi"/>
          <w:sz w:val="28"/>
          <w:szCs w:val="28"/>
          <w:lang w:val="ru-RU"/>
        </w:rPr>
        <w:t>Целью разработки и реализации Рабочей программы воспитания является формирование гармонично</w:t>
      </w:r>
      <w:r>
        <w:rPr>
          <w:rFonts w:cstheme="minorHAnsi"/>
          <w:sz w:val="28"/>
          <w:szCs w:val="28"/>
          <w:lang w:val="ru-RU"/>
        </w:rPr>
        <w:t xml:space="preserve"> </w:t>
      </w:r>
      <w:r w:rsidR="0027450B" w:rsidRPr="0027450B">
        <w:rPr>
          <w:rFonts w:cstheme="minorHAnsi"/>
          <w:sz w:val="28"/>
          <w:szCs w:val="28"/>
          <w:lang w:val="ru-RU"/>
        </w:rPr>
        <w:t>развитой высоконравственной личности, разделяющей традиционны</w:t>
      </w:r>
      <w:r>
        <w:rPr>
          <w:rFonts w:cstheme="minorHAnsi"/>
          <w:sz w:val="28"/>
          <w:szCs w:val="28"/>
          <w:lang w:val="ru-RU"/>
        </w:rPr>
        <w:t>е духовные ценности, обладающей</w:t>
      </w:r>
      <w:r w:rsidR="000267EA">
        <w:rPr>
          <w:rFonts w:cstheme="minorHAnsi"/>
          <w:sz w:val="28"/>
          <w:szCs w:val="28"/>
          <w:lang w:val="ru-RU"/>
        </w:rPr>
        <w:t xml:space="preserve"> </w:t>
      </w:r>
      <w:r w:rsidR="0027450B" w:rsidRPr="0027450B">
        <w:rPr>
          <w:rFonts w:cstheme="minorHAnsi"/>
          <w:sz w:val="28"/>
          <w:szCs w:val="28"/>
          <w:lang w:val="ru-RU"/>
        </w:rPr>
        <w:t xml:space="preserve">актуальными </w:t>
      </w:r>
      <w:r w:rsidR="0027450B" w:rsidRPr="0027450B">
        <w:rPr>
          <w:rFonts w:cstheme="minorHAnsi"/>
          <w:sz w:val="28"/>
          <w:szCs w:val="28"/>
          <w:lang w:val="ru-RU"/>
        </w:rPr>
        <w:lastRenderedPageBreak/>
        <w:t>знаниями и умениями способной реализовать свой по</w:t>
      </w:r>
      <w:r>
        <w:rPr>
          <w:rFonts w:cstheme="minorHAnsi"/>
          <w:sz w:val="28"/>
          <w:szCs w:val="28"/>
          <w:lang w:val="ru-RU"/>
        </w:rPr>
        <w:t xml:space="preserve">тенциал в условиях современного </w:t>
      </w:r>
      <w:r w:rsidR="0027450B" w:rsidRPr="0027450B">
        <w:rPr>
          <w:rFonts w:cstheme="minorHAnsi"/>
          <w:sz w:val="28"/>
          <w:szCs w:val="28"/>
          <w:lang w:val="ru-RU"/>
        </w:rPr>
        <w:t>общества.</w:t>
      </w:r>
    </w:p>
    <w:p w:rsidR="0027450B" w:rsidRPr="0027450B" w:rsidRDefault="00047D9D" w:rsidP="0027450B">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27450B" w:rsidRPr="0027450B">
        <w:rPr>
          <w:rFonts w:cstheme="minorHAnsi"/>
          <w:sz w:val="28"/>
          <w:szCs w:val="28"/>
          <w:lang w:val="ru-RU"/>
        </w:rPr>
        <w:t>Содержание воспитания спроектировано, в соответствии с Федер</w:t>
      </w:r>
      <w:r>
        <w:rPr>
          <w:rFonts w:cstheme="minorHAnsi"/>
          <w:sz w:val="28"/>
          <w:szCs w:val="28"/>
          <w:lang w:val="ru-RU"/>
        </w:rPr>
        <w:t xml:space="preserve">альным Законом от 29.12.2012 № </w:t>
      </w:r>
      <w:r w:rsidR="0027450B" w:rsidRPr="0027450B">
        <w:rPr>
          <w:rFonts w:cstheme="minorHAnsi"/>
          <w:sz w:val="28"/>
          <w:szCs w:val="28"/>
          <w:lang w:val="ru-RU"/>
        </w:rPr>
        <w:t>273-ФЗ «Об образовании в Российской Федерации», «…должно с</w:t>
      </w:r>
      <w:r>
        <w:rPr>
          <w:rFonts w:cstheme="minorHAnsi"/>
          <w:sz w:val="28"/>
          <w:szCs w:val="28"/>
          <w:lang w:val="ru-RU"/>
        </w:rPr>
        <w:t xml:space="preserve">одействовать взаимопониманию и  </w:t>
      </w:r>
      <w:r w:rsidR="0027450B" w:rsidRPr="0027450B">
        <w:rPr>
          <w:rFonts w:cstheme="minorHAnsi"/>
          <w:sz w:val="28"/>
          <w:szCs w:val="28"/>
          <w:lang w:val="ru-RU"/>
        </w:rPr>
        <w:t>сотрудничеству между людьми, народами независимо от расовой, национ</w:t>
      </w:r>
      <w:r>
        <w:rPr>
          <w:rFonts w:cstheme="minorHAnsi"/>
          <w:sz w:val="28"/>
          <w:szCs w:val="28"/>
          <w:lang w:val="ru-RU"/>
        </w:rPr>
        <w:t xml:space="preserve">альной, этнической, религиозной </w:t>
      </w:r>
      <w:r w:rsidR="0027450B" w:rsidRPr="0027450B">
        <w:rPr>
          <w:rFonts w:cstheme="minorHAnsi"/>
          <w:sz w:val="28"/>
          <w:szCs w:val="28"/>
          <w:lang w:val="ru-RU"/>
        </w:rPr>
        <w:t>и социальной принадлежности, учитывать разнообразие мировоззрен</w:t>
      </w:r>
      <w:r>
        <w:rPr>
          <w:rFonts w:cstheme="minorHAnsi"/>
          <w:sz w:val="28"/>
          <w:szCs w:val="28"/>
          <w:lang w:val="ru-RU"/>
        </w:rPr>
        <w:t xml:space="preserve">ческих подходов, способствовать </w:t>
      </w:r>
      <w:r w:rsidR="0027450B" w:rsidRPr="0027450B">
        <w:rPr>
          <w:rFonts w:cstheme="minorHAnsi"/>
          <w:sz w:val="28"/>
          <w:szCs w:val="28"/>
          <w:lang w:val="ru-RU"/>
        </w:rPr>
        <w:t>реализации права обучающихся на свободный выбор мнений и у</w:t>
      </w:r>
      <w:r>
        <w:rPr>
          <w:rFonts w:cstheme="minorHAnsi"/>
          <w:sz w:val="28"/>
          <w:szCs w:val="28"/>
          <w:lang w:val="ru-RU"/>
        </w:rPr>
        <w:t xml:space="preserve">беждений, обеспечивать развитие </w:t>
      </w:r>
      <w:r w:rsidR="0027450B" w:rsidRPr="0027450B">
        <w:rPr>
          <w:rFonts w:cstheme="minorHAnsi"/>
          <w:sz w:val="28"/>
          <w:szCs w:val="28"/>
          <w:lang w:val="ru-RU"/>
        </w:rPr>
        <w:t>способностей каждого человека, формирование и развитие его личности в соответствии</w:t>
      </w:r>
      <w:r w:rsidR="000267EA">
        <w:rPr>
          <w:rFonts w:cstheme="minorHAnsi"/>
          <w:sz w:val="28"/>
          <w:szCs w:val="28"/>
          <w:lang w:val="ru-RU"/>
        </w:rPr>
        <w:t xml:space="preserve"> </w:t>
      </w:r>
      <w:r w:rsidR="0027450B" w:rsidRPr="0027450B">
        <w:rPr>
          <w:rFonts w:cstheme="minorHAnsi"/>
          <w:sz w:val="28"/>
          <w:szCs w:val="28"/>
          <w:lang w:val="ru-RU"/>
        </w:rPr>
        <w:t>с</w:t>
      </w:r>
      <w:r>
        <w:rPr>
          <w:rFonts w:cstheme="minorHAnsi"/>
          <w:sz w:val="28"/>
          <w:szCs w:val="28"/>
          <w:lang w:val="ru-RU"/>
        </w:rPr>
        <w:t xml:space="preserve"> принятыми в </w:t>
      </w:r>
      <w:r w:rsidR="0027450B" w:rsidRPr="0027450B">
        <w:rPr>
          <w:rFonts w:cstheme="minorHAnsi"/>
          <w:sz w:val="28"/>
          <w:szCs w:val="28"/>
          <w:lang w:val="ru-RU"/>
        </w:rPr>
        <w:t>семье и обществе духовно-нравственными и социокультурными ценностями».</w:t>
      </w:r>
    </w:p>
    <w:p w:rsidR="0027450B" w:rsidRPr="0027450B" w:rsidRDefault="00047D9D" w:rsidP="0027450B">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27450B" w:rsidRPr="0027450B">
        <w:rPr>
          <w:rFonts w:cstheme="minorHAnsi"/>
          <w:sz w:val="28"/>
          <w:szCs w:val="28"/>
          <w:lang w:val="ru-RU"/>
        </w:rPr>
        <w:t>На основе общей цели, цель воспитания в ДОУ, осуществляющего обр</w:t>
      </w:r>
      <w:r>
        <w:rPr>
          <w:rFonts w:cstheme="minorHAnsi"/>
          <w:sz w:val="28"/>
          <w:szCs w:val="28"/>
          <w:lang w:val="ru-RU"/>
        </w:rPr>
        <w:t xml:space="preserve">азовательный процесс на уровне </w:t>
      </w:r>
      <w:r w:rsidR="0027450B" w:rsidRPr="0027450B">
        <w:rPr>
          <w:rFonts w:cstheme="minorHAnsi"/>
          <w:sz w:val="28"/>
          <w:szCs w:val="28"/>
          <w:lang w:val="ru-RU"/>
        </w:rPr>
        <w:t>дошкольного образования – личностное развитие ребенка дошкольного возраста, через:</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формирование ценностного отношения к окружающему миру, к другим людям, себе;</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 овладение первичными представлениями о базовых </w:t>
      </w:r>
      <w:r w:rsidR="00047D9D">
        <w:rPr>
          <w:rFonts w:cstheme="minorHAnsi"/>
          <w:sz w:val="28"/>
          <w:szCs w:val="28"/>
          <w:lang w:val="ru-RU"/>
        </w:rPr>
        <w:t xml:space="preserve">ценностях, а также выработанных </w:t>
      </w:r>
      <w:r w:rsidRPr="0027450B">
        <w:rPr>
          <w:rFonts w:cstheme="minorHAnsi"/>
          <w:sz w:val="28"/>
          <w:szCs w:val="28"/>
          <w:lang w:val="ru-RU"/>
        </w:rPr>
        <w:t>обществом нормах и правилах поведения;</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приобретение первичного опыта деятельности и повед</w:t>
      </w:r>
      <w:r w:rsidR="00047D9D">
        <w:rPr>
          <w:rFonts w:cstheme="minorHAnsi"/>
          <w:sz w:val="28"/>
          <w:szCs w:val="28"/>
          <w:lang w:val="ru-RU"/>
        </w:rPr>
        <w:t xml:space="preserve">ения в соответствии с базовыми </w:t>
      </w:r>
      <w:r w:rsidRPr="0027450B">
        <w:rPr>
          <w:rFonts w:cstheme="minorHAnsi"/>
          <w:sz w:val="28"/>
          <w:szCs w:val="28"/>
          <w:lang w:val="ru-RU"/>
        </w:rPr>
        <w:t>национальными ценностями, нормами</w:t>
      </w:r>
      <w:r w:rsidR="000267EA">
        <w:rPr>
          <w:rFonts w:cstheme="minorHAnsi"/>
          <w:sz w:val="28"/>
          <w:szCs w:val="28"/>
          <w:lang w:val="ru-RU"/>
        </w:rPr>
        <w:t xml:space="preserve"> </w:t>
      </w:r>
      <w:r w:rsidRPr="0027450B">
        <w:rPr>
          <w:rFonts w:cstheme="minorHAnsi"/>
          <w:sz w:val="28"/>
          <w:szCs w:val="28"/>
          <w:lang w:val="ru-RU"/>
        </w:rPr>
        <w:t>и правилами, принятыми в обществе.</w:t>
      </w:r>
    </w:p>
    <w:p w:rsidR="0027450B" w:rsidRPr="0027450B" w:rsidRDefault="00047D9D" w:rsidP="0027450B">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27450B" w:rsidRPr="0027450B">
        <w:rPr>
          <w:rFonts w:cstheme="minorHAnsi"/>
          <w:sz w:val="28"/>
          <w:szCs w:val="28"/>
          <w:lang w:val="ru-RU"/>
        </w:rPr>
        <w:t>Основной задачей педагогического коллектива ДОУ является создание организационно</w:t>
      </w:r>
      <w:r w:rsidR="000267EA">
        <w:rPr>
          <w:rFonts w:cstheme="minorHAnsi"/>
          <w:sz w:val="28"/>
          <w:szCs w:val="28"/>
          <w:lang w:val="ru-RU"/>
        </w:rPr>
        <w:t>-</w:t>
      </w:r>
      <w:r w:rsidR="0027450B" w:rsidRPr="0027450B">
        <w:rPr>
          <w:rFonts w:cstheme="minorHAnsi"/>
          <w:sz w:val="28"/>
          <w:szCs w:val="28"/>
          <w:lang w:val="ru-RU"/>
        </w:rPr>
        <w:t>педагогических условий в части воспитания, личностного</w:t>
      </w:r>
      <w:r>
        <w:rPr>
          <w:rFonts w:cstheme="minorHAnsi"/>
          <w:sz w:val="28"/>
          <w:szCs w:val="28"/>
          <w:lang w:val="ru-RU"/>
        </w:rPr>
        <w:t xml:space="preserve"> развития и социализации детей </w:t>
      </w:r>
      <w:r w:rsidR="0027450B" w:rsidRPr="0027450B">
        <w:rPr>
          <w:rFonts w:cstheme="minorHAnsi"/>
          <w:sz w:val="28"/>
          <w:szCs w:val="28"/>
          <w:lang w:val="ru-RU"/>
        </w:rPr>
        <w:t>дошкольного на основе базовых национальных ценносте</w:t>
      </w:r>
      <w:r>
        <w:rPr>
          <w:rFonts w:cstheme="minorHAnsi"/>
          <w:sz w:val="28"/>
          <w:szCs w:val="28"/>
          <w:lang w:val="ru-RU"/>
        </w:rPr>
        <w:t xml:space="preserve">й (ценности семьи, гражданские </w:t>
      </w:r>
      <w:r w:rsidR="0027450B" w:rsidRPr="0027450B">
        <w:rPr>
          <w:rFonts w:cstheme="minorHAnsi"/>
          <w:sz w:val="28"/>
          <w:szCs w:val="28"/>
          <w:lang w:val="ru-RU"/>
        </w:rPr>
        <w:t>ценности, нравственные ценности, ценности труда, ценнос</w:t>
      </w:r>
      <w:r>
        <w:rPr>
          <w:rFonts w:cstheme="minorHAnsi"/>
          <w:sz w:val="28"/>
          <w:szCs w:val="28"/>
          <w:lang w:val="ru-RU"/>
        </w:rPr>
        <w:t xml:space="preserve">ти культуры, ценности истории, </w:t>
      </w:r>
      <w:r w:rsidR="0027450B" w:rsidRPr="0027450B">
        <w:rPr>
          <w:rFonts w:cstheme="minorHAnsi"/>
          <w:sz w:val="28"/>
          <w:szCs w:val="28"/>
          <w:lang w:val="ru-RU"/>
        </w:rPr>
        <w:t>экологические ценности)</w:t>
      </w:r>
      <w:r>
        <w:rPr>
          <w:rFonts w:cstheme="minorHAnsi"/>
          <w:sz w:val="28"/>
          <w:szCs w:val="28"/>
          <w:lang w:val="ru-RU"/>
        </w:rPr>
        <w:t>.</w:t>
      </w:r>
    </w:p>
    <w:p w:rsidR="0027450B" w:rsidRPr="0027450B" w:rsidRDefault="00047D9D" w:rsidP="0027450B">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27450B" w:rsidRPr="0027450B">
        <w:rPr>
          <w:rFonts w:cstheme="minorHAnsi"/>
          <w:sz w:val="28"/>
          <w:szCs w:val="28"/>
          <w:lang w:val="ru-RU"/>
        </w:rPr>
        <w:t>Задачи воспитания формируются для каждого возрастного пери</w:t>
      </w:r>
      <w:r>
        <w:rPr>
          <w:rFonts w:cstheme="minorHAnsi"/>
          <w:sz w:val="28"/>
          <w:szCs w:val="28"/>
          <w:lang w:val="ru-RU"/>
        </w:rPr>
        <w:t xml:space="preserve">ода (2 мес. - 1 год, 1 год - 3 </w:t>
      </w:r>
      <w:r w:rsidR="0027450B" w:rsidRPr="0027450B">
        <w:rPr>
          <w:rFonts w:cstheme="minorHAnsi"/>
          <w:sz w:val="28"/>
          <w:szCs w:val="28"/>
          <w:lang w:val="ru-RU"/>
        </w:rPr>
        <w:t>года, 3 года - 8 лет) на основе планируемых результатов дости</w:t>
      </w:r>
      <w:r>
        <w:rPr>
          <w:rFonts w:cstheme="minorHAnsi"/>
          <w:sz w:val="28"/>
          <w:szCs w:val="28"/>
          <w:lang w:val="ru-RU"/>
        </w:rPr>
        <w:t xml:space="preserve">жения цели воспитания и </w:t>
      </w:r>
      <w:r w:rsidR="0027450B" w:rsidRPr="0027450B">
        <w:rPr>
          <w:rFonts w:cstheme="minorHAnsi"/>
          <w:sz w:val="28"/>
          <w:szCs w:val="28"/>
          <w:lang w:val="ru-RU"/>
        </w:rPr>
        <w:t>реализуются в единстве с развивающими задач</w:t>
      </w:r>
      <w:r>
        <w:rPr>
          <w:rFonts w:cstheme="minorHAnsi"/>
          <w:sz w:val="28"/>
          <w:szCs w:val="28"/>
          <w:lang w:val="ru-RU"/>
        </w:rPr>
        <w:t xml:space="preserve">ами, определенными действующими </w:t>
      </w:r>
      <w:r w:rsidR="0027450B" w:rsidRPr="0027450B">
        <w:rPr>
          <w:rFonts w:cstheme="minorHAnsi"/>
          <w:sz w:val="28"/>
          <w:szCs w:val="28"/>
          <w:lang w:val="ru-RU"/>
        </w:rPr>
        <w:t xml:space="preserve">нормативными правовыми документами в сфере ДО. </w:t>
      </w:r>
    </w:p>
    <w:p w:rsid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Задачи воспитания соответствуют основ</w:t>
      </w:r>
      <w:r w:rsidR="00047D9D">
        <w:rPr>
          <w:rFonts w:cstheme="minorHAnsi"/>
          <w:sz w:val="28"/>
          <w:szCs w:val="28"/>
          <w:lang w:val="ru-RU"/>
        </w:rPr>
        <w:t xml:space="preserve">ным направлениям воспитательной </w:t>
      </w:r>
      <w:r w:rsidRPr="0027450B">
        <w:rPr>
          <w:rFonts w:cstheme="minorHAnsi"/>
          <w:sz w:val="28"/>
          <w:szCs w:val="28"/>
          <w:lang w:val="ru-RU"/>
        </w:rPr>
        <w:t>работы.</w:t>
      </w:r>
    </w:p>
    <w:p w:rsidR="00047D9D" w:rsidRDefault="00047D9D" w:rsidP="0027450B">
      <w:pPr>
        <w:tabs>
          <w:tab w:val="left" w:pos="720"/>
        </w:tabs>
        <w:spacing w:before="0" w:beforeAutospacing="0" w:after="0" w:afterAutospacing="0" w:line="276" w:lineRule="auto"/>
        <w:jc w:val="both"/>
        <w:rPr>
          <w:rFonts w:cstheme="minorHAnsi"/>
          <w:sz w:val="28"/>
          <w:szCs w:val="28"/>
          <w:lang w:val="ru-RU"/>
        </w:rPr>
      </w:pPr>
    </w:p>
    <w:p w:rsidR="00047D9D" w:rsidRDefault="00047D9D" w:rsidP="0027450B">
      <w:pPr>
        <w:tabs>
          <w:tab w:val="left" w:pos="720"/>
        </w:tabs>
        <w:spacing w:before="0" w:beforeAutospacing="0" w:after="0" w:afterAutospacing="0" w:line="276" w:lineRule="auto"/>
        <w:jc w:val="both"/>
        <w:rPr>
          <w:rFonts w:cstheme="minorHAnsi"/>
          <w:sz w:val="28"/>
          <w:szCs w:val="28"/>
          <w:lang w:val="ru-RU"/>
        </w:rPr>
      </w:pPr>
    </w:p>
    <w:p w:rsidR="00047D9D" w:rsidRPr="0027450B" w:rsidRDefault="00047D9D" w:rsidP="0027450B">
      <w:pPr>
        <w:tabs>
          <w:tab w:val="left" w:pos="720"/>
        </w:tabs>
        <w:spacing w:before="0" w:beforeAutospacing="0" w:after="0" w:afterAutospacing="0" w:line="276" w:lineRule="auto"/>
        <w:jc w:val="both"/>
        <w:rPr>
          <w:rFonts w:cstheme="minorHAnsi"/>
          <w:sz w:val="28"/>
          <w:szCs w:val="28"/>
          <w:lang w:val="ru-RU"/>
        </w:rPr>
      </w:pPr>
    </w:p>
    <w:p w:rsidR="0027450B" w:rsidRPr="00047D9D" w:rsidRDefault="0027450B" w:rsidP="0027450B">
      <w:pPr>
        <w:tabs>
          <w:tab w:val="left" w:pos="720"/>
        </w:tabs>
        <w:spacing w:before="0" w:beforeAutospacing="0" w:after="0" w:afterAutospacing="0" w:line="276" w:lineRule="auto"/>
        <w:jc w:val="both"/>
        <w:rPr>
          <w:rFonts w:cstheme="minorHAnsi"/>
          <w:b/>
          <w:sz w:val="28"/>
          <w:szCs w:val="28"/>
          <w:lang w:val="ru-RU"/>
        </w:rPr>
      </w:pPr>
      <w:r w:rsidRPr="00047D9D">
        <w:rPr>
          <w:rFonts w:cstheme="minorHAnsi"/>
          <w:b/>
          <w:sz w:val="28"/>
          <w:szCs w:val="28"/>
          <w:lang w:val="ru-RU"/>
        </w:rPr>
        <w:t xml:space="preserve">Направления воспитания </w:t>
      </w:r>
      <w:r w:rsidR="00047D9D">
        <w:rPr>
          <w:rFonts w:cstheme="minorHAnsi"/>
          <w:b/>
          <w:sz w:val="28"/>
          <w:szCs w:val="28"/>
          <w:lang w:val="ru-RU"/>
        </w:rPr>
        <w:t>:</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047D9D">
        <w:rPr>
          <w:rFonts w:cstheme="minorHAnsi"/>
          <w:b/>
          <w:sz w:val="28"/>
          <w:szCs w:val="28"/>
          <w:lang w:val="ru-RU"/>
        </w:rPr>
        <w:lastRenderedPageBreak/>
        <w:t>Патриотическое направление воспитания</w:t>
      </w:r>
      <w:r w:rsidRPr="0027450B">
        <w:rPr>
          <w:rFonts w:cstheme="minorHAnsi"/>
          <w:sz w:val="28"/>
          <w:szCs w:val="28"/>
          <w:lang w:val="ru-RU"/>
        </w:rPr>
        <w:t xml:space="preserve">.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1) Цель патриотического направления воспитания содействовать фор</w:t>
      </w:r>
      <w:r w:rsidR="00047D9D">
        <w:rPr>
          <w:rFonts w:cstheme="minorHAnsi"/>
          <w:sz w:val="28"/>
          <w:szCs w:val="28"/>
          <w:lang w:val="ru-RU"/>
        </w:rPr>
        <w:t xml:space="preserve">мированию у ребёнка личностной </w:t>
      </w:r>
      <w:r w:rsidRPr="0027450B">
        <w:rPr>
          <w:rFonts w:cstheme="minorHAnsi"/>
          <w:sz w:val="28"/>
          <w:szCs w:val="28"/>
          <w:lang w:val="ru-RU"/>
        </w:rPr>
        <w:t>позиции наследника традиций и культуры, защитника Отечества и творца (</w:t>
      </w:r>
      <w:r w:rsidR="00047D9D">
        <w:rPr>
          <w:rFonts w:cstheme="minorHAnsi"/>
          <w:sz w:val="28"/>
          <w:szCs w:val="28"/>
          <w:lang w:val="ru-RU"/>
        </w:rPr>
        <w:t xml:space="preserve">созидателя), ответственного за </w:t>
      </w:r>
      <w:r w:rsidRPr="0027450B">
        <w:rPr>
          <w:rFonts w:cstheme="minorHAnsi"/>
          <w:sz w:val="28"/>
          <w:szCs w:val="28"/>
          <w:lang w:val="ru-RU"/>
        </w:rPr>
        <w:t xml:space="preserve">будущее своей страны.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2) Ценности - Родина и природа лежат в основе патриотического н</w:t>
      </w:r>
      <w:r w:rsidR="00047D9D">
        <w:rPr>
          <w:rFonts w:cstheme="minorHAnsi"/>
          <w:sz w:val="28"/>
          <w:szCs w:val="28"/>
          <w:lang w:val="ru-RU"/>
        </w:rPr>
        <w:t xml:space="preserve">аправления воспитания. Чувство </w:t>
      </w:r>
      <w:r w:rsidRPr="0027450B">
        <w:rPr>
          <w:rFonts w:cstheme="minorHAnsi"/>
          <w:sz w:val="28"/>
          <w:szCs w:val="28"/>
          <w:lang w:val="ru-RU"/>
        </w:rPr>
        <w:t>патриотизма возникает у ребёнка вследствие воспитания у него нравствен</w:t>
      </w:r>
      <w:r w:rsidR="00047D9D">
        <w:rPr>
          <w:rFonts w:cstheme="minorHAnsi"/>
          <w:sz w:val="28"/>
          <w:szCs w:val="28"/>
          <w:lang w:val="ru-RU"/>
        </w:rPr>
        <w:t xml:space="preserve">ных качеств, интереса, чувства </w:t>
      </w:r>
      <w:r w:rsidRPr="0027450B">
        <w:rPr>
          <w:rFonts w:cstheme="minorHAnsi"/>
          <w:sz w:val="28"/>
          <w:szCs w:val="28"/>
          <w:lang w:val="ru-RU"/>
        </w:rPr>
        <w:t>любви и уважения к своей стране - России, своему краю, малой родине, с</w:t>
      </w:r>
      <w:r w:rsidR="00005DA4">
        <w:rPr>
          <w:rFonts w:cstheme="minorHAnsi"/>
          <w:sz w:val="28"/>
          <w:szCs w:val="28"/>
          <w:lang w:val="ru-RU"/>
        </w:rPr>
        <w:t>воему народу и народам</w:t>
      </w:r>
      <w:r w:rsidR="00047D9D">
        <w:rPr>
          <w:rFonts w:cstheme="minorHAnsi"/>
          <w:sz w:val="28"/>
          <w:szCs w:val="28"/>
          <w:lang w:val="ru-RU"/>
        </w:rPr>
        <w:t xml:space="preserve"> России в </w:t>
      </w:r>
      <w:r w:rsidRPr="0027450B">
        <w:rPr>
          <w:rFonts w:cstheme="minorHAnsi"/>
          <w:sz w:val="28"/>
          <w:szCs w:val="28"/>
          <w:lang w:val="ru-RU"/>
        </w:rPr>
        <w:t xml:space="preserve">целом (гражданский патриотизм), ответственности, ощущения принадлежности к своему народу.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3) Патриотическое направление воспитания базируется на идее патриоти</w:t>
      </w:r>
      <w:r w:rsidR="00047D9D">
        <w:rPr>
          <w:rFonts w:cstheme="minorHAnsi"/>
          <w:sz w:val="28"/>
          <w:szCs w:val="28"/>
          <w:lang w:val="ru-RU"/>
        </w:rPr>
        <w:t xml:space="preserve">зма как нравственного чувства, </w:t>
      </w:r>
      <w:r w:rsidRPr="0027450B">
        <w:rPr>
          <w:rFonts w:cstheme="minorHAnsi"/>
          <w:sz w:val="28"/>
          <w:szCs w:val="28"/>
          <w:lang w:val="ru-RU"/>
        </w:rPr>
        <w:t>которое вырастает из культуры человеческого бытия, особенностей образа</w:t>
      </w:r>
      <w:r w:rsidR="00047D9D">
        <w:rPr>
          <w:rFonts w:cstheme="minorHAnsi"/>
          <w:sz w:val="28"/>
          <w:szCs w:val="28"/>
          <w:lang w:val="ru-RU"/>
        </w:rPr>
        <w:t xml:space="preserve"> жизни и её уклада, народных и семейных традиций.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4) Работа по патриотическому воспитанию предполагает: Формиров</w:t>
      </w:r>
      <w:r w:rsidR="00047D9D">
        <w:rPr>
          <w:rFonts w:cstheme="minorHAnsi"/>
          <w:sz w:val="28"/>
          <w:szCs w:val="28"/>
          <w:lang w:val="ru-RU"/>
        </w:rPr>
        <w:t xml:space="preserve">ание «патриотизма наследника», </w:t>
      </w:r>
      <w:r w:rsidRPr="0027450B">
        <w:rPr>
          <w:rFonts w:cstheme="minorHAnsi"/>
          <w:sz w:val="28"/>
          <w:szCs w:val="28"/>
          <w:lang w:val="ru-RU"/>
        </w:rPr>
        <w:t>испытывающего чувство гордости за наследие своих предков (предполага</w:t>
      </w:r>
      <w:r w:rsidR="00047D9D">
        <w:rPr>
          <w:rFonts w:cstheme="minorHAnsi"/>
          <w:sz w:val="28"/>
          <w:szCs w:val="28"/>
          <w:lang w:val="ru-RU"/>
        </w:rPr>
        <w:t xml:space="preserve">ет приобщение детей к истории, </w:t>
      </w:r>
      <w:r w:rsidRPr="0027450B">
        <w:rPr>
          <w:rFonts w:cstheme="minorHAnsi"/>
          <w:sz w:val="28"/>
          <w:szCs w:val="28"/>
          <w:lang w:val="ru-RU"/>
        </w:rPr>
        <w:t>культуре и традициям нашего народа: отношение к труду, семье, стране и в</w:t>
      </w:r>
      <w:r w:rsidR="00047D9D">
        <w:rPr>
          <w:rFonts w:cstheme="minorHAnsi"/>
          <w:sz w:val="28"/>
          <w:szCs w:val="28"/>
          <w:lang w:val="ru-RU"/>
        </w:rPr>
        <w:t xml:space="preserve">ере); «патриотизма защитника», </w:t>
      </w:r>
      <w:r w:rsidRPr="0027450B">
        <w:rPr>
          <w:rFonts w:cstheme="minorHAnsi"/>
          <w:sz w:val="28"/>
          <w:szCs w:val="28"/>
          <w:lang w:val="ru-RU"/>
        </w:rPr>
        <w:t>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w:t>
      </w:r>
      <w:r w:rsidR="00047D9D">
        <w:rPr>
          <w:rFonts w:cstheme="minorHAnsi"/>
          <w:sz w:val="28"/>
          <w:szCs w:val="28"/>
          <w:lang w:val="ru-RU"/>
        </w:rPr>
        <w:t xml:space="preserve">рца», устремленного в будущее, </w:t>
      </w:r>
      <w:r w:rsidRPr="0027450B">
        <w:rPr>
          <w:rFonts w:cstheme="minorHAnsi"/>
          <w:sz w:val="28"/>
          <w:szCs w:val="28"/>
          <w:lang w:val="ru-RU"/>
        </w:rPr>
        <w:t>уверенного в благополучии и процветании своей Родины (предполагает</w:t>
      </w:r>
      <w:r w:rsidR="00047D9D">
        <w:rPr>
          <w:rFonts w:cstheme="minorHAnsi"/>
          <w:sz w:val="28"/>
          <w:szCs w:val="28"/>
          <w:lang w:val="ru-RU"/>
        </w:rPr>
        <w:t xml:space="preserve"> конкретные каждодневные дела, </w:t>
      </w:r>
      <w:r w:rsidRPr="0027450B">
        <w:rPr>
          <w:rFonts w:cstheme="minorHAnsi"/>
          <w:sz w:val="28"/>
          <w:szCs w:val="28"/>
          <w:lang w:val="ru-RU"/>
        </w:rPr>
        <w:t>направленные, например, на поддержание чистоты и порядка, опрятности и акк</w:t>
      </w:r>
      <w:r w:rsidR="00047D9D">
        <w:rPr>
          <w:rFonts w:cstheme="minorHAnsi"/>
          <w:sz w:val="28"/>
          <w:szCs w:val="28"/>
          <w:lang w:val="ru-RU"/>
        </w:rPr>
        <w:t>уратности, а в дальнейшем -</w:t>
      </w:r>
      <w:r w:rsidRPr="0027450B">
        <w:rPr>
          <w:rFonts w:cstheme="minorHAnsi"/>
          <w:sz w:val="28"/>
          <w:szCs w:val="28"/>
          <w:lang w:val="ru-RU"/>
        </w:rPr>
        <w:t xml:space="preserve">на развитие всего своего населенного пункта, района, края, Отчизны в целом). </w:t>
      </w:r>
    </w:p>
    <w:p w:rsidR="0027450B" w:rsidRPr="00047D9D" w:rsidRDefault="0027450B" w:rsidP="0027450B">
      <w:pPr>
        <w:tabs>
          <w:tab w:val="left" w:pos="720"/>
        </w:tabs>
        <w:spacing w:before="0" w:beforeAutospacing="0" w:after="0" w:afterAutospacing="0" w:line="276" w:lineRule="auto"/>
        <w:jc w:val="both"/>
        <w:rPr>
          <w:rFonts w:cstheme="minorHAnsi"/>
          <w:b/>
          <w:sz w:val="28"/>
          <w:szCs w:val="28"/>
          <w:lang w:val="ru-RU"/>
        </w:rPr>
      </w:pPr>
      <w:r w:rsidRPr="00047D9D">
        <w:rPr>
          <w:rFonts w:cstheme="minorHAnsi"/>
          <w:b/>
          <w:sz w:val="28"/>
          <w:szCs w:val="28"/>
          <w:lang w:val="ru-RU"/>
        </w:rPr>
        <w:t xml:space="preserve">Духовно-нравственное направление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1) Цель духовно-нравственного направления воспитания - формир</w:t>
      </w:r>
      <w:r w:rsidR="00047D9D">
        <w:rPr>
          <w:rFonts w:cstheme="minorHAnsi"/>
          <w:sz w:val="28"/>
          <w:szCs w:val="28"/>
          <w:lang w:val="ru-RU"/>
        </w:rPr>
        <w:t xml:space="preserve">ование способности к духовному </w:t>
      </w:r>
      <w:r w:rsidRPr="0027450B">
        <w:rPr>
          <w:rFonts w:cstheme="minorHAnsi"/>
          <w:sz w:val="28"/>
          <w:szCs w:val="28"/>
          <w:lang w:val="ru-RU"/>
        </w:rPr>
        <w:t xml:space="preserve">развитию, нравственному самосовершенствованию, индивидуально-ответственному поведению.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2) Ценности - жизнь, милосердие, добро лежат в основе дух</w:t>
      </w:r>
      <w:r w:rsidR="00047D9D">
        <w:rPr>
          <w:rFonts w:cstheme="minorHAnsi"/>
          <w:sz w:val="28"/>
          <w:szCs w:val="28"/>
          <w:lang w:val="ru-RU"/>
        </w:rPr>
        <w:t xml:space="preserve">овно нравственного направления </w:t>
      </w:r>
      <w:r w:rsidRPr="0027450B">
        <w:rPr>
          <w:rFonts w:cstheme="minorHAnsi"/>
          <w:sz w:val="28"/>
          <w:szCs w:val="28"/>
          <w:lang w:val="ru-RU"/>
        </w:rPr>
        <w:t xml:space="preserve">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3) Духовно-нравственное воспитание направлено на развитие ценностн</w:t>
      </w:r>
      <w:r w:rsidR="00047D9D">
        <w:rPr>
          <w:rFonts w:cstheme="minorHAnsi"/>
          <w:sz w:val="28"/>
          <w:szCs w:val="28"/>
          <w:lang w:val="ru-RU"/>
        </w:rPr>
        <w:t xml:space="preserve">о смысловой сферы </w:t>
      </w:r>
      <w:r w:rsidRPr="0027450B">
        <w:rPr>
          <w:rFonts w:cstheme="minorHAnsi"/>
          <w:sz w:val="28"/>
          <w:szCs w:val="28"/>
          <w:lang w:val="ru-RU"/>
        </w:rPr>
        <w:t xml:space="preserve">дошкольников на основе творческого взаимодействия в детско-взрослой </w:t>
      </w:r>
      <w:r w:rsidR="00047D9D">
        <w:rPr>
          <w:rFonts w:cstheme="minorHAnsi"/>
          <w:sz w:val="28"/>
          <w:szCs w:val="28"/>
          <w:lang w:val="ru-RU"/>
        </w:rPr>
        <w:t xml:space="preserve">общности, содержанием которого </w:t>
      </w:r>
      <w:r w:rsidRPr="0027450B">
        <w:rPr>
          <w:rFonts w:cstheme="minorHAnsi"/>
          <w:sz w:val="28"/>
          <w:szCs w:val="28"/>
          <w:lang w:val="ru-RU"/>
        </w:rPr>
        <w:t xml:space="preserve">является освоение социокультурного опыта в его культурно-историческом и личностном аспектах. </w:t>
      </w:r>
    </w:p>
    <w:p w:rsidR="0027450B" w:rsidRPr="00047D9D" w:rsidRDefault="0027450B" w:rsidP="0027450B">
      <w:pPr>
        <w:tabs>
          <w:tab w:val="left" w:pos="720"/>
        </w:tabs>
        <w:spacing w:before="0" w:beforeAutospacing="0" w:after="0" w:afterAutospacing="0" w:line="276" w:lineRule="auto"/>
        <w:jc w:val="both"/>
        <w:rPr>
          <w:rFonts w:cstheme="minorHAnsi"/>
          <w:b/>
          <w:sz w:val="28"/>
          <w:szCs w:val="28"/>
          <w:lang w:val="ru-RU"/>
        </w:rPr>
      </w:pPr>
      <w:r w:rsidRPr="00047D9D">
        <w:rPr>
          <w:rFonts w:cstheme="minorHAnsi"/>
          <w:b/>
          <w:sz w:val="28"/>
          <w:szCs w:val="28"/>
          <w:lang w:val="ru-RU"/>
        </w:rPr>
        <w:t xml:space="preserve">Социальное направление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lastRenderedPageBreak/>
        <w:t>1) Цель социального направления воспитания - формирование ценнос</w:t>
      </w:r>
      <w:r w:rsidR="00047D9D">
        <w:rPr>
          <w:rFonts w:cstheme="minorHAnsi"/>
          <w:sz w:val="28"/>
          <w:szCs w:val="28"/>
          <w:lang w:val="ru-RU"/>
        </w:rPr>
        <w:t xml:space="preserve">тного отношения детей к семье, </w:t>
      </w:r>
      <w:r w:rsidRPr="0027450B">
        <w:rPr>
          <w:rFonts w:cstheme="minorHAnsi"/>
          <w:sz w:val="28"/>
          <w:szCs w:val="28"/>
          <w:lang w:val="ru-RU"/>
        </w:rPr>
        <w:t xml:space="preserve">другому человеку, развитие дружелюбия, умения находить общий язык с другими людьми.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2) Ценности - семья, дружба, человек и сотрудничество лежат в основе социального н</w:t>
      </w:r>
      <w:r w:rsidR="00047D9D">
        <w:rPr>
          <w:rFonts w:cstheme="minorHAnsi"/>
          <w:sz w:val="28"/>
          <w:szCs w:val="28"/>
          <w:lang w:val="ru-RU"/>
        </w:rPr>
        <w:t xml:space="preserve">аправления </w:t>
      </w:r>
      <w:r w:rsidRPr="0027450B">
        <w:rPr>
          <w:rFonts w:cstheme="minorHAnsi"/>
          <w:sz w:val="28"/>
          <w:szCs w:val="28"/>
          <w:lang w:val="ru-RU"/>
        </w:rPr>
        <w:t xml:space="preserve">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3) В дошкольном детстве ребёнок начинает осваивать все много</w:t>
      </w:r>
      <w:r w:rsidR="00047D9D">
        <w:rPr>
          <w:rFonts w:cstheme="minorHAnsi"/>
          <w:sz w:val="28"/>
          <w:szCs w:val="28"/>
          <w:lang w:val="ru-RU"/>
        </w:rPr>
        <w:t xml:space="preserve">образие социальных отношений и </w:t>
      </w:r>
      <w:r w:rsidRPr="0027450B">
        <w:rPr>
          <w:rFonts w:cstheme="minorHAnsi"/>
          <w:sz w:val="28"/>
          <w:szCs w:val="28"/>
          <w:lang w:val="ru-RU"/>
        </w:rPr>
        <w:t>социальных ролей. Он учится действовать сообща, подчиняться правилам,</w:t>
      </w:r>
      <w:r w:rsidR="00047D9D">
        <w:rPr>
          <w:rFonts w:cstheme="minorHAnsi"/>
          <w:sz w:val="28"/>
          <w:szCs w:val="28"/>
          <w:lang w:val="ru-RU"/>
        </w:rPr>
        <w:t xml:space="preserve"> нести ответственность за свои </w:t>
      </w:r>
      <w:r w:rsidRPr="0027450B">
        <w:rPr>
          <w:rFonts w:cstheme="minorHAnsi"/>
          <w:sz w:val="28"/>
          <w:szCs w:val="28"/>
          <w:lang w:val="ru-RU"/>
        </w:rPr>
        <w:t xml:space="preserve">поступки, действовать в интересах других людей. Формирование </w:t>
      </w:r>
      <w:r w:rsidR="00047D9D">
        <w:rPr>
          <w:rFonts w:cstheme="minorHAnsi"/>
          <w:sz w:val="28"/>
          <w:szCs w:val="28"/>
          <w:lang w:val="ru-RU"/>
        </w:rPr>
        <w:t xml:space="preserve">ценностно-смыслового отношения </w:t>
      </w:r>
      <w:r w:rsidRPr="0027450B">
        <w:rPr>
          <w:rFonts w:cstheme="minorHAnsi"/>
          <w:sz w:val="28"/>
          <w:szCs w:val="28"/>
          <w:lang w:val="ru-RU"/>
        </w:rPr>
        <w:t>ребёнка к социальному окружению невозможно без грамотно выстроенного воспитательного процесса, в котором проявляется личная социаль</w:t>
      </w:r>
      <w:r w:rsidR="00005DA4">
        <w:rPr>
          <w:rFonts w:cstheme="minorHAnsi"/>
          <w:sz w:val="28"/>
          <w:szCs w:val="28"/>
          <w:lang w:val="ru-RU"/>
        </w:rPr>
        <w:t>ная инициатива ребёнка в детско-</w:t>
      </w:r>
      <w:r w:rsidRPr="0027450B">
        <w:rPr>
          <w:rFonts w:cstheme="minorHAnsi"/>
          <w:sz w:val="28"/>
          <w:szCs w:val="28"/>
          <w:lang w:val="ru-RU"/>
        </w:rPr>
        <w:t xml:space="preserve">взрослых и детских общностях.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4) Важной составляющей социального воспитания является освоение</w:t>
      </w:r>
      <w:r w:rsidR="00047D9D">
        <w:rPr>
          <w:rFonts w:cstheme="minorHAnsi"/>
          <w:sz w:val="28"/>
          <w:szCs w:val="28"/>
          <w:lang w:val="ru-RU"/>
        </w:rPr>
        <w:t xml:space="preserve"> ребёнком моральных ценностей, </w:t>
      </w:r>
      <w:r w:rsidRPr="0027450B">
        <w:rPr>
          <w:rFonts w:cstheme="minorHAnsi"/>
          <w:sz w:val="28"/>
          <w:szCs w:val="28"/>
          <w:lang w:val="ru-RU"/>
        </w:rPr>
        <w:t>формирование у него нравственных качеств и идеалов, способности жи</w:t>
      </w:r>
      <w:r w:rsidR="00047D9D">
        <w:rPr>
          <w:rFonts w:cstheme="minorHAnsi"/>
          <w:sz w:val="28"/>
          <w:szCs w:val="28"/>
          <w:lang w:val="ru-RU"/>
        </w:rPr>
        <w:t xml:space="preserve">ть в соответствии с моральными </w:t>
      </w:r>
      <w:r w:rsidRPr="0027450B">
        <w:rPr>
          <w:rFonts w:cstheme="minorHAnsi"/>
          <w:sz w:val="28"/>
          <w:szCs w:val="28"/>
          <w:lang w:val="ru-RU"/>
        </w:rPr>
        <w:t>принципами и нормами и воплощать их в своем поведении. Культура повед</w:t>
      </w:r>
      <w:r w:rsidR="00047D9D">
        <w:rPr>
          <w:rFonts w:cstheme="minorHAnsi"/>
          <w:sz w:val="28"/>
          <w:szCs w:val="28"/>
          <w:lang w:val="ru-RU"/>
        </w:rPr>
        <w:t xml:space="preserve">ения в своей основе имеет </w:t>
      </w:r>
      <w:r w:rsidRPr="0027450B">
        <w:rPr>
          <w:rFonts w:cstheme="minorHAnsi"/>
          <w:sz w:val="28"/>
          <w:szCs w:val="28"/>
          <w:lang w:val="ru-RU"/>
        </w:rPr>
        <w:t xml:space="preserve">глубоко социальное нравственное чувство - уважение к человеку, к законам человеческого общества.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Конкретные представления о культуре поведения усваиваются ребёнко</w:t>
      </w:r>
      <w:r w:rsidR="00047D9D">
        <w:rPr>
          <w:rFonts w:cstheme="minorHAnsi"/>
          <w:sz w:val="28"/>
          <w:szCs w:val="28"/>
          <w:lang w:val="ru-RU"/>
        </w:rPr>
        <w:t xml:space="preserve">м вместе с опытом поведения, с </w:t>
      </w:r>
      <w:r w:rsidRPr="0027450B">
        <w:rPr>
          <w:rFonts w:cstheme="minorHAnsi"/>
          <w:sz w:val="28"/>
          <w:szCs w:val="28"/>
          <w:lang w:val="ru-RU"/>
        </w:rPr>
        <w:t xml:space="preserve">накоплением нравственных представлений, формированием навыка культурного поведения. </w:t>
      </w:r>
    </w:p>
    <w:p w:rsidR="0027450B" w:rsidRPr="00047D9D" w:rsidRDefault="0027450B" w:rsidP="0027450B">
      <w:pPr>
        <w:tabs>
          <w:tab w:val="left" w:pos="720"/>
        </w:tabs>
        <w:spacing w:before="0" w:beforeAutospacing="0" w:after="0" w:afterAutospacing="0" w:line="276" w:lineRule="auto"/>
        <w:jc w:val="both"/>
        <w:rPr>
          <w:rFonts w:cstheme="minorHAnsi"/>
          <w:b/>
          <w:sz w:val="28"/>
          <w:szCs w:val="28"/>
          <w:lang w:val="ru-RU"/>
        </w:rPr>
      </w:pPr>
      <w:r w:rsidRPr="00047D9D">
        <w:rPr>
          <w:rFonts w:cstheme="minorHAnsi"/>
          <w:b/>
          <w:sz w:val="28"/>
          <w:szCs w:val="28"/>
          <w:lang w:val="ru-RU"/>
        </w:rPr>
        <w:t xml:space="preserve">Познавательное направление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1) Цель познавательного направления воспитания - формирование ценности познания.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2) Ценность - познание лежит в основе познавательного направления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3) В ДОУ проблема воспитания у детей познавательной акт</w:t>
      </w:r>
      <w:r w:rsidR="00047D9D">
        <w:rPr>
          <w:rFonts w:cstheme="minorHAnsi"/>
          <w:sz w:val="28"/>
          <w:szCs w:val="28"/>
          <w:lang w:val="ru-RU"/>
        </w:rPr>
        <w:t xml:space="preserve">ивности охватывает все стороны </w:t>
      </w:r>
      <w:r w:rsidRPr="0027450B">
        <w:rPr>
          <w:rFonts w:cstheme="minorHAnsi"/>
          <w:sz w:val="28"/>
          <w:szCs w:val="28"/>
          <w:lang w:val="ru-RU"/>
        </w:rPr>
        <w:t>воспитательного процесса и является непременным условием формировани</w:t>
      </w:r>
      <w:r w:rsidR="00047D9D">
        <w:rPr>
          <w:rFonts w:cstheme="minorHAnsi"/>
          <w:sz w:val="28"/>
          <w:szCs w:val="28"/>
          <w:lang w:val="ru-RU"/>
        </w:rPr>
        <w:t xml:space="preserve">я умственных качеств личности, </w:t>
      </w:r>
      <w:r w:rsidRPr="0027450B">
        <w:rPr>
          <w:rFonts w:cstheme="minorHAnsi"/>
          <w:sz w:val="28"/>
          <w:szCs w:val="28"/>
          <w:lang w:val="ru-RU"/>
        </w:rPr>
        <w:t>самостоятельности и инициативности ребёнка. Познавательное и д</w:t>
      </w:r>
      <w:r w:rsidR="00047D9D">
        <w:rPr>
          <w:rFonts w:cstheme="minorHAnsi"/>
          <w:sz w:val="28"/>
          <w:szCs w:val="28"/>
          <w:lang w:val="ru-RU"/>
        </w:rPr>
        <w:t xml:space="preserve">уховно-нравственное воспитание </w:t>
      </w:r>
      <w:r w:rsidRPr="0027450B">
        <w:rPr>
          <w:rFonts w:cstheme="minorHAnsi"/>
          <w:sz w:val="28"/>
          <w:szCs w:val="28"/>
          <w:lang w:val="ru-RU"/>
        </w:rPr>
        <w:t>осуществляются в содержательном единстве, так как знания наук и</w:t>
      </w:r>
      <w:r w:rsidR="00047D9D">
        <w:rPr>
          <w:rFonts w:cstheme="minorHAnsi"/>
          <w:sz w:val="28"/>
          <w:szCs w:val="28"/>
          <w:lang w:val="ru-RU"/>
        </w:rPr>
        <w:t xml:space="preserve"> незнание добра ограничивает и </w:t>
      </w:r>
      <w:r w:rsidRPr="0027450B">
        <w:rPr>
          <w:rFonts w:cstheme="minorHAnsi"/>
          <w:sz w:val="28"/>
          <w:szCs w:val="28"/>
          <w:lang w:val="ru-RU"/>
        </w:rPr>
        <w:t xml:space="preserve">деформирует личностное развитие ребёнка.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4) Значимым является воспитание у ребёнка стремления к истине, стано</w:t>
      </w:r>
      <w:r w:rsidR="00047D9D">
        <w:rPr>
          <w:rFonts w:cstheme="minorHAnsi"/>
          <w:sz w:val="28"/>
          <w:szCs w:val="28"/>
          <w:lang w:val="ru-RU"/>
        </w:rPr>
        <w:t xml:space="preserve">вление целостной картины мира, </w:t>
      </w:r>
      <w:r w:rsidRPr="0027450B">
        <w:rPr>
          <w:rFonts w:cstheme="minorHAnsi"/>
          <w:sz w:val="28"/>
          <w:szCs w:val="28"/>
          <w:lang w:val="ru-RU"/>
        </w:rPr>
        <w:t>в которой интегрировано ценностное, эмоционально окрашенное отн</w:t>
      </w:r>
      <w:r w:rsidR="00047D9D">
        <w:rPr>
          <w:rFonts w:cstheme="minorHAnsi"/>
          <w:sz w:val="28"/>
          <w:szCs w:val="28"/>
          <w:lang w:val="ru-RU"/>
        </w:rPr>
        <w:t xml:space="preserve">ошение к миру, людям, природе, </w:t>
      </w:r>
      <w:r w:rsidRPr="0027450B">
        <w:rPr>
          <w:rFonts w:cstheme="minorHAnsi"/>
          <w:sz w:val="28"/>
          <w:szCs w:val="28"/>
          <w:lang w:val="ru-RU"/>
        </w:rPr>
        <w:t xml:space="preserve">деятельности человека. </w:t>
      </w:r>
    </w:p>
    <w:p w:rsidR="0027450B" w:rsidRPr="00047D9D" w:rsidRDefault="0027450B" w:rsidP="0027450B">
      <w:pPr>
        <w:tabs>
          <w:tab w:val="left" w:pos="720"/>
        </w:tabs>
        <w:spacing w:before="0" w:beforeAutospacing="0" w:after="0" w:afterAutospacing="0" w:line="276" w:lineRule="auto"/>
        <w:jc w:val="both"/>
        <w:rPr>
          <w:rFonts w:cstheme="minorHAnsi"/>
          <w:b/>
          <w:sz w:val="28"/>
          <w:szCs w:val="28"/>
          <w:lang w:val="ru-RU"/>
        </w:rPr>
      </w:pPr>
      <w:r w:rsidRPr="00047D9D">
        <w:rPr>
          <w:rFonts w:cstheme="minorHAnsi"/>
          <w:b/>
          <w:sz w:val="28"/>
          <w:szCs w:val="28"/>
          <w:lang w:val="ru-RU"/>
        </w:rPr>
        <w:t xml:space="preserve">Физическое и оздоровительное направление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lastRenderedPageBreak/>
        <w:t>1) Цель физического и оздоровительного воспитания - формирование</w:t>
      </w:r>
      <w:r w:rsidR="00047D9D">
        <w:rPr>
          <w:rFonts w:cstheme="minorHAnsi"/>
          <w:sz w:val="28"/>
          <w:szCs w:val="28"/>
          <w:lang w:val="ru-RU"/>
        </w:rPr>
        <w:t xml:space="preserve"> ценностного отношения детей к </w:t>
      </w:r>
      <w:r w:rsidRPr="0027450B">
        <w:rPr>
          <w:rFonts w:cstheme="minorHAnsi"/>
          <w:sz w:val="28"/>
          <w:szCs w:val="28"/>
          <w:lang w:val="ru-RU"/>
        </w:rPr>
        <w:t xml:space="preserve">здоровому образу жизни, овладение элементарными гигиеническими навыками и правилами безопасности.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2) Ценности жизнь и здоровье лежит в основе физического и оздоровительного направления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3) Физическое и оздоровительное направление воспитания основа</w:t>
      </w:r>
      <w:r w:rsidR="00047D9D">
        <w:rPr>
          <w:rFonts w:cstheme="minorHAnsi"/>
          <w:sz w:val="28"/>
          <w:szCs w:val="28"/>
          <w:lang w:val="ru-RU"/>
        </w:rPr>
        <w:t xml:space="preserve">но на идее охраны и укрепления </w:t>
      </w:r>
      <w:r w:rsidRPr="0027450B">
        <w:rPr>
          <w:rFonts w:cstheme="minorHAnsi"/>
          <w:sz w:val="28"/>
          <w:szCs w:val="28"/>
          <w:lang w:val="ru-RU"/>
        </w:rPr>
        <w:t>здоровья детей, становления осознанного отношения к жизни как осно</w:t>
      </w:r>
      <w:r w:rsidR="00047D9D">
        <w:rPr>
          <w:rFonts w:cstheme="minorHAnsi"/>
          <w:sz w:val="28"/>
          <w:szCs w:val="28"/>
          <w:lang w:val="ru-RU"/>
        </w:rPr>
        <w:t xml:space="preserve">воположной ценности и здоровью </w:t>
      </w:r>
      <w:r w:rsidRPr="0027450B">
        <w:rPr>
          <w:rFonts w:cstheme="minorHAnsi"/>
          <w:sz w:val="28"/>
          <w:szCs w:val="28"/>
          <w:lang w:val="ru-RU"/>
        </w:rPr>
        <w:t xml:space="preserve">как совокупности физического, духовного и социального благополучия человека.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047D9D">
        <w:rPr>
          <w:rFonts w:cstheme="minorHAnsi"/>
          <w:b/>
          <w:sz w:val="28"/>
          <w:szCs w:val="28"/>
          <w:lang w:val="ru-RU"/>
        </w:rPr>
        <w:t>Трудовое направление воспитания</w:t>
      </w:r>
      <w:r w:rsidRPr="0027450B">
        <w:rPr>
          <w:rFonts w:cstheme="minorHAnsi"/>
          <w:sz w:val="28"/>
          <w:szCs w:val="28"/>
          <w:lang w:val="ru-RU"/>
        </w:rPr>
        <w:t xml:space="preserve">.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1) Цель трудового воспитания - формирование ценностного отношен</w:t>
      </w:r>
      <w:r w:rsidR="00047D9D">
        <w:rPr>
          <w:rFonts w:cstheme="minorHAnsi"/>
          <w:sz w:val="28"/>
          <w:szCs w:val="28"/>
          <w:lang w:val="ru-RU"/>
        </w:rPr>
        <w:t xml:space="preserve">ия детей к труду, трудолюбию и приобщение ребёнка к труду.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2) Ценность-труд лежит в основе трудового направления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3) Трудовое направление воспитания направлено на формирование и поддержку привычки к трудовому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усилию, к доступному напряжению физических, умственных и нравств</w:t>
      </w:r>
      <w:r w:rsidR="00047D9D">
        <w:rPr>
          <w:rFonts w:cstheme="minorHAnsi"/>
          <w:sz w:val="28"/>
          <w:szCs w:val="28"/>
          <w:lang w:val="ru-RU"/>
        </w:rPr>
        <w:t xml:space="preserve">енных сил для решения трудовой </w:t>
      </w:r>
      <w:r w:rsidRPr="0027450B">
        <w:rPr>
          <w:rFonts w:cstheme="minorHAnsi"/>
          <w:sz w:val="28"/>
          <w:szCs w:val="28"/>
          <w:lang w:val="ru-RU"/>
        </w:rPr>
        <w:t>задачи; стремление приносить пользу людям. Повседневный труд постепе</w:t>
      </w:r>
      <w:r w:rsidR="00047D9D">
        <w:rPr>
          <w:rFonts w:cstheme="minorHAnsi"/>
          <w:sz w:val="28"/>
          <w:szCs w:val="28"/>
          <w:lang w:val="ru-RU"/>
        </w:rPr>
        <w:t xml:space="preserve">нно приводит детей к осознанию </w:t>
      </w:r>
      <w:r w:rsidRPr="0027450B">
        <w:rPr>
          <w:rFonts w:cstheme="minorHAnsi"/>
          <w:sz w:val="28"/>
          <w:szCs w:val="28"/>
          <w:lang w:val="ru-RU"/>
        </w:rPr>
        <w:t>нравственной стороны труда. Самостоятельность в выполнении т</w:t>
      </w:r>
      <w:r w:rsidR="00047D9D">
        <w:rPr>
          <w:rFonts w:cstheme="minorHAnsi"/>
          <w:sz w:val="28"/>
          <w:szCs w:val="28"/>
          <w:lang w:val="ru-RU"/>
        </w:rPr>
        <w:t xml:space="preserve">рудовых поручений способствует </w:t>
      </w:r>
      <w:r w:rsidRPr="0027450B">
        <w:rPr>
          <w:rFonts w:cstheme="minorHAnsi"/>
          <w:sz w:val="28"/>
          <w:szCs w:val="28"/>
          <w:lang w:val="ru-RU"/>
        </w:rPr>
        <w:t xml:space="preserve">формированию ответственности за свои действия.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047D9D">
        <w:rPr>
          <w:rFonts w:cstheme="minorHAnsi"/>
          <w:b/>
          <w:sz w:val="28"/>
          <w:szCs w:val="28"/>
          <w:lang w:val="ru-RU"/>
        </w:rPr>
        <w:t>Эстетическое направление воспитания</w:t>
      </w:r>
      <w:r w:rsidRPr="0027450B">
        <w:rPr>
          <w:rFonts w:cstheme="minorHAnsi"/>
          <w:sz w:val="28"/>
          <w:szCs w:val="28"/>
          <w:lang w:val="ru-RU"/>
        </w:rPr>
        <w:t xml:space="preserve">.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1) Цель эстетического направления воспитания - способствовать становлению у ребёнка ценностного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отношения к красоте.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 xml:space="preserve">2) Ценности - культура, красота, лежат в основе эстетического направления воспитания.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3)Эстетическое воспитание направлено на воспитание любви к прекрасному в ок</w:t>
      </w:r>
      <w:r w:rsidR="00047D9D">
        <w:rPr>
          <w:rFonts w:cstheme="minorHAnsi"/>
          <w:sz w:val="28"/>
          <w:szCs w:val="28"/>
          <w:lang w:val="ru-RU"/>
        </w:rPr>
        <w:t xml:space="preserve">ружающей обстановке, </w:t>
      </w:r>
      <w:r w:rsidRPr="0027450B">
        <w:rPr>
          <w:rFonts w:cstheme="minorHAnsi"/>
          <w:sz w:val="28"/>
          <w:szCs w:val="28"/>
          <w:lang w:val="ru-RU"/>
        </w:rPr>
        <w:t xml:space="preserve">в природе, в искусстве, в отношениях, развитие у детей желания </w:t>
      </w:r>
      <w:r w:rsidR="00047D9D">
        <w:rPr>
          <w:rFonts w:cstheme="minorHAnsi"/>
          <w:sz w:val="28"/>
          <w:szCs w:val="28"/>
          <w:lang w:val="ru-RU"/>
        </w:rPr>
        <w:t xml:space="preserve">и умения творить. Эстетическое </w:t>
      </w:r>
      <w:r w:rsidRPr="0027450B">
        <w:rPr>
          <w:rFonts w:cstheme="minorHAnsi"/>
          <w:sz w:val="28"/>
          <w:szCs w:val="28"/>
          <w:lang w:val="ru-RU"/>
        </w:rPr>
        <w:t>воспитание через обогащение чувственного опыта и развитие эмоциона</w:t>
      </w:r>
      <w:r w:rsidR="00047D9D">
        <w:rPr>
          <w:rFonts w:cstheme="minorHAnsi"/>
          <w:sz w:val="28"/>
          <w:szCs w:val="28"/>
          <w:lang w:val="ru-RU"/>
        </w:rPr>
        <w:t xml:space="preserve">льной сферы личности влияет на </w:t>
      </w:r>
      <w:r w:rsidRPr="0027450B">
        <w:rPr>
          <w:rFonts w:cstheme="minorHAnsi"/>
          <w:sz w:val="28"/>
          <w:szCs w:val="28"/>
          <w:lang w:val="ru-RU"/>
        </w:rPr>
        <w:t>становление нравственной и духовной составляющих внутреннего мира реб</w:t>
      </w:r>
      <w:r w:rsidR="00047D9D">
        <w:rPr>
          <w:rFonts w:cstheme="minorHAnsi"/>
          <w:sz w:val="28"/>
          <w:szCs w:val="28"/>
          <w:lang w:val="ru-RU"/>
        </w:rPr>
        <w:t xml:space="preserve">ёнка. Искусство делает ребёнка </w:t>
      </w:r>
      <w:r w:rsidRPr="0027450B">
        <w:rPr>
          <w:rFonts w:cstheme="minorHAnsi"/>
          <w:sz w:val="28"/>
          <w:szCs w:val="28"/>
          <w:lang w:val="ru-RU"/>
        </w:rPr>
        <w:t xml:space="preserve">отзывчивее, добрее, обогащает его духовный мир, способствует воспитанию воображения, чувств. </w:t>
      </w:r>
    </w:p>
    <w:p w:rsidR="0027450B" w:rsidRPr="0027450B" w:rsidRDefault="0027450B" w:rsidP="0027450B">
      <w:pPr>
        <w:tabs>
          <w:tab w:val="left" w:pos="720"/>
        </w:tabs>
        <w:spacing w:before="0" w:beforeAutospacing="0" w:after="0" w:afterAutospacing="0" w:line="276" w:lineRule="auto"/>
        <w:jc w:val="both"/>
        <w:rPr>
          <w:rFonts w:cstheme="minorHAnsi"/>
          <w:sz w:val="28"/>
          <w:szCs w:val="28"/>
          <w:lang w:val="ru-RU"/>
        </w:rPr>
      </w:pPr>
      <w:r w:rsidRPr="0027450B">
        <w:rPr>
          <w:rFonts w:cstheme="minorHAnsi"/>
          <w:sz w:val="28"/>
          <w:szCs w:val="28"/>
          <w:lang w:val="ru-RU"/>
        </w:rPr>
        <w:t>Красивая и удобная обстановка, чистота помещения, опрятный ви</w:t>
      </w:r>
      <w:r w:rsidR="00047D9D">
        <w:rPr>
          <w:rFonts w:cstheme="minorHAnsi"/>
          <w:sz w:val="28"/>
          <w:szCs w:val="28"/>
          <w:lang w:val="ru-RU"/>
        </w:rPr>
        <w:t xml:space="preserve">д детей и взрослых содействуют </w:t>
      </w:r>
      <w:r w:rsidRPr="0027450B">
        <w:rPr>
          <w:rFonts w:cstheme="minorHAnsi"/>
          <w:sz w:val="28"/>
          <w:szCs w:val="28"/>
          <w:lang w:val="ru-RU"/>
        </w:rPr>
        <w:t>воспитанию художественного вкуса.</w:t>
      </w:r>
    </w:p>
    <w:p w:rsidR="00B57EFE" w:rsidRPr="00B57EFE" w:rsidRDefault="00B57EFE" w:rsidP="00B57EFE">
      <w:pPr>
        <w:tabs>
          <w:tab w:val="left" w:pos="720"/>
        </w:tabs>
        <w:spacing w:before="0" w:beforeAutospacing="0" w:after="0" w:afterAutospacing="0" w:line="276" w:lineRule="auto"/>
        <w:jc w:val="both"/>
        <w:rPr>
          <w:rFonts w:cstheme="minorHAnsi"/>
          <w:sz w:val="28"/>
          <w:szCs w:val="28"/>
          <w:lang w:val="ru-RU"/>
        </w:rPr>
      </w:pPr>
    </w:p>
    <w:p w:rsidR="00005DA4" w:rsidRDefault="00005DA4" w:rsidP="00B57EFE">
      <w:pPr>
        <w:tabs>
          <w:tab w:val="left" w:pos="720"/>
        </w:tabs>
        <w:spacing w:before="0" w:beforeAutospacing="0" w:after="0" w:afterAutospacing="0" w:line="276" w:lineRule="auto"/>
        <w:jc w:val="both"/>
        <w:rPr>
          <w:rFonts w:cstheme="minorHAnsi"/>
          <w:b/>
          <w:sz w:val="28"/>
          <w:szCs w:val="28"/>
          <w:lang w:val="ru-RU"/>
        </w:rPr>
      </w:pPr>
    </w:p>
    <w:p w:rsidR="00005DA4" w:rsidRDefault="00005DA4" w:rsidP="00B57EFE">
      <w:pPr>
        <w:tabs>
          <w:tab w:val="left" w:pos="720"/>
        </w:tabs>
        <w:spacing w:before="0" w:beforeAutospacing="0" w:after="0" w:afterAutospacing="0" w:line="276" w:lineRule="auto"/>
        <w:jc w:val="both"/>
        <w:rPr>
          <w:rFonts w:cstheme="minorHAnsi"/>
          <w:b/>
          <w:sz w:val="28"/>
          <w:szCs w:val="28"/>
          <w:lang w:val="ru-RU"/>
        </w:rPr>
      </w:pPr>
    </w:p>
    <w:p w:rsidR="00005DA4" w:rsidRDefault="00005DA4" w:rsidP="00B57EFE">
      <w:pPr>
        <w:tabs>
          <w:tab w:val="left" w:pos="720"/>
        </w:tabs>
        <w:spacing w:before="0" w:beforeAutospacing="0" w:after="0" w:afterAutospacing="0" w:line="276" w:lineRule="auto"/>
        <w:jc w:val="both"/>
        <w:rPr>
          <w:rFonts w:cstheme="minorHAnsi"/>
          <w:b/>
          <w:sz w:val="28"/>
          <w:szCs w:val="28"/>
          <w:lang w:val="ru-RU"/>
        </w:rPr>
      </w:pPr>
    </w:p>
    <w:p w:rsidR="00047D9D" w:rsidRPr="0051159C" w:rsidRDefault="00047D9D" w:rsidP="00F04764">
      <w:pPr>
        <w:tabs>
          <w:tab w:val="left" w:pos="720"/>
        </w:tabs>
        <w:spacing w:before="0" w:beforeAutospacing="0" w:after="0" w:afterAutospacing="0" w:line="276" w:lineRule="auto"/>
        <w:jc w:val="both"/>
        <w:rPr>
          <w:rFonts w:cstheme="minorHAnsi"/>
          <w:b/>
          <w:sz w:val="28"/>
          <w:szCs w:val="28"/>
          <w:lang w:val="ru-RU"/>
        </w:rPr>
      </w:pPr>
    </w:p>
    <w:p w:rsidR="0051159C" w:rsidRDefault="0051159C" w:rsidP="00F04764">
      <w:pPr>
        <w:tabs>
          <w:tab w:val="left" w:pos="720"/>
        </w:tabs>
        <w:spacing w:before="0" w:beforeAutospacing="0" w:after="0" w:afterAutospacing="0" w:line="276" w:lineRule="auto"/>
        <w:jc w:val="both"/>
        <w:rPr>
          <w:rFonts w:cstheme="minorHAnsi"/>
          <w:b/>
          <w:sz w:val="28"/>
          <w:szCs w:val="28"/>
          <w:lang w:val="ru-RU"/>
        </w:rPr>
      </w:pPr>
      <w:r w:rsidRPr="0051159C">
        <w:rPr>
          <w:rFonts w:cstheme="minorHAnsi"/>
          <w:b/>
          <w:sz w:val="28"/>
          <w:szCs w:val="28"/>
          <w:lang w:val="ru-RU"/>
        </w:rPr>
        <w:t>Целевые ориентиры воспитания детей на этапе завершения освоения программы.</w:t>
      </w:r>
    </w:p>
    <w:tbl>
      <w:tblPr>
        <w:tblStyle w:val="ad"/>
        <w:tblW w:w="0" w:type="auto"/>
        <w:tblLook w:val="04A0" w:firstRow="1" w:lastRow="0" w:firstColumn="1" w:lastColumn="0" w:noHBand="0" w:noVBand="1"/>
      </w:tblPr>
      <w:tblGrid>
        <w:gridCol w:w="2219"/>
        <w:gridCol w:w="2940"/>
        <w:gridCol w:w="4413"/>
      </w:tblGrid>
      <w:tr w:rsidR="007C1A15" w:rsidTr="007C1A15">
        <w:tc>
          <w:tcPr>
            <w:tcW w:w="2193" w:type="dxa"/>
          </w:tcPr>
          <w:p w:rsidR="0051159C" w:rsidRDefault="0051159C" w:rsidP="00F04764">
            <w:pPr>
              <w:tabs>
                <w:tab w:val="left" w:pos="720"/>
              </w:tabs>
              <w:spacing w:before="0" w:beforeAutospacing="0" w:after="0" w:afterAutospacing="0" w:line="276" w:lineRule="auto"/>
              <w:jc w:val="both"/>
              <w:rPr>
                <w:rFonts w:cstheme="minorHAnsi"/>
                <w:b/>
                <w:sz w:val="28"/>
                <w:szCs w:val="28"/>
                <w:lang w:val="ru-RU"/>
              </w:rPr>
            </w:pPr>
            <w:r>
              <w:rPr>
                <w:rFonts w:cstheme="minorHAnsi"/>
                <w:b/>
                <w:sz w:val="28"/>
                <w:szCs w:val="28"/>
                <w:lang w:val="ru-RU"/>
              </w:rPr>
              <w:t>Направление воспитания</w:t>
            </w:r>
          </w:p>
        </w:tc>
        <w:tc>
          <w:tcPr>
            <w:tcW w:w="2933" w:type="dxa"/>
          </w:tcPr>
          <w:p w:rsidR="0051159C" w:rsidRDefault="0051159C" w:rsidP="00F04764">
            <w:pPr>
              <w:tabs>
                <w:tab w:val="left" w:pos="720"/>
              </w:tabs>
              <w:spacing w:before="0" w:beforeAutospacing="0" w:after="0" w:afterAutospacing="0" w:line="276" w:lineRule="auto"/>
              <w:jc w:val="both"/>
              <w:rPr>
                <w:rFonts w:cstheme="minorHAnsi"/>
                <w:b/>
                <w:sz w:val="28"/>
                <w:szCs w:val="28"/>
                <w:lang w:val="ru-RU"/>
              </w:rPr>
            </w:pPr>
            <w:r>
              <w:rPr>
                <w:rFonts w:cstheme="minorHAnsi"/>
                <w:b/>
                <w:sz w:val="28"/>
                <w:szCs w:val="28"/>
                <w:lang w:val="ru-RU"/>
              </w:rPr>
              <w:t xml:space="preserve">Ценности </w:t>
            </w:r>
          </w:p>
        </w:tc>
        <w:tc>
          <w:tcPr>
            <w:tcW w:w="4446" w:type="dxa"/>
          </w:tcPr>
          <w:p w:rsidR="0051159C" w:rsidRDefault="0051159C" w:rsidP="00F04764">
            <w:pPr>
              <w:tabs>
                <w:tab w:val="left" w:pos="720"/>
              </w:tabs>
              <w:spacing w:before="0" w:beforeAutospacing="0" w:after="0" w:afterAutospacing="0" w:line="276" w:lineRule="auto"/>
              <w:jc w:val="both"/>
              <w:rPr>
                <w:rFonts w:cstheme="minorHAnsi"/>
                <w:b/>
                <w:sz w:val="28"/>
                <w:szCs w:val="28"/>
                <w:lang w:val="ru-RU"/>
              </w:rPr>
            </w:pPr>
            <w:r>
              <w:rPr>
                <w:rFonts w:cstheme="minorHAnsi"/>
                <w:b/>
                <w:sz w:val="28"/>
                <w:szCs w:val="28"/>
                <w:lang w:val="ru-RU"/>
              </w:rPr>
              <w:t xml:space="preserve">Показатели </w:t>
            </w:r>
          </w:p>
        </w:tc>
      </w:tr>
      <w:tr w:rsidR="007C1A15" w:rsidRPr="00FF157B" w:rsidTr="007C1A15">
        <w:tc>
          <w:tcPr>
            <w:tcW w:w="219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Патриотическое </w:t>
            </w:r>
          </w:p>
        </w:tc>
        <w:tc>
          <w:tcPr>
            <w:tcW w:w="293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Родина,природа</w:t>
            </w:r>
          </w:p>
        </w:tc>
        <w:tc>
          <w:tcPr>
            <w:tcW w:w="4446" w:type="dxa"/>
          </w:tcPr>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Любящий свою малую родину и имеющий представление о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своей стране, испытывающий чувство привязанности к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родному дому, семье, близким людям.</w:t>
            </w:r>
          </w:p>
        </w:tc>
      </w:tr>
      <w:tr w:rsidR="007C1A15" w:rsidTr="007C1A15">
        <w:tc>
          <w:tcPr>
            <w:tcW w:w="219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Социальное </w:t>
            </w:r>
          </w:p>
        </w:tc>
        <w:tc>
          <w:tcPr>
            <w:tcW w:w="293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Человек,семья,дружба,</w:t>
            </w:r>
          </w:p>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сотрудничество</w:t>
            </w:r>
          </w:p>
        </w:tc>
        <w:tc>
          <w:tcPr>
            <w:tcW w:w="4446" w:type="dxa"/>
          </w:tcPr>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Различающий основные проявления добра и зла,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принимающий и уважающий ценности семьи и общества,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правдивый, искренний, спос</w:t>
            </w:r>
            <w:r w:rsidR="007C1A15" w:rsidRPr="007C1A15">
              <w:rPr>
                <w:rFonts w:cstheme="minorHAnsi"/>
                <w:sz w:val="28"/>
                <w:szCs w:val="28"/>
                <w:lang w:val="ru-RU"/>
              </w:rPr>
              <w:t xml:space="preserve">обный к сочувствию и заботе, к </w:t>
            </w:r>
            <w:r w:rsidRPr="007C1A15">
              <w:rPr>
                <w:rFonts w:cstheme="minorHAnsi"/>
                <w:sz w:val="28"/>
                <w:szCs w:val="28"/>
                <w:lang w:val="ru-RU"/>
              </w:rPr>
              <w:t>нравственному поступк</w:t>
            </w:r>
            <w:r w:rsidR="007C1A15" w:rsidRPr="007C1A15">
              <w:rPr>
                <w:rFonts w:cstheme="minorHAnsi"/>
                <w:sz w:val="28"/>
                <w:szCs w:val="28"/>
                <w:lang w:val="ru-RU"/>
              </w:rPr>
              <w:t xml:space="preserve">у, проявляющий задатки чувства </w:t>
            </w:r>
            <w:r w:rsidRPr="007C1A15">
              <w:rPr>
                <w:rFonts w:cstheme="minorHAnsi"/>
                <w:sz w:val="28"/>
                <w:szCs w:val="28"/>
                <w:lang w:val="ru-RU"/>
              </w:rPr>
              <w:t xml:space="preserve">долга: ответственность за свои действия и поведение;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принимающий и уважающий различия между людьми.</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Освоивший основы речевой культуры.</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Дружелюбный и добро</w:t>
            </w:r>
            <w:r w:rsidR="007C1A15" w:rsidRPr="007C1A15">
              <w:rPr>
                <w:rFonts w:cstheme="minorHAnsi"/>
                <w:sz w:val="28"/>
                <w:szCs w:val="28"/>
                <w:lang w:val="ru-RU"/>
              </w:rPr>
              <w:t xml:space="preserve">желательный, умеющий слушать и </w:t>
            </w:r>
            <w:r w:rsidRPr="007C1A15">
              <w:rPr>
                <w:rFonts w:cstheme="minorHAnsi"/>
                <w:sz w:val="28"/>
                <w:szCs w:val="28"/>
                <w:lang w:val="ru-RU"/>
              </w:rPr>
              <w:t xml:space="preserve">слышать собеседника, способный взаимодействовать со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взрослыми и сверстниками на основе общих интересов и </w:t>
            </w:r>
          </w:p>
          <w:p w:rsidR="0051159C" w:rsidRPr="007C1A15" w:rsidRDefault="0051159C" w:rsidP="0051159C">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дел</w:t>
            </w:r>
          </w:p>
        </w:tc>
      </w:tr>
      <w:tr w:rsidR="007C1A15" w:rsidRPr="00FF157B" w:rsidTr="007C1A15">
        <w:tc>
          <w:tcPr>
            <w:tcW w:w="219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Позновательное </w:t>
            </w:r>
          </w:p>
        </w:tc>
        <w:tc>
          <w:tcPr>
            <w:tcW w:w="293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знание</w:t>
            </w:r>
          </w:p>
        </w:tc>
        <w:tc>
          <w:tcPr>
            <w:tcW w:w="4446" w:type="dxa"/>
          </w:tcPr>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Любознательный,наблюдательный, испытывающий потребность в самовыражении, в том числе творческом.</w:t>
            </w:r>
          </w:p>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Проявляющий активность, самостоятельность, инициативу в познавательной, игровой, </w:t>
            </w:r>
            <w:r w:rsidRPr="007C1A15">
              <w:rPr>
                <w:rFonts w:cstheme="minorHAnsi"/>
                <w:sz w:val="28"/>
                <w:szCs w:val="28"/>
                <w:lang w:val="ru-RU"/>
              </w:rPr>
              <w:lastRenderedPageBreak/>
              <w:t>коммуникативной и продуктивных видах деятельности и в самообслуживании.</w:t>
            </w:r>
          </w:p>
          <w:p w:rsidR="0051159C"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Обладающий первичной картиной мира на основе традиционных ценностей.</w:t>
            </w:r>
          </w:p>
        </w:tc>
      </w:tr>
      <w:tr w:rsidR="007C1A15" w:rsidRPr="00FF157B" w:rsidTr="007C1A15">
        <w:tc>
          <w:tcPr>
            <w:tcW w:w="219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lastRenderedPageBreak/>
              <w:t>Физическое и оздоровительное</w:t>
            </w:r>
          </w:p>
        </w:tc>
        <w:tc>
          <w:tcPr>
            <w:tcW w:w="293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здоровье</w:t>
            </w:r>
          </w:p>
        </w:tc>
        <w:tc>
          <w:tcPr>
            <w:tcW w:w="4446" w:type="dxa"/>
          </w:tcPr>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Демонстрирующий потребность в двигательной деятельности.</w:t>
            </w:r>
          </w:p>
          <w:p w:rsidR="0051159C"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Имеющий представление о некоторых видах спорта и активного отдыха.</w:t>
            </w:r>
          </w:p>
        </w:tc>
      </w:tr>
      <w:tr w:rsidR="007C1A15" w:rsidRPr="00FF157B" w:rsidTr="007C1A15">
        <w:tc>
          <w:tcPr>
            <w:tcW w:w="219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Трудовое </w:t>
            </w:r>
          </w:p>
        </w:tc>
        <w:tc>
          <w:tcPr>
            <w:tcW w:w="293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труд</w:t>
            </w:r>
          </w:p>
        </w:tc>
        <w:tc>
          <w:tcPr>
            <w:tcW w:w="4446" w:type="dxa"/>
          </w:tcPr>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Понимающий ценность труда в семье и в обществе на основе уважения к людям труда, результатам их деятельности.</w:t>
            </w:r>
          </w:p>
          <w:p w:rsidR="0051159C"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Проявляющий трудолюбие при выполнении поручений и в самостоятельной деятельности.</w:t>
            </w:r>
          </w:p>
        </w:tc>
      </w:tr>
      <w:tr w:rsidR="007C1A15" w:rsidRPr="00FF157B" w:rsidTr="007C1A15">
        <w:tc>
          <w:tcPr>
            <w:tcW w:w="219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Эстетико-эстетическое</w:t>
            </w:r>
          </w:p>
        </w:tc>
        <w:tc>
          <w:tcPr>
            <w:tcW w:w="2933" w:type="dxa"/>
          </w:tcPr>
          <w:p w:rsidR="0051159C" w:rsidRPr="007C1A15" w:rsidRDefault="0051159C" w:rsidP="00F04764">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красота,культура</w:t>
            </w:r>
          </w:p>
        </w:tc>
        <w:tc>
          <w:tcPr>
            <w:tcW w:w="4446" w:type="dxa"/>
          </w:tcPr>
          <w:p w:rsidR="007C1A15"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Способный воспринимать и чувствовать прекрасное в быту, природе, поступках, искусстве.</w:t>
            </w:r>
          </w:p>
          <w:p w:rsidR="0051159C" w:rsidRPr="007C1A15" w:rsidRDefault="007C1A15" w:rsidP="007C1A15">
            <w:pPr>
              <w:tabs>
                <w:tab w:val="left" w:pos="720"/>
              </w:tabs>
              <w:spacing w:before="0" w:beforeAutospacing="0" w:after="0" w:afterAutospacing="0" w:line="276" w:lineRule="auto"/>
              <w:jc w:val="both"/>
              <w:rPr>
                <w:rFonts w:cstheme="minorHAnsi"/>
                <w:sz w:val="28"/>
                <w:szCs w:val="28"/>
                <w:lang w:val="ru-RU"/>
              </w:rPr>
            </w:pPr>
            <w:r w:rsidRPr="007C1A15">
              <w:rPr>
                <w:rFonts w:cstheme="minorHAnsi"/>
                <w:sz w:val="28"/>
                <w:szCs w:val="28"/>
                <w:lang w:val="ru-RU"/>
              </w:rPr>
              <w:t xml:space="preserve">Стремящийся к отображению прекрасного в продуктивных </w:t>
            </w:r>
            <w:r w:rsidRPr="007C1A15">
              <w:rPr>
                <w:rFonts w:cstheme="minorHAnsi"/>
                <w:sz w:val="28"/>
                <w:szCs w:val="28"/>
                <w:lang w:val="ru-RU"/>
              </w:rPr>
              <w:lastRenderedPageBreak/>
              <w:t>видах деятельности.</w:t>
            </w:r>
          </w:p>
        </w:tc>
      </w:tr>
    </w:tbl>
    <w:p w:rsidR="0051159C" w:rsidRPr="0051159C" w:rsidRDefault="0051159C" w:rsidP="00F04764">
      <w:pPr>
        <w:tabs>
          <w:tab w:val="left" w:pos="720"/>
        </w:tabs>
        <w:spacing w:before="0" w:beforeAutospacing="0" w:after="0" w:afterAutospacing="0" w:line="276" w:lineRule="auto"/>
        <w:jc w:val="both"/>
        <w:rPr>
          <w:rFonts w:cstheme="minorHAnsi"/>
          <w:b/>
          <w:sz w:val="28"/>
          <w:szCs w:val="28"/>
          <w:lang w:val="ru-RU"/>
        </w:rPr>
      </w:pPr>
    </w:p>
    <w:p w:rsidR="00F04764" w:rsidRDefault="00E27AA5" w:rsidP="00F04764">
      <w:pPr>
        <w:tabs>
          <w:tab w:val="left" w:pos="720"/>
        </w:tabs>
        <w:spacing w:before="0" w:beforeAutospacing="0" w:after="0" w:afterAutospacing="0" w:line="276" w:lineRule="auto"/>
        <w:jc w:val="both"/>
        <w:rPr>
          <w:rFonts w:cstheme="minorHAnsi"/>
          <w:b/>
          <w:sz w:val="28"/>
          <w:szCs w:val="28"/>
          <w:lang w:val="ru-RU"/>
        </w:rPr>
      </w:pPr>
      <w:r>
        <w:rPr>
          <w:rFonts w:cstheme="minorHAnsi"/>
          <w:b/>
          <w:sz w:val="28"/>
          <w:szCs w:val="28"/>
          <w:lang w:val="ru-RU"/>
        </w:rPr>
        <w:t>2.8.2.</w:t>
      </w:r>
      <w:r w:rsidR="00F04764" w:rsidRPr="005A6D7E">
        <w:rPr>
          <w:rFonts w:cstheme="minorHAnsi"/>
          <w:b/>
          <w:sz w:val="28"/>
          <w:szCs w:val="28"/>
          <w:lang w:val="ru-RU"/>
        </w:rPr>
        <w:t>Содержательный раздел рабочей программы воспитания.</w:t>
      </w:r>
    </w:p>
    <w:p w:rsidR="00F04764" w:rsidRPr="002D67C7" w:rsidRDefault="00E27AA5"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Pr="00E27AA5">
        <w:rPr>
          <w:rFonts w:cstheme="minorHAnsi"/>
          <w:sz w:val="28"/>
          <w:szCs w:val="28"/>
          <w:lang w:val="ru-RU"/>
        </w:rPr>
        <w:t>В соответствии с Федеральным Законом от 29.12.</w:t>
      </w:r>
      <w:r>
        <w:rPr>
          <w:rFonts w:cstheme="minorHAnsi"/>
          <w:sz w:val="28"/>
          <w:szCs w:val="28"/>
          <w:lang w:val="ru-RU"/>
        </w:rPr>
        <w:t xml:space="preserve">2012 №273-ФЗ «Об образовании в </w:t>
      </w:r>
      <w:r w:rsidRPr="00E27AA5">
        <w:rPr>
          <w:rFonts w:cstheme="minorHAnsi"/>
          <w:sz w:val="28"/>
          <w:szCs w:val="28"/>
          <w:lang w:val="ru-RU"/>
        </w:rPr>
        <w:t>Российской Федерации» дошкольное образование направлено н</w:t>
      </w:r>
      <w:r>
        <w:rPr>
          <w:rFonts w:cstheme="minorHAnsi"/>
          <w:sz w:val="28"/>
          <w:szCs w:val="28"/>
          <w:lang w:val="ru-RU"/>
        </w:rPr>
        <w:t xml:space="preserve">а формирование общей культуры, </w:t>
      </w:r>
      <w:r w:rsidRPr="00E27AA5">
        <w:rPr>
          <w:rFonts w:cstheme="minorHAnsi"/>
          <w:sz w:val="28"/>
          <w:szCs w:val="28"/>
          <w:lang w:val="ru-RU"/>
        </w:rPr>
        <w:t>развитие физических, интеллектуальных, нравственных, эсте</w:t>
      </w:r>
      <w:r>
        <w:rPr>
          <w:rFonts w:cstheme="minorHAnsi"/>
          <w:sz w:val="28"/>
          <w:szCs w:val="28"/>
          <w:lang w:val="ru-RU"/>
        </w:rPr>
        <w:t xml:space="preserve">тических и личностных качеств, </w:t>
      </w:r>
      <w:r w:rsidRPr="00E27AA5">
        <w:rPr>
          <w:rFonts w:cstheme="minorHAnsi"/>
          <w:sz w:val="28"/>
          <w:szCs w:val="28"/>
          <w:lang w:val="ru-RU"/>
        </w:rPr>
        <w:t>формирование предпосылок учебной деятельности, сохранен</w:t>
      </w:r>
      <w:r>
        <w:rPr>
          <w:rFonts w:cstheme="minorHAnsi"/>
          <w:sz w:val="28"/>
          <w:szCs w:val="28"/>
          <w:lang w:val="ru-RU"/>
        </w:rPr>
        <w:t xml:space="preserve">ие и укрепление здоровья детей </w:t>
      </w:r>
      <w:r w:rsidRPr="00E27AA5">
        <w:rPr>
          <w:rFonts w:cstheme="minorHAnsi"/>
          <w:sz w:val="28"/>
          <w:szCs w:val="28"/>
          <w:lang w:val="ru-RU"/>
        </w:rPr>
        <w:t>дошкольного возраста</w:t>
      </w:r>
      <w:r w:rsidR="002D67C7">
        <w:rPr>
          <w:rFonts w:cstheme="minorHAnsi"/>
          <w:sz w:val="28"/>
          <w:szCs w:val="28"/>
          <w:lang w:val="ru-RU"/>
        </w:rPr>
        <w:t>.</w:t>
      </w:r>
      <w:r w:rsidR="002D67C7" w:rsidRPr="002D67C7">
        <w:rPr>
          <w:lang w:val="ru-RU"/>
        </w:rPr>
        <w:t xml:space="preserve"> </w:t>
      </w:r>
      <w:r w:rsidR="002D67C7" w:rsidRPr="002D67C7">
        <w:rPr>
          <w:rFonts w:cstheme="minorHAnsi"/>
          <w:sz w:val="28"/>
          <w:szCs w:val="28"/>
          <w:lang w:val="ru-RU"/>
        </w:rPr>
        <w:t>В данном разделе раск</w:t>
      </w:r>
      <w:r w:rsidR="00005DA4">
        <w:rPr>
          <w:rFonts w:cstheme="minorHAnsi"/>
          <w:sz w:val="28"/>
          <w:szCs w:val="28"/>
          <w:lang w:val="ru-RU"/>
        </w:rPr>
        <w:t>рываются особенности уклада ДО</w:t>
      </w:r>
      <w:r w:rsidR="002D67C7">
        <w:rPr>
          <w:rFonts w:cstheme="minorHAnsi"/>
          <w:sz w:val="28"/>
          <w:szCs w:val="28"/>
          <w:lang w:val="ru-RU"/>
        </w:rPr>
        <w:t xml:space="preserve"> у</w:t>
      </w:r>
      <w:r w:rsidR="00F04764" w:rsidRPr="002D67C7">
        <w:rPr>
          <w:rFonts w:cstheme="minorHAnsi"/>
          <w:sz w:val="28"/>
          <w:szCs w:val="28"/>
          <w:lang w:val="ru-RU"/>
        </w:rPr>
        <w:t>клад</w:t>
      </w:r>
      <w:r w:rsidR="002D67C7">
        <w:rPr>
          <w:rFonts w:cstheme="minorHAnsi"/>
          <w:sz w:val="28"/>
          <w:szCs w:val="28"/>
          <w:lang w:val="ru-RU"/>
        </w:rPr>
        <w:t>а</w:t>
      </w:r>
      <w:r w:rsidR="009C720D">
        <w:rPr>
          <w:rFonts w:cstheme="minorHAnsi"/>
          <w:sz w:val="28"/>
          <w:szCs w:val="28"/>
          <w:lang w:val="ru-RU"/>
        </w:rPr>
        <w:t xml:space="preserve"> МБДОУ «Детский сад №4 </w:t>
      </w:r>
      <w:r w:rsidR="005C6F27">
        <w:rPr>
          <w:rFonts w:cstheme="minorHAnsi"/>
          <w:sz w:val="28"/>
          <w:szCs w:val="28"/>
          <w:lang w:val="ru-RU"/>
        </w:rPr>
        <w:t>с. Майское</w:t>
      </w:r>
      <w:r w:rsidR="00F04764" w:rsidRPr="00EB1D0B">
        <w:rPr>
          <w:rFonts w:cstheme="minorHAnsi"/>
          <w:b/>
          <w:sz w:val="28"/>
          <w:szCs w:val="28"/>
          <w:lang w:val="ru-RU"/>
        </w:rPr>
        <w:t>»</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 xml:space="preserve">Уклад, в качестве установившегося порядка жизни </w:t>
      </w:r>
      <w:r w:rsidR="005C6F27">
        <w:rPr>
          <w:rFonts w:cstheme="minorHAnsi"/>
          <w:sz w:val="28"/>
          <w:szCs w:val="28"/>
          <w:lang w:val="ru-RU"/>
        </w:rPr>
        <w:t>МБДОУ  «Детский сад №4 с. Майское</w:t>
      </w:r>
      <w:r w:rsidR="00F04764" w:rsidRPr="005A6D7E">
        <w:rPr>
          <w:rFonts w:cstheme="minorHAnsi"/>
          <w:sz w:val="28"/>
          <w:szCs w:val="28"/>
          <w:lang w:val="ru-RU"/>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Это необходимый фундамент, основа и инструмент воспитания.</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 xml:space="preserve">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w:t>
      </w:r>
      <w:r w:rsidR="005C6F27">
        <w:rPr>
          <w:rFonts w:cstheme="minorHAnsi"/>
          <w:sz w:val="28"/>
          <w:szCs w:val="28"/>
          <w:lang w:val="ru-RU"/>
        </w:rPr>
        <w:t>окружения МБДОУ «Детский сад №4 с. Майское</w:t>
      </w:r>
      <w:r w:rsidR="00F04764" w:rsidRPr="005A6D7E">
        <w:rPr>
          <w:rFonts w:cstheme="minorHAnsi"/>
          <w:sz w:val="28"/>
          <w:szCs w:val="28"/>
          <w:lang w:val="ru-RU"/>
        </w:rPr>
        <w:t>»</w:t>
      </w:r>
      <w:r w:rsidR="005A6D7E">
        <w:rPr>
          <w:rFonts w:cstheme="minorHAnsi"/>
          <w:sz w:val="28"/>
          <w:szCs w:val="28"/>
          <w:lang w:val="ru-RU"/>
        </w:rPr>
        <w:t>.</w:t>
      </w:r>
      <w:r w:rsidR="00F04764" w:rsidRPr="005A6D7E">
        <w:rPr>
          <w:rFonts w:cstheme="minorHAnsi"/>
          <w:sz w:val="28"/>
          <w:szCs w:val="28"/>
          <w:lang w:val="ru-RU"/>
        </w:rPr>
        <w:t xml:space="preserve">                                                  </w:t>
      </w:r>
    </w:p>
    <w:p w:rsidR="00F04764" w:rsidRPr="00EB1D0B" w:rsidRDefault="00F04764" w:rsidP="00F04764">
      <w:pPr>
        <w:tabs>
          <w:tab w:val="left" w:pos="720"/>
        </w:tabs>
        <w:spacing w:before="0" w:beforeAutospacing="0" w:after="0" w:afterAutospacing="0" w:line="276" w:lineRule="auto"/>
        <w:jc w:val="both"/>
        <w:rPr>
          <w:rFonts w:cstheme="minorHAnsi"/>
          <w:b/>
          <w:sz w:val="28"/>
          <w:szCs w:val="28"/>
          <w:lang w:val="ru-RU"/>
        </w:rPr>
      </w:pPr>
      <w:r w:rsidRPr="00EB1D0B">
        <w:rPr>
          <w:rFonts w:cstheme="minorHAnsi"/>
          <w:b/>
          <w:sz w:val="28"/>
          <w:szCs w:val="28"/>
          <w:lang w:val="ru-RU"/>
        </w:rPr>
        <w:t>Основные характ</w:t>
      </w:r>
      <w:r w:rsidR="005C6F27">
        <w:rPr>
          <w:rFonts w:cstheme="minorHAnsi"/>
          <w:b/>
          <w:sz w:val="28"/>
          <w:szCs w:val="28"/>
          <w:lang w:val="ru-RU"/>
        </w:rPr>
        <w:t>еристики МБДОУ  «Детский сад №4 с. Майское</w:t>
      </w:r>
      <w:r w:rsidRPr="00EB1D0B">
        <w:rPr>
          <w:rFonts w:cstheme="minorHAnsi"/>
          <w:b/>
          <w:sz w:val="28"/>
          <w:szCs w:val="28"/>
          <w:lang w:val="ru-RU"/>
        </w:rPr>
        <w:t>»</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Цель и смысл деятельности детского сада, его миссия</w:t>
      </w:r>
      <w:r w:rsidRPr="005A6D7E">
        <w:rPr>
          <w:rFonts w:cstheme="minorHAnsi"/>
          <w:sz w:val="28"/>
          <w:szCs w:val="28"/>
          <w:lang w:val="ru-RU"/>
        </w:rPr>
        <w:tab/>
        <w:t>Реализация ООП ДО в соответствии с целями, задачами и принципами законодательства РФ в сфере образования</w:t>
      </w:r>
    </w:p>
    <w:p w:rsidR="00EB1D0B" w:rsidRPr="00EB1D0B" w:rsidRDefault="00F04764" w:rsidP="00F04764">
      <w:pPr>
        <w:tabs>
          <w:tab w:val="left" w:pos="720"/>
        </w:tabs>
        <w:spacing w:before="0" w:beforeAutospacing="0" w:after="0" w:afterAutospacing="0" w:line="276" w:lineRule="auto"/>
        <w:jc w:val="both"/>
        <w:rPr>
          <w:rFonts w:cstheme="minorHAnsi"/>
          <w:b/>
          <w:sz w:val="28"/>
          <w:szCs w:val="28"/>
          <w:lang w:val="ru-RU"/>
        </w:rPr>
      </w:pPr>
      <w:r w:rsidRPr="00EB1D0B">
        <w:rPr>
          <w:rFonts w:cstheme="minorHAnsi"/>
          <w:b/>
          <w:sz w:val="28"/>
          <w:szCs w:val="28"/>
          <w:lang w:val="ru-RU"/>
        </w:rPr>
        <w:t>Принципы жизни и воспитания в детском саду</w:t>
      </w:r>
      <w:r w:rsidRPr="00EB1D0B">
        <w:rPr>
          <w:rFonts w:cstheme="minorHAnsi"/>
          <w:b/>
          <w:sz w:val="28"/>
          <w:szCs w:val="28"/>
          <w:lang w:val="ru-RU"/>
        </w:rPr>
        <w:tab/>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Принципы жизни и воспитания строятся в соответствии с локальн</w:t>
      </w:r>
      <w:r w:rsidR="00EB1D0B">
        <w:rPr>
          <w:rFonts w:cstheme="minorHAnsi"/>
          <w:sz w:val="28"/>
          <w:szCs w:val="28"/>
          <w:lang w:val="ru-RU"/>
        </w:rPr>
        <w:t>ыми нормативными актами МБДОУ</w:t>
      </w:r>
      <w:r w:rsidR="00005DA4">
        <w:rPr>
          <w:rFonts w:cstheme="minorHAnsi"/>
          <w:sz w:val="28"/>
          <w:szCs w:val="28"/>
          <w:lang w:val="ru-RU"/>
        </w:rPr>
        <w:t xml:space="preserve"> </w:t>
      </w:r>
      <w:r w:rsidR="005C6F27">
        <w:rPr>
          <w:rFonts w:cstheme="minorHAnsi"/>
          <w:sz w:val="28"/>
          <w:szCs w:val="28"/>
          <w:lang w:val="ru-RU"/>
        </w:rPr>
        <w:t>«Детский сад №4 с. Майское</w:t>
      </w:r>
      <w:r w:rsidRPr="005A6D7E">
        <w:rPr>
          <w:rFonts w:cstheme="minorHAnsi"/>
          <w:sz w:val="28"/>
          <w:szCs w:val="28"/>
          <w:lang w:val="ru-RU"/>
        </w:rPr>
        <w:t>», законодательством РФ и локальными и нормативными актами региона проживания</w:t>
      </w:r>
    </w:p>
    <w:p w:rsidR="00EB1D0B" w:rsidRDefault="00F04764" w:rsidP="00F04764">
      <w:pPr>
        <w:tabs>
          <w:tab w:val="left" w:pos="720"/>
        </w:tabs>
        <w:spacing w:before="0" w:beforeAutospacing="0" w:after="0" w:afterAutospacing="0" w:line="276" w:lineRule="auto"/>
        <w:jc w:val="both"/>
        <w:rPr>
          <w:rFonts w:cstheme="minorHAnsi"/>
          <w:sz w:val="28"/>
          <w:szCs w:val="28"/>
          <w:lang w:val="ru-RU"/>
        </w:rPr>
      </w:pPr>
      <w:r w:rsidRPr="00EB1D0B">
        <w:rPr>
          <w:rFonts w:cstheme="minorHAnsi"/>
          <w:b/>
          <w:sz w:val="28"/>
          <w:szCs w:val="28"/>
          <w:lang w:val="ru-RU"/>
        </w:rPr>
        <w:t>Образ детского сада, особенности, символика, внешний имидж</w:t>
      </w:r>
      <w:r w:rsidR="00EB1D0B">
        <w:rPr>
          <w:rFonts w:cstheme="minorHAnsi"/>
          <w:sz w:val="28"/>
          <w:szCs w:val="28"/>
          <w:lang w:val="ru-RU"/>
        </w:rPr>
        <w:t>.</w:t>
      </w:r>
      <w:r w:rsidR="0027450B">
        <w:rPr>
          <w:rFonts w:cstheme="minorHAnsi"/>
          <w:sz w:val="28"/>
          <w:szCs w:val="28"/>
          <w:lang w:val="ru-RU"/>
        </w:rPr>
        <w:tab/>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t xml:space="preserve">В </w:t>
      </w:r>
      <w:r w:rsidR="005C6F27">
        <w:rPr>
          <w:rFonts w:cstheme="minorHAnsi"/>
          <w:sz w:val="28"/>
          <w:szCs w:val="28"/>
          <w:lang w:val="ru-RU"/>
        </w:rPr>
        <w:t>МБДОУ «Детский сад №4 с. Майское</w:t>
      </w:r>
      <w:r w:rsidR="0027450B">
        <w:rPr>
          <w:rFonts w:cstheme="minorHAnsi"/>
          <w:sz w:val="28"/>
          <w:szCs w:val="28"/>
          <w:lang w:val="ru-RU"/>
        </w:rPr>
        <w:t>»</w:t>
      </w:r>
      <w:r w:rsidR="00F04764" w:rsidRPr="005A6D7E">
        <w:rPr>
          <w:rFonts w:cstheme="minorHAnsi"/>
          <w:sz w:val="28"/>
          <w:szCs w:val="28"/>
          <w:lang w:val="ru-RU"/>
        </w:rPr>
        <w:t xml:space="preserve">, </w:t>
      </w:r>
      <w:r w:rsidRPr="00005DA4">
        <w:rPr>
          <w:rFonts w:cstheme="minorHAnsi"/>
          <w:sz w:val="28"/>
          <w:szCs w:val="28"/>
          <w:lang w:val="ru-RU"/>
        </w:rPr>
        <w:t>-</w:t>
      </w:r>
      <w:r w:rsidRPr="00005DA4">
        <w:rPr>
          <w:rFonts w:cstheme="minorHAnsi"/>
          <w:sz w:val="28"/>
          <w:szCs w:val="28"/>
          <w:lang w:val="ru-RU"/>
        </w:rPr>
        <w:tab/>
        <w:t>знаки и символы государства, региона (флаги, гербы РФ, РСО-Алания)</w:t>
      </w:r>
      <w:r>
        <w:rPr>
          <w:rFonts w:cstheme="minorHAnsi"/>
          <w:sz w:val="28"/>
          <w:szCs w:val="28"/>
          <w:lang w:val="ru-RU"/>
        </w:rPr>
        <w:t xml:space="preserve"> изображаемые</w:t>
      </w:r>
      <w:r w:rsidR="00F04764" w:rsidRPr="005A6D7E">
        <w:rPr>
          <w:rFonts w:cstheme="minorHAnsi"/>
          <w:sz w:val="28"/>
          <w:szCs w:val="28"/>
          <w:lang w:val="ru-RU"/>
        </w:rPr>
        <w:t xml:space="preserve"> на бланках пис</w:t>
      </w:r>
      <w:r>
        <w:rPr>
          <w:rFonts w:cstheme="minorHAnsi"/>
          <w:sz w:val="28"/>
          <w:szCs w:val="28"/>
          <w:lang w:val="ru-RU"/>
        </w:rPr>
        <w:t>ем, при входе в здание ,на печати</w:t>
      </w:r>
      <w:r w:rsidR="00EB1D0B">
        <w:rPr>
          <w:rFonts w:cstheme="minorHAnsi"/>
          <w:sz w:val="28"/>
          <w:szCs w:val="28"/>
          <w:lang w:val="ru-RU"/>
        </w:rPr>
        <w:t>.</w:t>
      </w:r>
    </w:p>
    <w:p w:rsidR="00EB1D0B" w:rsidRDefault="00EB1D0B" w:rsidP="00F04764">
      <w:pPr>
        <w:tabs>
          <w:tab w:val="left" w:pos="720"/>
        </w:tabs>
        <w:spacing w:before="0" w:beforeAutospacing="0" w:after="0" w:afterAutospacing="0" w:line="276" w:lineRule="auto"/>
        <w:jc w:val="both"/>
        <w:rPr>
          <w:rFonts w:cstheme="minorHAnsi"/>
          <w:sz w:val="28"/>
          <w:szCs w:val="28"/>
          <w:lang w:val="ru-RU"/>
        </w:rPr>
      </w:pPr>
      <w:r>
        <w:rPr>
          <w:rFonts w:cstheme="minorHAnsi"/>
          <w:b/>
          <w:sz w:val="28"/>
          <w:szCs w:val="28"/>
          <w:lang w:val="ru-RU"/>
        </w:rPr>
        <w:t xml:space="preserve">Отношения к </w:t>
      </w:r>
      <w:r w:rsidR="00F04764" w:rsidRPr="00EB1D0B">
        <w:rPr>
          <w:rFonts w:cstheme="minorHAnsi"/>
          <w:b/>
          <w:sz w:val="28"/>
          <w:szCs w:val="28"/>
          <w:lang w:val="ru-RU"/>
        </w:rPr>
        <w:t>воспитанникам, их родителям (законным представителям), сотрудникам и партнерам</w:t>
      </w:r>
      <w:r>
        <w:rPr>
          <w:rFonts w:cstheme="minorHAnsi"/>
          <w:sz w:val="28"/>
          <w:szCs w:val="28"/>
          <w:lang w:val="ru-RU"/>
        </w:rPr>
        <w:t>.</w:t>
      </w:r>
    </w:p>
    <w:p w:rsidR="00F04764" w:rsidRPr="00005DA4" w:rsidRDefault="00F04764" w:rsidP="00F04764">
      <w:pPr>
        <w:tabs>
          <w:tab w:val="left" w:pos="720"/>
        </w:tabs>
        <w:spacing w:before="0" w:beforeAutospacing="0" w:after="0" w:afterAutospacing="0" w:line="276" w:lineRule="auto"/>
        <w:jc w:val="both"/>
        <w:rPr>
          <w:rFonts w:cstheme="minorHAnsi"/>
          <w:b/>
          <w:sz w:val="28"/>
          <w:szCs w:val="28"/>
          <w:lang w:val="ru-RU"/>
        </w:rPr>
      </w:pPr>
      <w:r w:rsidRPr="00005DA4">
        <w:rPr>
          <w:rFonts w:cstheme="minorHAnsi"/>
          <w:b/>
          <w:sz w:val="28"/>
          <w:szCs w:val="28"/>
          <w:lang w:val="ru-RU"/>
        </w:rPr>
        <w:t>Культура поведения воспитателя – основополагающая часть уклада.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Педагог всегда выходит навстречу родителям и приветствует родителей и детей первым.</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Улыбка – обязательная часть приветствия.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lastRenderedPageBreak/>
        <w:t>Педагог описывает события и ситуации, но не дает им оценки.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Тон общения ровный и дружелюбный, исключается повышение голоса.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Придерживается внешнего вида, соответствующего общепринятому д</w:t>
      </w:r>
      <w:r w:rsidR="005C6F27">
        <w:rPr>
          <w:rFonts w:cstheme="minorHAnsi"/>
          <w:sz w:val="28"/>
          <w:szCs w:val="28"/>
          <w:lang w:val="ru-RU"/>
        </w:rPr>
        <w:t>еловому в МБДОУ «Детский сад №4 с. Майское</w:t>
      </w:r>
      <w:r w:rsidRPr="005A6D7E">
        <w:rPr>
          <w:rFonts w:cstheme="minorHAnsi"/>
          <w:sz w:val="28"/>
          <w:szCs w:val="28"/>
          <w:lang w:val="ru-RU"/>
        </w:rPr>
        <w:t>»</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EB1D0B">
        <w:rPr>
          <w:rFonts w:cstheme="minorHAnsi"/>
          <w:b/>
          <w:sz w:val="28"/>
          <w:szCs w:val="28"/>
          <w:lang w:val="ru-RU"/>
        </w:rPr>
        <w:t>Ключевые правила детского сада</w:t>
      </w:r>
      <w:r w:rsidR="00EB1D0B">
        <w:rPr>
          <w:rFonts w:cstheme="minorHAnsi"/>
          <w:b/>
          <w:sz w:val="28"/>
          <w:szCs w:val="28"/>
          <w:lang w:val="ru-RU"/>
        </w:rPr>
        <w:t>.</w:t>
      </w:r>
      <w:r w:rsidR="005C6F27">
        <w:rPr>
          <w:rFonts w:cstheme="minorHAnsi"/>
          <w:b/>
          <w:sz w:val="28"/>
          <w:szCs w:val="28"/>
          <w:lang w:val="ru-RU"/>
        </w:rPr>
        <w:t xml:space="preserve"> </w:t>
      </w:r>
      <w:r w:rsidRPr="005A6D7E">
        <w:rPr>
          <w:rFonts w:cstheme="minorHAnsi"/>
          <w:sz w:val="28"/>
          <w:szCs w:val="28"/>
          <w:lang w:val="ru-RU"/>
        </w:rPr>
        <w:t>Относит</w:t>
      </w:r>
      <w:r w:rsidR="00EB1D0B">
        <w:rPr>
          <w:rFonts w:cstheme="minorHAnsi"/>
          <w:sz w:val="28"/>
          <w:szCs w:val="28"/>
          <w:lang w:val="ru-RU"/>
        </w:rPr>
        <w:t>ь</w:t>
      </w:r>
      <w:r w:rsidRPr="005A6D7E">
        <w:rPr>
          <w:rFonts w:cstheme="minorHAnsi"/>
          <w:sz w:val="28"/>
          <w:szCs w:val="28"/>
          <w:lang w:val="ru-RU"/>
        </w:rPr>
        <w:t>ся друг к другу с уважением и уметь слышать потребности других</w:t>
      </w:r>
    </w:p>
    <w:p w:rsidR="00EB1D0B" w:rsidRDefault="00F04764" w:rsidP="00F04764">
      <w:pPr>
        <w:tabs>
          <w:tab w:val="left" w:pos="720"/>
        </w:tabs>
        <w:spacing w:before="0" w:beforeAutospacing="0" w:after="0" w:afterAutospacing="0" w:line="276" w:lineRule="auto"/>
        <w:jc w:val="both"/>
        <w:rPr>
          <w:rFonts w:cstheme="minorHAnsi"/>
          <w:b/>
          <w:sz w:val="28"/>
          <w:szCs w:val="28"/>
          <w:lang w:val="ru-RU"/>
        </w:rPr>
      </w:pPr>
      <w:r w:rsidRPr="00EB1D0B">
        <w:rPr>
          <w:rFonts w:cstheme="minorHAnsi"/>
          <w:b/>
          <w:sz w:val="28"/>
          <w:szCs w:val="28"/>
          <w:lang w:val="ru-RU"/>
        </w:rPr>
        <w:t>Традиции и ритуалы, особые нормы этикета</w:t>
      </w:r>
      <w:r w:rsidR="00EB1D0B">
        <w:rPr>
          <w:rFonts w:cstheme="minorHAnsi"/>
          <w:b/>
          <w:sz w:val="28"/>
          <w:szCs w:val="28"/>
          <w:lang w:val="ru-RU"/>
        </w:rPr>
        <w:t xml:space="preserve"> в детском саду.</w:t>
      </w:r>
    </w:p>
    <w:p w:rsidR="00F04764" w:rsidRPr="00EB1D0B" w:rsidRDefault="00F04764" w:rsidP="00F04764">
      <w:pPr>
        <w:tabs>
          <w:tab w:val="left" w:pos="720"/>
        </w:tabs>
        <w:spacing w:before="0" w:beforeAutospacing="0" w:after="0" w:afterAutospacing="0" w:line="276" w:lineRule="auto"/>
        <w:jc w:val="both"/>
        <w:rPr>
          <w:rFonts w:cstheme="minorHAnsi"/>
          <w:b/>
          <w:sz w:val="28"/>
          <w:szCs w:val="28"/>
          <w:lang w:val="ru-RU"/>
        </w:rPr>
      </w:pPr>
      <w:r w:rsidRPr="00EB1D0B">
        <w:rPr>
          <w:rFonts w:cstheme="minorHAnsi"/>
          <w:b/>
          <w:sz w:val="28"/>
          <w:szCs w:val="28"/>
          <w:lang w:val="ru-RU"/>
        </w:rPr>
        <w:t>Традиционным является проведение: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общественно–политических праздников («День Победы», «День защитника Отечества», «Международный женский день», «День народного единства»);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сезонных праздников («Осень», «Новый год», «Масленица»);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 xml:space="preserve">тематических мероприятий («День </w:t>
      </w:r>
      <w:r w:rsidR="00E93AA1">
        <w:rPr>
          <w:rFonts w:cstheme="minorHAnsi"/>
          <w:sz w:val="28"/>
          <w:szCs w:val="28"/>
          <w:lang w:val="ru-RU"/>
        </w:rPr>
        <w:t>Здоровья», «День космонавтики</w:t>
      </w:r>
      <w:r w:rsidRPr="005A6D7E">
        <w:rPr>
          <w:rFonts w:cstheme="minorHAnsi"/>
          <w:sz w:val="28"/>
          <w:szCs w:val="28"/>
          <w:lang w:val="ru-RU"/>
        </w:rPr>
        <w:t>», «Неделя безопасности», «Неделя игры и игрушки», «Театральная неделя»);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социальных и экологических акций («Открытка для ветерана», «Бессмертный полк», «Чистые дорожки», «Кормушка для птиц»)</w:t>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b/>
          <w:sz w:val="28"/>
          <w:szCs w:val="28"/>
          <w:lang w:val="ru-RU"/>
        </w:rPr>
        <w:tab/>
      </w:r>
      <w:r w:rsidR="00F04764" w:rsidRPr="00EB1D0B">
        <w:rPr>
          <w:rFonts w:cstheme="minorHAnsi"/>
          <w:b/>
          <w:sz w:val="28"/>
          <w:szCs w:val="28"/>
          <w:lang w:val="ru-RU"/>
        </w:rPr>
        <w:t>Особенности РППС, отражающие образ и ценности детского сада</w:t>
      </w:r>
      <w:r w:rsidR="00EB1D0B">
        <w:rPr>
          <w:rFonts w:cstheme="minorHAnsi"/>
          <w:sz w:val="28"/>
          <w:szCs w:val="28"/>
          <w:lang w:val="ru-RU"/>
        </w:rPr>
        <w:t>.</w:t>
      </w:r>
      <w:r>
        <w:rPr>
          <w:rFonts w:cstheme="minorHAnsi"/>
          <w:sz w:val="28"/>
          <w:szCs w:val="28"/>
          <w:lang w:val="ru-RU"/>
        </w:rPr>
        <w:tab/>
      </w:r>
      <w:r w:rsidR="00F04764" w:rsidRPr="005A6D7E">
        <w:rPr>
          <w:rFonts w:cstheme="minorHAnsi"/>
          <w:sz w:val="28"/>
          <w:szCs w:val="28"/>
          <w:lang w:val="ru-RU"/>
        </w:rPr>
        <w:t>Оформлен патриотический уголок,</w:t>
      </w:r>
      <w:r w:rsidR="005C6F27">
        <w:rPr>
          <w:rFonts w:cstheme="minorHAnsi"/>
          <w:sz w:val="28"/>
          <w:szCs w:val="28"/>
          <w:lang w:val="ru-RU"/>
        </w:rPr>
        <w:t xml:space="preserve"> </w:t>
      </w:r>
      <w:r w:rsidR="00F04764" w:rsidRPr="005A6D7E">
        <w:rPr>
          <w:rFonts w:cstheme="minorHAnsi"/>
          <w:sz w:val="28"/>
          <w:szCs w:val="28"/>
          <w:lang w:val="ru-RU"/>
        </w:rPr>
        <w:t>по национально-региональному компоненту внутри здания ,создан проект по реализации национально-региональному компоненту.</w:t>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Социокультурный контекст, внешняя социальная и культурная среда детск</w:t>
      </w:r>
      <w:r w:rsidR="005C6F27">
        <w:rPr>
          <w:rFonts w:cstheme="minorHAnsi"/>
          <w:sz w:val="28"/>
          <w:szCs w:val="28"/>
          <w:lang w:val="ru-RU"/>
        </w:rPr>
        <w:t>ого сада</w:t>
      </w:r>
      <w:r w:rsidR="005C6F27">
        <w:rPr>
          <w:rFonts w:cstheme="minorHAnsi"/>
          <w:sz w:val="28"/>
          <w:szCs w:val="28"/>
          <w:lang w:val="ru-RU"/>
        </w:rPr>
        <w:tab/>
        <w:t>МБДОУ  «Детский сад №4 с. Майское</w:t>
      </w:r>
      <w:r w:rsidR="00F04764" w:rsidRPr="005A6D7E">
        <w:rPr>
          <w:rFonts w:cstheme="minorHAnsi"/>
          <w:sz w:val="28"/>
          <w:szCs w:val="28"/>
          <w:lang w:val="ru-RU"/>
        </w:rPr>
        <w:t>» находится в пригородном районе РС0-Алания,что делает окружение размеренным и относительно спокойным.</w:t>
      </w:r>
    </w:p>
    <w:p w:rsidR="00F04764" w:rsidRPr="0027450B" w:rsidRDefault="00F04764" w:rsidP="00F04764">
      <w:pPr>
        <w:tabs>
          <w:tab w:val="left" w:pos="720"/>
        </w:tabs>
        <w:spacing w:before="0" w:beforeAutospacing="0" w:after="0" w:afterAutospacing="0" w:line="276" w:lineRule="auto"/>
        <w:jc w:val="both"/>
        <w:rPr>
          <w:rFonts w:cstheme="minorHAnsi"/>
          <w:b/>
          <w:sz w:val="28"/>
          <w:szCs w:val="28"/>
          <w:lang w:val="ru-RU"/>
        </w:rPr>
      </w:pPr>
      <w:r w:rsidRPr="0027450B">
        <w:rPr>
          <w:rFonts w:cstheme="minorHAnsi"/>
          <w:b/>
          <w:sz w:val="28"/>
          <w:szCs w:val="28"/>
          <w:lang w:val="ru-RU"/>
        </w:rPr>
        <w:t>МБДОУ  «Детский</w:t>
      </w:r>
      <w:r w:rsidR="005C6F27">
        <w:rPr>
          <w:rFonts w:cstheme="minorHAnsi"/>
          <w:b/>
          <w:sz w:val="28"/>
          <w:szCs w:val="28"/>
          <w:lang w:val="ru-RU"/>
        </w:rPr>
        <w:t xml:space="preserve"> сад №4 с. Майское</w:t>
      </w:r>
      <w:r w:rsidRPr="0027450B">
        <w:rPr>
          <w:rFonts w:cstheme="minorHAnsi"/>
          <w:b/>
          <w:sz w:val="28"/>
          <w:szCs w:val="28"/>
          <w:lang w:val="ru-RU"/>
        </w:rPr>
        <w:t>» сотрудничает с социальными партнерами:</w:t>
      </w:r>
    </w:p>
    <w:p w:rsidR="00F04764" w:rsidRPr="005A6D7E" w:rsidRDefault="005C6F2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w:t>
      </w:r>
      <w:r>
        <w:rPr>
          <w:rFonts w:cstheme="minorHAnsi"/>
          <w:sz w:val="28"/>
          <w:szCs w:val="28"/>
          <w:lang w:val="ru-RU"/>
        </w:rPr>
        <w:tab/>
        <w:t xml:space="preserve">СОШ МБОУ </w:t>
      </w:r>
      <w:r w:rsidR="00F04764" w:rsidRPr="005A6D7E">
        <w:rPr>
          <w:rFonts w:cstheme="minorHAnsi"/>
          <w:sz w:val="28"/>
          <w:szCs w:val="28"/>
          <w:lang w:val="ru-RU"/>
        </w:rPr>
        <w:t>-</w:t>
      </w:r>
      <w:r>
        <w:rPr>
          <w:rFonts w:cstheme="minorHAnsi"/>
          <w:sz w:val="28"/>
          <w:szCs w:val="28"/>
          <w:lang w:val="ru-RU"/>
        </w:rPr>
        <w:t xml:space="preserve"> </w:t>
      </w:r>
      <w:r w:rsidR="00F04764" w:rsidRPr="005A6D7E">
        <w:rPr>
          <w:rFonts w:cstheme="minorHAnsi"/>
          <w:sz w:val="28"/>
          <w:szCs w:val="28"/>
          <w:lang w:val="ru-RU"/>
        </w:rPr>
        <w:t>проводят работу в соответсвии с план</w:t>
      </w:r>
      <w:r w:rsidR="002D67C7">
        <w:rPr>
          <w:rFonts w:cstheme="minorHAnsi"/>
          <w:sz w:val="28"/>
          <w:szCs w:val="28"/>
          <w:lang w:val="ru-RU"/>
        </w:rPr>
        <w:t>ом</w:t>
      </w:r>
      <w:r w:rsidR="00F04764" w:rsidRPr="005A6D7E">
        <w:rPr>
          <w:rFonts w:cstheme="minorHAnsi"/>
          <w:sz w:val="28"/>
          <w:szCs w:val="28"/>
          <w:lang w:val="ru-RU"/>
        </w:rPr>
        <w:t xml:space="preserve"> по преемственности со школой</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p>
    <w:p w:rsidR="00F04764" w:rsidRPr="00E27AA5" w:rsidRDefault="00E27AA5" w:rsidP="00F04764">
      <w:pPr>
        <w:tabs>
          <w:tab w:val="left" w:pos="720"/>
        </w:tabs>
        <w:spacing w:before="0" w:beforeAutospacing="0" w:after="0" w:afterAutospacing="0" w:line="276" w:lineRule="auto"/>
        <w:jc w:val="both"/>
        <w:rPr>
          <w:rFonts w:cstheme="minorHAnsi"/>
          <w:b/>
          <w:sz w:val="28"/>
          <w:szCs w:val="28"/>
          <w:lang w:val="ru-RU"/>
        </w:rPr>
      </w:pPr>
      <w:r>
        <w:rPr>
          <w:rFonts w:cstheme="minorHAnsi"/>
          <w:b/>
          <w:sz w:val="28"/>
          <w:szCs w:val="28"/>
          <w:lang w:val="ru-RU"/>
        </w:rPr>
        <w:tab/>
      </w:r>
      <w:r w:rsidR="00F04764" w:rsidRPr="00E27AA5">
        <w:rPr>
          <w:rFonts w:cstheme="minorHAnsi"/>
          <w:b/>
          <w:sz w:val="28"/>
          <w:szCs w:val="28"/>
          <w:lang w:val="ru-RU"/>
        </w:rPr>
        <w:t>Воспитывающая среда образовательной организации.</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ab/>
      </w:r>
      <w:r w:rsidR="00F04764" w:rsidRPr="00005DA4">
        <w:rPr>
          <w:rFonts w:cstheme="minorHAnsi"/>
          <w:b/>
          <w:sz w:val="28"/>
          <w:szCs w:val="28"/>
          <w:lang w:val="ru-RU"/>
        </w:rPr>
        <w:t>Воспитательная среда тесно связана с РППС и педагогическим коллективом МБДОУ «Дет</w:t>
      </w:r>
      <w:r w:rsidR="006924EF">
        <w:rPr>
          <w:rFonts w:cstheme="minorHAnsi"/>
          <w:b/>
          <w:sz w:val="28"/>
          <w:szCs w:val="28"/>
          <w:lang w:val="ru-RU"/>
        </w:rPr>
        <w:t>ский сад №4 с. Майское</w:t>
      </w:r>
      <w:r w:rsidR="00F04764" w:rsidRPr="00005DA4">
        <w:rPr>
          <w:rFonts w:cstheme="minorHAnsi"/>
          <w:b/>
          <w:sz w:val="28"/>
          <w:szCs w:val="28"/>
          <w:lang w:val="ru-RU"/>
        </w:rPr>
        <w:t>» .</w:t>
      </w:r>
      <w:r w:rsidR="00F04764" w:rsidRPr="005A6D7E">
        <w:rPr>
          <w:rFonts w:cstheme="minorHAnsi"/>
          <w:sz w:val="28"/>
          <w:szCs w:val="28"/>
          <w:lang w:val="ru-RU"/>
        </w:rPr>
        <w:t xml:space="preserve"> Они определяют: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условия для формирования эмоционально-ценностного отношения ребенка к окружающему миру, другим людям, себе;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условия для обретения ребенком первичного опыта деятельности и поступка в соответствии с традиционными ценностями российского общества;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04764" w:rsidRPr="00005DA4" w:rsidRDefault="005A6D7E" w:rsidP="00F04764">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F04764" w:rsidRPr="00005DA4">
        <w:rPr>
          <w:rFonts w:cstheme="minorHAnsi"/>
          <w:b/>
          <w:sz w:val="28"/>
          <w:szCs w:val="28"/>
          <w:lang w:val="ru-RU"/>
        </w:rPr>
        <w:t>Общности образовательной организации.</w:t>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6924EF">
        <w:rPr>
          <w:rFonts w:cstheme="minorHAnsi"/>
          <w:sz w:val="28"/>
          <w:szCs w:val="28"/>
          <w:lang w:val="ru-RU"/>
        </w:rPr>
        <w:t>В МБДОУ  «Детский сад №4 с. Майское</w:t>
      </w:r>
      <w:r w:rsidR="00F04764" w:rsidRPr="005A6D7E">
        <w:rPr>
          <w:rFonts w:cstheme="minorHAnsi"/>
          <w:sz w:val="28"/>
          <w:szCs w:val="28"/>
          <w:lang w:val="ru-RU"/>
        </w:rPr>
        <w:t>» следует выделить следующие общности: педагог – дети, родители (законные представители) – ребенок (дети), педагог – родители (законные представители).</w:t>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Ценности и цели профессионального сообщества, профессионально-родительского сообщества и детско-взрослой общности: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быть примером в формировании ценностных ориентиров, норм общения и поведения;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побуждать детей к общению друг с другом, поощрять даже самые незначительные стремления к общению и взаимодействию;</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поощрять детскую дружбу, стараться, чтобы дружба между отдельными детьми внутри группы сверстников принимала общественную направленность;</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заботиться о том, чтобы дети постоянно приобретали опыт общения на основе чувства доброжелательности;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учить детей совместной деятельности, насыщать их жизнь событиями, которые сплачивали бы и объединяли ребят;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воспитывать в детях чувство ответственности перед группой за свое поведение.</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ab/>
      </w:r>
      <w:r w:rsidR="00F04764" w:rsidRPr="005A6D7E">
        <w:rPr>
          <w:rFonts w:cstheme="minorHAnsi"/>
          <w:sz w:val="28"/>
          <w:szCs w:val="28"/>
          <w:lang w:val="ru-RU"/>
        </w:rPr>
        <w:t>Особенности организации всех общностей и их роль в процессе воспитания детей. Профессионально-родительская общность включает ра</w:t>
      </w:r>
      <w:r w:rsidR="006924EF">
        <w:rPr>
          <w:rFonts w:cstheme="minorHAnsi"/>
          <w:sz w:val="28"/>
          <w:szCs w:val="28"/>
          <w:lang w:val="ru-RU"/>
        </w:rPr>
        <w:t>ботников МБДОУ «Детский сад №4 с. Майское</w:t>
      </w:r>
      <w:r w:rsidR="00F04764" w:rsidRPr="005A6D7E">
        <w:rPr>
          <w:rFonts w:cstheme="minorHAnsi"/>
          <w:sz w:val="28"/>
          <w:szCs w:val="28"/>
          <w:lang w:val="ru-RU"/>
        </w:rPr>
        <w:t>»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04764" w:rsidRPr="005A6D7E" w:rsidRDefault="00005DA4"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Особенности обеспечения возможности разновозрастного взаимодействия детей.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F04764" w:rsidRPr="00005DA4" w:rsidRDefault="00005DA4" w:rsidP="00F04764">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F04764" w:rsidRPr="00005DA4">
        <w:rPr>
          <w:rFonts w:cstheme="minorHAnsi"/>
          <w:b/>
          <w:sz w:val="28"/>
          <w:szCs w:val="28"/>
          <w:lang w:val="ru-RU"/>
        </w:rPr>
        <w:t>Задачи воспитания в образовательных областях.</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Для проектирования содержания воспитательной работы необходимо соотнести направления воспитания и образовательные области. Содержание рабочей программы воспитания реализуется в ходе освоения детьми дошкольного возраста всех образовательных областей, обозначенных в ФГОС ДО:</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lastRenderedPageBreak/>
        <w:t>•</w:t>
      </w:r>
      <w:r w:rsidRPr="005A6D7E">
        <w:rPr>
          <w:rFonts w:cstheme="minorHAnsi"/>
          <w:sz w:val="28"/>
          <w:szCs w:val="28"/>
          <w:lang w:val="ru-RU"/>
        </w:rPr>
        <w:tab/>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образовательная область «Познавательное развитие» соотносится с познавательным и патриотическим направлениями воспитания;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образовательная область «Речевое развитие» соотносится с социальным и эстетическим направлениями воспитания;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образовательная область «Художественно-эстетическое развитие» соотносится с эстетическим направлением воспитания;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образовательная область «Физическое развитие» соотносится с физическим и оздоровительным направлениями воспитания.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любви к своей семье, своему населенному пункту, родному краю, своей стране;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ценностного отношения к культурному наследию своего народа, к нравственным и культурным традициям России;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содействие становлению целостной картины мира, основанной на представлениях о добре и зле, прекрасном и безобразном, правдивом и ложном;</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создание условий для возникновения у ребенка нравственного, социально значимого поступка, приобретения ребенком опыта милосердия и заботы;</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формирование способности бережно и уважительно относиться к результатам своего труда и труда других людей.</w:t>
      </w:r>
    </w:p>
    <w:p w:rsidR="00F04764" w:rsidRPr="005A6D7E" w:rsidRDefault="007833CD"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lastRenderedPageBreak/>
        <w:tab/>
      </w:r>
      <w:r w:rsidR="00F04764" w:rsidRPr="007833CD">
        <w:rPr>
          <w:rFonts w:cstheme="minorHAnsi"/>
          <w:b/>
          <w:sz w:val="28"/>
          <w:szCs w:val="28"/>
          <w:lang w:val="ru-RU"/>
        </w:rPr>
        <w:t>Решение задач воспитания в рамках образовательной области</w:t>
      </w:r>
      <w:r w:rsidR="00F04764" w:rsidRPr="005A6D7E">
        <w:rPr>
          <w:rFonts w:cstheme="minorHAnsi"/>
          <w:sz w:val="28"/>
          <w:szCs w:val="28"/>
          <w:lang w:val="ru-RU"/>
        </w:rPr>
        <w:t xml:space="preserve"> </w:t>
      </w:r>
      <w:r w:rsidR="00F04764" w:rsidRPr="007833CD">
        <w:rPr>
          <w:rFonts w:cstheme="minorHAnsi"/>
          <w:b/>
          <w:sz w:val="28"/>
          <w:szCs w:val="28"/>
          <w:lang w:val="ru-RU"/>
        </w:rPr>
        <w:t>«Познавательное развитие»</w:t>
      </w:r>
      <w:r w:rsidR="00F04764" w:rsidRPr="005A6D7E">
        <w:rPr>
          <w:rFonts w:cstheme="minorHAnsi"/>
          <w:sz w:val="28"/>
          <w:szCs w:val="28"/>
          <w:lang w:val="ru-RU"/>
        </w:rPr>
        <w:t xml:space="preserve"> направлено на приобщение детей к ценностям «Человек», «Семья», «Познание», «Родина» и «Природа», что предполагает: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отношения к знанию как ценности, понимание значения образования для человека, общества, страны;</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приобщение к отечественным традициям и праздникам, к истории и достижениям родной страны, к культурному наследию народов России;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уважения к людям – представителям разных народов России независимо от их этнической принадлежности;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уважительного отношения к государственным символам страны (флагу, гербу, гимну);</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04764" w:rsidRPr="005A6D7E" w:rsidRDefault="007833CD" w:rsidP="00F04764">
      <w:pPr>
        <w:tabs>
          <w:tab w:val="left" w:pos="720"/>
        </w:tabs>
        <w:spacing w:before="0" w:beforeAutospacing="0" w:after="0" w:afterAutospacing="0" w:line="276" w:lineRule="auto"/>
        <w:jc w:val="both"/>
        <w:rPr>
          <w:rFonts w:cstheme="minorHAnsi"/>
          <w:sz w:val="28"/>
          <w:szCs w:val="28"/>
          <w:lang w:val="ru-RU"/>
        </w:rPr>
      </w:pPr>
      <w:r>
        <w:rPr>
          <w:rFonts w:cstheme="minorHAnsi"/>
          <w:b/>
          <w:sz w:val="28"/>
          <w:szCs w:val="28"/>
          <w:lang w:val="ru-RU"/>
        </w:rPr>
        <w:tab/>
      </w:r>
      <w:r w:rsidR="00F04764" w:rsidRPr="007833CD">
        <w:rPr>
          <w:rFonts w:cstheme="minorHAnsi"/>
          <w:b/>
          <w:sz w:val="28"/>
          <w:szCs w:val="28"/>
          <w:lang w:val="ru-RU"/>
        </w:rPr>
        <w:t>Решение задач воспитания в рамках образовательной области «Речевое развитие»</w:t>
      </w:r>
      <w:r w:rsidR="00F04764" w:rsidRPr="005A6D7E">
        <w:rPr>
          <w:rFonts w:cstheme="minorHAnsi"/>
          <w:sz w:val="28"/>
          <w:szCs w:val="28"/>
          <w:lang w:val="ru-RU"/>
        </w:rPr>
        <w:t xml:space="preserve"> направлено на приобщение детей к ценностям «Культура», «Красота», что предполагает: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владение формами речевого этикета, отражающими принятые в обществе правила и нормы культурного поведения;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04764" w:rsidRPr="005A6D7E" w:rsidRDefault="007833CD" w:rsidP="00F04764">
      <w:pPr>
        <w:tabs>
          <w:tab w:val="left" w:pos="720"/>
        </w:tabs>
        <w:spacing w:before="0" w:beforeAutospacing="0" w:after="0" w:afterAutospacing="0" w:line="276" w:lineRule="auto"/>
        <w:jc w:val="both"/>
        <w:rPr>
          <w:rFonts w:cstheme="minorHAnsi"/>
          <w:sz w:val="28"/>
          <w:szCs w:val="28"/>
          <w:lang w:val="ru-RU"/>
        </w:rPr>
      </w:pPr>
      <w:r>
        <w:rPr>
          <w:rFonts w:cstheme="minorHAnsi"/>
          <w:b/>
          <w:sz w:val="28"/>
          <w:szCs w:val="28"/>
          <w:lang w:val="ru-RU"/>
        </w:rPr>
        <w:tab/>
      </w:r>
      <w:r w:rsidR="00F04764" w:rsidRPr="007833CD">
        <w:rPr>
          <w:rFonts w:cstheme="minorHAnsi"/>
          <w:b/>
          <w:sz w:val="28"/>
          <w:szCs w:val="28"/>
          <w:lang w:val="ru-RU"/>
        </w:rPr>
        <w:t>Решение задач воспитания в рамках образовательной области «Художественно-эстетическое развитие»</w:t>
      </w:r>
      <w:r w:rsidR="00F04764" w:rsidRPr="005A6D7E">
        <w:rPr>
          <w:rFonts w:cstheme="minorHAnsi"/>
          <w:sz w:val="28"/>
          <w:szCs w:val="28"/>
          <w:lang w:val="ru-RU"/>
        </w:rPr>
        <w:t xml:space="preserve"> направлено на приобщение детей к ценностям «Культура», «Красота», «Человек», «Природа», что предполагает: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формирование целостной картины мира на основе интеграции интеллектуального и эмоционально-образного способов его освоения детьми;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lastRenderedPageBreak/>
        <w:t>•</w:t>
      </w:r>
      <w:r w:rsidRPr="005A6D7E">
        <w:rPr>
          <w:rFonts w:cstheme="minorHAnsi"/>
          <w:sz w:val="28"/>
          <w:szCs w:val="28"/>
          <w:lang w:val="ru-RU"/>
        </w:rPr>
        <w:tab/>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F04764" w:rsidRPr="005A6D7E" w:rsidRDefault="007833CD"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7833CD">
        <w:rPr>
          <w:rFonts w:cstheme="minorHAnsi"/>
          <w:b/>
          <w:sz w:val="28"/>
          <w:szCs w:val="28"/>
          <w:lang w:val="ru-RU"/>
        </w:rPr>
        <w:t xml:space="preserve">Решение задач воспитания в рамках образовательной области «Физическое развитие» </w:t>
      </w:r>
      <w:r w:rsidR="00F04764" w:rsidRPr="005A6D7E">
        <w:rPr>
          <w:rFonts w:cstheme="minorHAnsi"/>
          <w:sz w:val="28"/>
          <w:szCs w:val="28"/>
          <w:lang w:val="ru-RU"/>
        </w:rPr>
        <w:t>направлено на приобщение детей к ценностям «Жизнь», «Здоровье», что предполагает: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формирование у ребенка возрастосообразных представлений о жизни, здоровье и физической культуре;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гигиеническими нормами и правилами;</w:t>
      </w:r>
    </w:p>
    <w:p w:rsidR="00F04764"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воспитание активности, самостоятельности, уверенности, нравственных и волевых качеств.</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Pr>
          <w:rFonts w:cstheme="minorHAnsi"/>
          <w:sz w:val="28"/>
          <w:szCs w:val="28"/>
          <w:lang w:val="ru-RU"/>
        </w:rPr>
        <w:tab/>
      </w:r>
      <w:r w:rsidRPr="007833CD">
        <w:rPr>
          <w:rFonts w:cstheme="minorHAnsi"/>
          <w:i/>
          <w:sz w:val="28"/>
          <w:szCs w:val="28"/>
          <w:lang w:val="ru-RU"/>
        </w:rPr>
        <w:t>Содержание образовательной деятельности в части, формируемой участниками образовательных отношений в региональной программе разработан перспективный план для работы с детьми дошкольного возраста. Данные тематические разделы повторяются в каждом учебном году, однако содержание, основные формы работы каждого раздела усложняются в зависимости от возраста дошкольников.</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 xml:space="preserve">1 </w:t>
      </w:r>
      <w:r w:rsidRPr="00D44370">
        <w:rPr>
          <w:rFonts w:cstheme="minorHAnsi"/>
          <w:b/>
          <w:i/>
          <w:sz w:val="28"/>
          <w:szCs w:val="28"/>
          <w:lang w:val="ru-RU"/>
        </w:rPr>
        <w:t>месяц</w:t>
      </w:r>
      <w:r>
        <w:rPr>
          <w:rFonts w:cstheme="minorHAnsi"/>
          <w:b/>
          <w:i/>
          <w:sz w:val="28"/>
          <w:szCs w:val="28"/>
          <w:lang w:val="ru-RU"/>
        </w:rPr>
        <w:t xml:space="preserve">: </w:t>
      </w:r>
      <w:r w:rsidR="007833CD" w:rsidRPr="00D44370">
        <w:rPr>
          <w:rFonts w:cstheme="minorHAnsi"/>
          <w:b/>
          <w:i/>
          <w:sz w:val="28"/>
          <w:szCs w:val="28"/>
          <w:lang w:val="ru-RU"/>
        </w:rPr>
        <w:t>Блок</w:t>
      </w:r>
      <w:r w:rsidR="007833CD">
        <w:rPr>
          <w:rFonts w:cstheme="minorHAnsi"/>
          <w:i/>
          <w:sz w:val="28"/>
          <w:szCs w:val="28"/>
          <w:lang w:val="ru-RU"/>
        </w:rPr>
        <w:t xml:space="preserve"> «Я и моясемья</w:t>
      </w:r>
      <w:r>
        <w:rPr>
          <w:rFonts w:cstheme="minorHAnsi"/>
          <w:i/>
          <w:sz w:val="28"/>
          <w:szCs w:val="28"/>
          <w:lang w:val="ru-RU"/>
        </w:rPr>
        <w:t>»</w:t>
      </w:r>
      <w:r w:rsidR="007833CD">
        <w:rPr>
          <w:rFonts w:cstheme="minorHAnsi"/>
          <w:i/>
          <w:sz w:val="28"/>
          <w:szCs w:val="28"/>
          <w:lang w:val="ru-RU"/>
        </w:rPr>
        <w:t>,</w:t>
      </w: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2 месяц:</w:t>
      </w:r>
      <w:r w:rsidR="007833CD">
        <w:rPr>
          <w:rFonts w:cstheme="minorHAnsi"/>
          <w:i/>
          <w:sz w:val="28"/>
          <w:szCs w:val="28"/>
          <w:lang w:val="ru-RU"/>
        </w:rPr>
        <w:t>Блок «Мой</w:t>
      </w:r>
      <w:r w:rsidR="006924EF">
        <w:rPr>
          <w:rFonts w:cstheme="minorHAnsi"/>
          <w:i/>
          <w:sz w:val="28"/>
          <w:szCs w:val="28"/>
          <w:lang w:val="ru-RU"/>
        </w:rPr>
        <w:t xml:space="preserve"> </w:t>
      </w:r>
      <w:r w:rsidR="007833CD">
        <w:rPr>
          <w:rFonts w:cstheme="minorHAnsi"/>
          <w:i/>
          <w:sz w:val="28"/>
          <w:szCs w:val="28"/>
          <w:lang w:val="ru-RU"/>
        </w:rPr>
        <w:t>детский сад»,</w:t>
      </w: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3 месяц:</w:t>
      </w:r>
      <w:r w:rsidR="007833CD">
        <w:rPr>
          <w:rFonts w:cstheme="minorHAnsi"/>
          <w:i/>
          <w:sz w:val="28"/>
          <w:szCs w:val="28"/>
          <w:lang w:val="ru-RU"/>
        </w:rPr>
        <w:t>Блок«Мой</w:t>
      </w:r>
      <w:r w:rsidR="006924EF">
        <w:rPr>
          <w:rFonts w:cstheme="minorHAnsi"/>
          <w:i/>
          <w:sz w:val="28"/>
          <w:szCs w:val="28"/>
          <w:lang w:val="ru-RU"/>
        </w:rPr>
        <w:t xml:space="preserve"> </w:t>
      </w:r>
      <w:r w:rsidR="007833CD">
        <w:rPr>
          <w:rFonts w:cstheme="minorHAnsi"/>
          <w:i/>
          <w:sz w:val="28"/>
          <w:szCs w:val="28"/>
          <w:lang w:val="ru-RU"/>
        </w:rPr>
        <w:t>детский</w:t>
      </w:r>
      <w:r w:rsidR="006924EF">
        <w:rPr>
          <w:rFonts w:cstheme="minorHAnsi"/>
          <w:i/>
          <w:sz w:val="28"/>
          <w:szCs w:val="28"/>
          <w:lang w:val="ru-RU"/>
        </w:rPr>
        <w:t xml:space="preserve"> </w:t>
      </w:r>
      <w:r w:rsidR="007833CD">
        <w:rPr>
          <w:rFonts w:cstheme="minorHAnsi"/>
          <w:i/>
          <w:sz w:val="28"/>
          <w:szCs w:val="28"/>
          <w:lang w:val="ru-RU"/>
        </w:rPr>
        <w:t>сад»,</w:t>
      </w: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4 месяц:</w:t>
      </w:r>
      <w:r w:rsidR="007833CD">
        <w:rPr>
          <w:rFonts w:cstheme="minorHAnsi"/>
          <w:i/>
          <w:sz w:val="28"/>
          <w:szCs w:val="28"/>
          <w:lang w:val="ru-RU"/>
        </w:rPr>
        <w:t>Блок «Моя улица/микрорайон»,</w:t>
      </w:r>
    </w:p>
    <w:p w:rsidR="007833CD" w:rsidRPr="00D44370" w:rsidRDefault="00D44370" w:rsidP="007833CD">
      <w:pPr>
        <w:tabs>
          <w:tab w:val="left" w:pos="720"/>
        </w:tabs>
        <w:spacing w:before="0" w:beforeAutospacing="0" w:after="0" w:afterAutospacing="0" w:line="276" w:lineRule="auto"/>
        <w:jc w:val="both"/>
        <w:rPr>
          <w:rFonts w:cstheme="minorHAnsi"/>
          <w:b/>
          <w:i/>
          <w:sz w:val="28"/>
          <w:szCs w:val="28"/>
          <w:lang w:val="ru-RU"/>
        </w:rPr>
      </w:pPr>
      <w:r>
        <w:rPr>
          <w:rFonts w:cstheme="minorHAnsi"/>
          <w:i/>
          <w:sz w:val="28"/>
          <w:szCs w:val="28"/>
          <w:lang w:val="ru-RU"/>
        </w:rPr>
        <w:t>5 месяц:</w:t>
      </w:r>
      <w:r w:rsidR="007833CD">
        <w:rPr>
          <w:rFonts w:cstheme="minorHAnsi"/>
          <w:i/>
          <w:sz w:val="28"/>
          <w:szCs w:val="28"/>
          <w:lang w:val="ru-RU"/>
        </w:rPr>
        <w:t>Блок «Мой,город/станица»,</w:t>
      </w:r>
      <w:r w:rsidR="007833CD">
        <w:rPr>
          <w:rFonts w:cstheme="minorHAnsi"/>
          <w:i/>
          <w:sz w:val="28"/>
          <w:szCs w:val="28"/>
          <w:lang w:val="ru-RU"/>
        </w:rPr>
        <w:tab/>
      </w: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6 месяц:</w:t>
      </w:r>
      <w:r w:rsidR="007833CD">
        <w:rPr>
          <w:rFonts w:cstheme="minorHAnsi"/>
          <w:i/>
          <w:sz w:val="28"/>
          <w:szCs w:val="28"/>
          <w:lang w:val="ru-RU"/>
        </w:rPr>
        <w:t>Блок«Мой,город/станица»,</w:t>
      </w: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7 месяц:</w:t>
      </w:r>
      <w:r w:rsidR="007833CD">
        <w:rPr>
          <w:rFonts w:cstheme="minorHAnsi"/>
          <w:i/>
          <w:sz w:val="28"/>
          <w:szCs w:val="28"/>
          <w:lang w:val="ru-RU"/>
        </w:rPr>
        <w:t>Блок«Мой край»</w:t>
      </w:r>
      <w:r>
        <w:rPr>
          <w:rFonts w:cstheme="minorHAnsi"/>
          <w:i/>
          <w:sz w:val="28"/>
          <w:szCs w:val="28"/>
          <w:lang w:val="ru-RU"/>
        </w:rPr>
        <w:t>,</w:t>
      </w:r>
    </w:p>
    <w:p w:rsidR="007833CD" w:rsidRP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8 месяц:</w:t>
      </w:r>
      <w:r w:rsidR="007833CD">
        <w:rPr>
          <w:rFonts w:cstheme="minorHAnsi"/>
          <w:i/>
          <w:sz w:val="28"/>
          <w:szCs w:val="28"/>
          <w:lang w:val="ru-RU"/>
        </w:rPr>
        <w:t>Блок</w:t>
      </w:r>
      <w:r w:rsidR="007833CD" w:rsidRPr="007833CD">
        <w:rPr>
          <w:rFonts w:cstheme="minorHAnsi"/>
          <w:i/>
          <w:sz w:val="28"/>
          <w:szCs w:val="28"/>
          <w:lang w:val="ru-RU"/>
        </w:rPr>
        <w:t>«Мой край»</w:t>
      </w:r>
      <w:r>
        <w:rPr>
          <w:rFonts w:cstheme="minorHAnsi"/>
          <w:i/>
          <w:sz w:val="28"/>
          <w:szCs w:val="28"/>
          <w:lang w:val="ru-RU"/>
        </w:rPr>
        <w:t>,</w:t>
      </w:r>
    </w:p>
    <w:p w:rsid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9 месяц:</w:t>
      </w:r>
      <w:r w:rsidR="007833CD">
        <w:rPr>
          <w:rFonts w:cstheme="minorHAnsi"/>
          <w:i/>
          <w:sz w:val="28"/>
          <w:szCs w:val="28"/>
          <w:lang w:val="ru-RU"/>
        </w:rPr>
        <w:t>Блок</w:t>
      </w:r>
      <w:r w:rsidR="007833CD" w:rsidRPr="007833CD">
        <w:rPr>
          <w:rFonts w:cstheme="minorHAnsi"/>
          <w:i/>
          <w:sz w:val="28"/>
          <w:szCs w:val="28"/>
          <w:lang w:val="ru-RU"/>
        </w:rPr>
        <w:t>«Мой край»</w:t>
      </w:r>
      <w:r>
        <w:rPr>
          <w:rFonts w:cstheme="minorHAnsi"/>
          <w:i/>
          <w:sz w:val="28"/>
          <w:szCs w:val="28"/>
          <w:lang w:val="ru-RU"/>
        </w:rPr>
        <w:t>,</w:t>
      </w:r>
    </w:p>
    <w:p w:rsidR="00D44370"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10 месяц:</w:t>
      </w:r>
      <w:r w:rsidR="007833CD" w:rsidRPr="007833CD">
        <w:rPr>
          <w:rFonts w:cstheme="minorHAnsi"/>
          <w:i/>
          <w:sz w:val="28"/>
          <w:szCs w:val="28"/>
          <w:lang w:val="ru-RU"/>
        </w:rPr>
        <w:t>Блок«Мой край»</w:t>
      </w:r>
      <w:r w:rsidR="007833CD" w:rsidRPr="007833CD">
        <w:rPr>
          <w:rFonts w:cstheme="minorHAnsi"/>
          <w:i/>
          <w:sz w:val="28"/>
          <w:szCs w:val="28"/>
          <w:lang w:val="ru-RU"/>
        </w:rPr>
        <w:tab/>
      </w:r>
    </w:p>
    <w:p w:rsidR="00D44370"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11 месяц:Блок</w:t>
      </w:r>
      <w:r w:rsidR="007833CD" w:rsidRPr="007833CD">
        <w:rPr>
          <w:rFonts w:cstheme="minorHAnsi"/>
          <w:i/>
          <w:sz w:val="28"/>
          <w:szCs w:val="28"/>
          <w:lang w:val="ru-RU"/>
        </w:rPr>
        <w:t>«Моя страна»</w:t>
      </w:r>
      <w:r>
        <w:rPr>
          <w:rFonts w:cstheme="minorHAnsi"/>
          <w:i/>
          <w:sz w:val="28"/>
          <w:szCs w:val="28"/>
          <w:lang w:val="ru-RU"/>
        </w:rPr>
        <w:t>,</w:t>
      </w:r>
    </w:p>
    <w:p w:rsidR="007833CD" w:rsidRP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12 месяц:Блок</w:t>
      </w:r>
      <w:r w:rsidR="007833CD" w:rsidRPr="007833CD">
        <w:rPr>
          <w:rFonts w:cstheme="minorHAnsi"/>
          <w:i/>
          <w:sz w:val="28"/>
          <w:szCs w:val="28"/>
          <w:lang w:val="ru-RU"/>
        </w:rPr>
        <w:t>«Моя страна»</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Для тематических блоков «Я и моя семья», «Мой детский сад»,</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 xml:space="preserve">«Моя улица, микрорайон» определено четыре уровня сложности; для тематических блоков «Мой город/станица», «Мой край», «Моя страна» - три уровня сложности. Уровни сложности программного материала тематического блока могут быть связаны как с возрастной группой, так и с уровнем актуального развития детей группы. Содержание Региональной </w:t>
      </w:r>
      <w:r w:rsidRPr="007833CD">
        <w:rPr>
          <w:rFonts w:cstheme="minorHAnsi"/>
          <w:i/>
          <w:sz w:val="28"/>
          <w:szCs w:val="28"/>
          <w:lang w:val="ru-RU"/>
        </w:rPr>
        <w:lastRenderedPageBreak/>
        <w:t>программы является примерным и предполагает гибкий подход к планированию образовательной деятельности.</w:t>
      </w:r>
    </w:p>
    <w:p w:rsidR="007833CD" w:rsidRP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ab/>
      </w:r>
      <w:r w:rsidR="007833CD" w:rsidRPr="007833CD">
        <w:rPr>
          <w:rFonts w:cstheme="minorHAnsi"/>
          <w:i/>
          <w:sz w:val="28"/>
          <w:szCs w:val="28"/>
          <w:lang w:val="ru-RU"/>
        </w:rPr>
        <w:t>Реализация задач регионального компонента представлена через образовательные области:</w:t>
      </w:r>
    </w:p>
    <w:p w:rsidR="007833CD" w:rsidRPr="007833CD" w:rsidRDefault="00D44370" w:rsidP="007833CD">
      <w:pPr>
        <w:tabs>
          <w:tab w:val="left" w:pos="720"/>
        </w:tabs>
        <w:spacing w:before="0" w:beforeAutospacing="0" w:after="0" w:afterAutospacing="0" w:line="276" w:lineRule="auto"/>
        <w:jc w:val="both"/>
        <w:rPr>
          <w:rFonts w:cstheme="minorHAnsi"/>
          <w:i/>
          <w:sz w:val="28"/>
          <w:szCs w:val="28"/>
          <w:lang w:val="ru-RU"/>
        </w:rPr>
      </w:pPr>
      <w:r>
        <w:rPr>
          <w:rFonts w:cstheme="minorHAnsi"/>
          <w:i/>
          <w:sz w:val="28"/>
          <w:szCs w:val="28"/>
          <w:lang w:val="ru-RU"/>
        </w:rPr>
        <w:tab/>
      </w:r>
      <w:r w:rsidR="007833CD" w:rsidRPr="007833CD">
        <w:rPr>
          <w:rFonts w:cstheme="minorHAnsi"/>
          <w:i/>
          <w:sz w:val="28"/>
          <w:szCs w:val="28"/>
          <w:lang w:val="ru-RU"/>
        </w:rPr>
        <w:t>Реализация задач осуществляется в совместной деятельности педагога и детей, в самостоятельной деятельности детей.</w:t>
      </w:r>
    </w:p>
    <w:p w:rsidR="007833CD" w:rsidRPr="00D44370" w:rsidRDefault="007833CD" w:rsidP="007833CD">
      <w:pPr>
        <w:tabs>
          <w:tab w:val="left" w:pos="720"/>
        </w:tabs>
        <w:spacing w:before="0" w:beforeAutospacing="0" w:after="0" w:afterAutospacing="0" w:line="276" w:lineRule="auto"/>
        <w:jc w:val="both"/>
        <w:rPr>
          <w:rFonts w:cstheme="minorHAnsi"/>
          <w:b/>
          <w:i/>
          <w:sz w:val="28"/>
          <w:szCs w:val="28"/>
          <w:lang w:val="ru-RU"/>
        </w:rPr>
      </w:pPr>
      <w:r w:rsidRPr="00D44370">
        <w:rPr>
          <w:rFonts w:cstheme="minorHAnsi"/>
          <w:b/>
          <w:i/>
          <w:sz w:val="28"/>
          <w:szCs w:val="28"/>
          <w:lang w:val="ru-RU"/>
        </w:rPr>
        <w:t>Физическое развитие</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национальные народные игры, рассказы о спортивных достижениях жителей Осетии;</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рассказы, беседы о лечебных свойствах климата, национальная кухня, одежда кавказцев.</w:t>
      </w:r>
    </w:p>
    <w:p w:rsidR="007833CD" w:rsidRPr="00D44370" w:rsidRDefault="007833CD" w:rsidP="007833CD">
      <w:pPr>
        <w:tabs>
          <w:tab w:val="left" w:pos="720"/>
        </w:tabs>
        <w:spacing w:before="0" w:beforeAutospacing="0" w:after="0" w:afterAutospacing="0" w:line="276" w:lineRule="auto"/>
        <w:jc w:val="both"/>
        <w:rPr>
          <w:rFonts w:cstheme="minorHAnsi"/>
          <w:b/>
          <w:i/>
          <w:sz w:val="28"/>
          <w:szCs w:val="28"/>
          <w:lang w:val="ru-RU"/>
        </w:rPr>
      </w:pPr>
      <w:r w:rsidRPr="00D44370">
        <w:rPr>
          <w:rFonts w:cstheme="minorHAnsi"/>
          <w:b/>
          <w:i/>
          <w:sz w:val="28"/>
          <w:szCs w:val="28"/>
          <w:lang w:val="ru-RU"/>
        </w:rPr>
        <w:t>Социально-коммуникативное развитие</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знакомство с хозяйственно-бытовыми традициями народов Осетии, Кавказа обустройством жилищ;</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знакомство с символикой Осетии, традициями и обычаями, рассказы о воинах-защитниках Отечества;</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рассказы, беседы о земледелии, скотоводстве, промыслах (охота, рыболовство), знакомство с предметами обихода кавказских семей;</w:t>
      </w:r>
    </w:p>
    <w:p w:rsidR="007833CD" w:rsidRPr="00D44370" w:rsidRDefault="007833CD" w:rsidP="007833CD">
      <w:pPr>
        <w:tabs>
          <w:tab w:val="left" w:pos="720"/>
        </w:tabs>
        <w:spacing w:before="0" w:beforeAutospacing="0" w:after="0" w:afterAutospacing="0" w:line="276" w:lineRule="auto"/>
        <w:jc w:val="both"/>
        <w:rPr>
          <w:rFonts w:cstheme="minorHAnsi"/>
          <w:b/>
          <w:i/>
          <w:sz w:val="28"/>
          <w:szCs w:val="28"/>
          <w:lang w:val="ru-RU"/>
        </w:rPr>
      </w:pPr>
      <w:r w:rsidRPr="00D44370">
        <w:rPr>
          <w:rFonts w:cstheme="minorHAnsi"/>
          <w:b/>
          <w:i/>
          <w:sz w:val="28"/>
          <w:szCs w:val="28"/>
          <w:lang w:val="ru-RU"/>
        </w:rPr>
        <w:t>Речевое развитие</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знакомство с языком, знакомство с этикетом гостеприимства кавказских народов, инсценировка сказок;</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знакомство с творчеством писателей, поэтов, с устным народным творчеством (пословицы, поговорки, загадки, колыбельные), чтение сказок.</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p>
    <w:p w:rsidR="007833CD" w:rsidRPr="00D44370" w:rsidRDefault="007833CD" w:rsidP="007833CD">
      <w:pPr>
        <w:tabs>
          <w:tab w:val="left" w:pos="720"/>
        </w:tabs>
        <w:spacing w:before="0" w:beforeAutospacing="0" w:after="0" w:afterAutospacing="0" w:line="276" w:lineRule="auto"/>
        <w:jc w:val="both"/>
        <w:rPr>
          <w:rFonts w:cstheme="minorHAnsi"/>
          <w:b/>
          <w:i/>
          <w:sz w:val="28"/>
          <w:szCs w:val="28"/>
          <w:lang w:val="ru-RU"/>
        </w:rPr>
      </w:pPr>
      <w:r w:rsidRPr="00D44370">
        <w:rPr>
          <w:rFonts w:cstheme="minorHAnsi"/>
          <w:b/>
          <w:i/>
          <w:sz w:val="28"/>
          <w:szCs w:val="28"/>
          <w:lang w:val="ru-RU"/>
        </w:rPr>
        <w:t>Познавательное развитие</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знакомст</w:t>
      </w:r>
      <w:r w:rsidR="00E93AA1">
        <w:rPr>
          <w:rFonts w:cstheme="minorHAnsi"/>
          <w:i/>
          <w:sz w:val="28"/>
          <w:szCs w:val="28"/>
          <w:lang w:val="ru-RU"/>
        </w:rPr>
        <w:t>во с культурными местами Осетии</w:t>
      </w:r>
      <w:r w:rsidRPr="007833CD">
        <w:rPr>
          <w:rFonts w:cstheme="minorHAnsi"/>
          <w:i/>
          <w:sz w:val="28"/>
          <w:szCs w:val="28"/>
          <w:lang w:val="ru-RU"/>
        </w:rPr>
        <w:t xml:space="preserve"> и родного села, природным ландшафтом, легендами, животным и растительным миром, содержанием «Красной книги» Кавказа.</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Художественно-эстетическое развитие</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знакомство с кавказскими религиозными праздниками, слушание музыки, песен, колыбельных, музыкальные инструменты, танцы.</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Компоненты духовно-нравственного и патриотического воспитания детей на примере истор</w:t>
      </w:r>
      <w:r w:rsidR="00D44370">
        <w:rPr>
          <w:rFonts w:cstheme="minorHAnsi"/>
          <w:i/>
          <w:sz w:val="28"/>
          <w:szCs w:val="28"/>
          <w:lang w:val="ru-RU"/>
        </w:rPr>
        <w:t>ии, быта : села</w:t>
      </w:r>
      <w:r w:rsidRPr="007833CD">
        <w:rPr>
          <w:rFonts w:cstheme="minorHAnsi"/>
          <w:i/>
          <w:sz w:val="28"/>
          <w:szCs w:val="28"/>
          <w:lang w:val="ru-RU"/>
        </w:rPr>
        <w:t>, Пригородного района РСО-Алания активно включаются во все виды деятельности с детьми и взрослыми:</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в организованную образовательную деятельность;</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в совместную деятельность педагога с детьми по всем основным направлениям развития ребёнка;</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в проектную деятельность;</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в самостоятельную деятельность детей;</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lastRenderedPageBreak/>
        <w:t>-</w:t>
      </w:r>
      <w:r w:rsidRPr="007833CD">
        <w:rPr>
          <w:rFonts w:cstheme="minorHAnsi"/>
          <w:i/>
          <w:sz w:val="28"/>
          <w:szCs w:val="28"/>
          <w:lang w:val="ru-RU"/>
        </w:rPr>
        <w:tab/>
        <w:t>в совместную деятельность с родителями воспитанников;</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w:t>
      </w:r>
      <w:r w:rsidRPr="007833CD">
        <w:rPr>
          <w:rFonts w:cstheme="minorHAnsi"/>
          <w:i/>
          <w:sz w:val="28"/>
          <w:szCs w:val="28"/>
          <w:lang w:val="ru-RU"/>
        </w:rPr>
        <w:tab/>
        <w:t>в работу с социумом.</w:t>
      </w:r>
    </w:p>
    <w:p w:rsidR="007833CD" w:rsidRPr="007833CD" w:rsidRDefault="007833CD" w:rsidP="007833CD">
      <w:pPr>
        <w:tabs>
          <w:tab w:val="left" w:pos="720"/>
        </w:tabs>
        <w:spacing w:before="0" w:beforeAutospacing="0" w:after="0" w:afterAutospacing="0" w:line="276" w:lineRule="auto"/>
        <w:jc w:val="both"/>
        <w:rPr>
          <w:rFonts w:cstheme="minorHAnsi"/>
          <w:i/>
          <w:sz w:val="28"/>
          <w:szCs w:val="28"/>
          <w:lang w:val="ru-RU"/>
        </w:rPr>
      </w:pPr>
      <w:r w:rsidRPr="007833CD">
        <w:rPr>
          <w:rFonts w:cstheme="minorHAnsi"/>
          <w:i/>
          <w:sz w:val="28"/>
          <w:szCs w:val="28"/>
          <w:lang w:val="ru-RU"/>
        </w:rPr>
        <w:t>Основной формой работы является образовательная деятельность, игровые ситуации, встречи, праздники, развлечения, работа с родителями. Занятия по этим направлениям носят практико-ориентированный, творческий, игровой характер. Отчет о работе проходит в форме выставок, открытых мероприятий, праздников, развлечений, участия в мероприятиях района и ДОУ.</w:t>
      </w:r>
    </w:p>
    <w:p w:rsidR="00F04764" w:rsidRPr="002E0502" w:rsidRDefault="002E0502" w:rsidP="00F04764">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F04764" w:rsidRPr="002E0502">
        <w:rPr>
          <w:rFonts w:cstheme="minorHAnsi"/>
          <w:b/>
          <w:sz w:val="28"/>
          <w:szCs w:val="28"/>
          <w:lang w:val="ru-RU"/>
        </w:rPr>
        <w:t>Формы совместной деятельности в образовательной организации.</w:t>
      </w:r>
    </w:p>
    <w:p w:rsidR="00F04764" w:rsidRPr="002E0502" w:rsidRDefault="005A6D7E" w:rsidP="00F04764">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F04764" w:rsidRPr="002E0502">
        <w:rPr>
          <w:rFonts w:cstheme="minorHAnsi"/>
          <w:b/>
          <w:sz w:val="28"/>
          <w:szCs w:val="28"/>
          <w:lang w:val="ru-RU"/>
        </w:rPr>
        <w:t>1. Работа с родителями (законными представителями).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детского сада.</w:t>
      </w:r>
    </w:p>
    <w:p w:rsidR="00F04764" w:rsidRPr="005A6D7E" w:rsidRDefault="002E0502"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 xml:space="preserve"> </w:t>
      </w:r>
      <w:r w:rsidR="00F04764" w:rsidRPr="005A6D7E">
        <w:rPr>
          <w:rFonts w:cstheme="minorHAnsi"/>
          <w:sz w:val="28"/>
          <w:szCs w:val="28"/>
          <w:lang w:val="ru-RU"/>
        </w:rPr>
        <w:t xml:space="preserve">Виды и формы деятельности по организации сотрудничества педагогов и родителей (законных представителей), используемые в МБДОУ </w:t>
      </w:r>
      <w:r w:rsidR="006924EF">
        <w:rPr>
          <w:rFonts w:cstheme="minorHAnsi"/>
          <w:sz w:val="28"/>
          <w:szCs w:val="28"/>
          <w:lang w:val="ru-RU"/>
        </w:rPr>
        <w:t xml:space="preserve"> «Детский сад №4 с.Майское</w:t>
      </w:r>
      <w:r w:rsidR="00F04764" w:rsidRPr="005A6D7E">
        <w:rPr>
          <w:rFonts w:cstheme="minorHAnsi"/>
          <w:sz w:val="28"/>
          <w:szCs w:val="28"/>
          <w:lang w:val="ru-RU"/>
        </w:rPr>
        <w:t>» в процессе воспитательной работы:</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родительское собрание;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педагогические лектории;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родительские конференции;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круглые столы;</w:t>
      </w:r>
    </w:p>
    <w:p w:rsidR="00F04764"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мастер-классы.</w:t>
      </w:r>
    </w:p>
    <w:p w:rsidR="002E0502" w:rsidRPr="005A6D7E" w:rsidRDefault="002E0502" w:rsidP="00F04764">
      <w:pPr>
        <w:tabs>
          <w:tab w:val="left" w:pos="720"/>
        </w:tabs>
        <w:spacing w:before="0" w:beforeAutospacing="0" w:after="0" w:afterAutospacing="0" w:line="276" w:lineRule="auto"/>
        <w:jc w:val="both"/>
        <w:rPr>
          <w:rFonts w:cstheme="minorHAnsi"/>
          <w:sz w:val="28"/>
          <w:szCs w:val="28"/>
          <w:lang w:val="ru-RU"/>
        </w:rPr>
      </w:pPr>
    </w:p>
    <w:p w:rsidR="00F04764" w:rsidRPr="002E0502" w:rsidRDefault="005A6D7E" w:rsidP="00F04764">
      <w:pPr>
        <w:tabs>
          <w:tab w:val="left" w:pos="720"/>
        </w:tabs>
        <w:spacing w:before="0" w:beforeAutospacing="0" w:after="0" w:afterAutospacing="0" w:line="276" w:lineRule="auto"/>
        <w:jc w:val="both"/>
        <w:rPr>
          <w:rFonts w:cstheme="minorHAnsi"/>
          <w:b/>
          <w:sz w:val="28"/>
          <w:szCs w:val="28"/>
          <w:lang w:val="ru-RU"/>
        </w:rPr>
      </w:pPr>
      <w:r>
        <w:rPr>
          <w:rFonts w:cstheme="minorHAnsi"/>
          <w:sz w:val="28"/>
          <w:szCs w:val="28"/>
          <w:lang w:val="ru-RU"/>
        </w:rPr>
        <w:tab/>
      </w:r>
      <w:r w:rsidR="00F04764" w:rsidRPr="002E0502">
        <w:rPr>
          <w:rFonts w:cstheme="minorHAnsi"/>
          <w:b/>
          <w:sz w:val="28"/>
          <w:szCs w:val="28"/>
          <w:lang w:val="ru-RU"/>
        </w:rPr>
        <w:t>2. События образовательной организации.</w:t>
      </w:r>
    </w:p>
    <w:p w:rsidR="00F04764" w:rsidRPr="005A6D7E" w:rsidRDefault="002E0502"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6924EF">
        <w:rPr>
          <w:rFonts w:cstheme="minorHAnsi"/>
          <w:sz w:val="28"/>
          <w:szCs w:val="28"/>
          <w:lang w:val="ru-RU"/>
        </w:rPr>
        <w:t>События в МБДОУ «Детский сад №4 с. Майское</w:t>
      </w:r>
      <w:r w:rsidR="00F04764" w:rsidRPr="005A6D7E">
        <w:rPr>
          <w:rFonts w:cstheme="minorHAnsi"/>
          <w:sz w:val="28"/>
          <w:szCs w:val="28"/>
          <w:lang w:val="ru-RU"/>
        </w:rPr>
        <w:t>» проводятся в следующих формах:</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lastRenderedPageBreak/>
        <w:t>•</w:t>
      </w:r>
      <w:r w:rsidRPr="005A6D7E">
        <w:rPr>
          <w:rFonts w:cstheme="minorHAnsi"/>
          <w:sz w:val="28"/>
          <w:szCs w:val="28"/>
          <w:lang w:val="ru-RU"/>
        </w:rPr>
        <w:tab/>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 xml:space="preserve"> </w:t>
      </w:r>
      <w:r w:rsidR="00F04764" w:rsidRPr="002D67C7">
        <w:rPr>
          <w:rFonts w:cstheme="minorHAnsi"/>
          <w:b/>
          <w:sz w:val="28"/>
          <w:szCs w:val="28"/>
          <w:lang w:val="ru-RU"/>
        </w:rPr>
        <w:t>Совместная деятельность в образовательных ситуациях.</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Совместная деятельность в образовательных ситуациях является ведущей формой организации совместной деятельности в</w:t>
      </w:r>
      <w:r w:rsidR="002E0502">
        <w:rPr>
          <w:rFonts w:cstheme="minorHAnsi"/>
          <w:sz w:val="28"/>
          <w:szCs w:val="28"/>
          <w:lang w:val="ru-RU"/>
        </w:rPr>
        <w:t xml:space="preserve">зрослого и ребенка по освоению </w:t>
      </w:r>
      <w:r w:rsidR="00F04764" w:rsidRPr="005A6D7E">
        <w:rPr>
          <w:rFonts w:cstheme="minorHAnsi"/>
          <w:sz w:val="28"/>
          <w:szCs w:val="28"/>
          <w:lang w:val="ru-RU"/>
        </w:rPr>
        <w:t>ОП ДО, в рамках которой возможно решение конкретных задач воспитания.</w:t>
      </w:r>
    </w:p>
    <w:p w:rsidR="00F04764" w:rsidRPr="005A6D7E"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 xml:space="preserve">Воспитание в образовательной деятельности осуществляется в течение всего времени пребывания </w:t>
      </w:r>
      <w:r w:rsidR="006924EF">
        <w:rPr>
          <w:rFonts w:cstheme="minorHAnsi"/>
          <w:sz w:val="28"/>
          <w:szCs w:val="28"/>
          <w:lang w:val="ru-RU"/>
        </w:rPr>
        <w:t>ребенка в МБДОУ «Детский сад №4 с. Майское</w:t>
      </w:r>
      <w:r w:rsidR="00F04764" w:rsidRPr="005A6D7E">
        <w:rPr>
          <w:rFonts w:cstheme="minorHAnsi"/>
          <w:sz w:val="28"/>
          <w:szCs w:val="28"/>
          <w:lang w:val="ru-RU"/>
        </w:rPr>
        <w:t>».</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К основным видам организации совместной деятельности в образовательных сит</w:t>
      </w:r>
      <w:r w:rsidR="006924EF">
        <w:rPr>
          <w:rFonts w:cstheme="minorHAnsi"/>
          <w:sz w:val="28"/>
          <w:szCs w:val="28"/>
          <w:lang w:val="ru-RU"/>
        </w:rPr>
        <w:t>уациях в МБДОУ  «Детский сад №4 с. Майское</w:t>
      </w:r>
      <w:r w:rsidRPr="005A6D7E">
        <w:rPr>
          <w:rFonts w:cstheme="minorHAnsi"/>
          <w:sz w:val="28"/>
          <w:szCs w:val="28"/>
          <w:lang w:val="ru-RU"/>
        </w:rPr>
        <w:t>» относятся: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ситуативная беседа, рассказ, советы, вопросы;</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социальное моделирование, воспитывающая (проблемная) ситуация, составление рассказов из личного опыта;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разучивание и исполнение песен, театрализация, драматизация, этюды–инсценировки;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рассматривание и обсуждение картин и книжных иллюстраций, просмотр видеороликов, презентаций, мультфильмов;</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организация выставок (книг, репродукций картин, тематических или авторских, детских поделок и тому подобное);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экскурсии (в музей, в общеобразовательную организацию и тому подобное), посещение спектаклей, выставок;</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игровые методы (игровая роль, игровая ситуация, игровое действие и другие);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 xml:space="preserve"> </w:t>
      </w:r>
      <w:r w:rsidR="00F04764" w:rsidRPr="002D67C7">
        <w:rPr>
          <w:rFonts w:cstheme="minorHAnsi"/>
          <w:b/>
          <w:sz w:val="28"/>
          <w:szCs w:val="28"/>
          <w:lang w:val="ru-RU"/>
        </w:rPr>
        <w:t>Организация предметно-пространственной среды.</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Части среды, которые используются в воспитательной работе: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lastRenderedPageBreak/>
        <w:t>•</w:t>
      </w:r>
      <w:r w:rsidRPr="005A6D7E">
        <w:rPr>
          <w:rFonts w:cstheme="minorHAnsi"/>
          <w:sz w:val="28"/>
          <w:szCs w:val="28"/>
          <w:lang w:val="ru-RU"/>
        </w:rPr>
        <w:tab/>
        <w:t>знаки и символы государства, региона, населенного пункта и МБДОУ</w:t>
      </w:r>
      <w:r w:rsidR="006924EF">
        <w:rPr>
          <w:rFonts w:cstheme="minorHAnsi"/>
          <w:sz w:val="28"/>
          <w:szCs w:val="28"/>
          <w:lang w:val="ru-RU"/>
        </w:rPr>
        <w:t xml:space="preserve"> «Детский сад №4 с. Майское</w:t>
      </w:r>
      <w:r w:rsidRPr="005A6D7E">
        <w:rPr>
          <w:rFonts w:cstheme="minorHAnsi"/>
          <w:sz w:val="28"/>
          <w:szCs w:val="28"/>
          <w:lang w:val="ru-RU"/>
        </w:rPr>
        <w:t>»  ;</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отражающие региональные, этнографические и другие особенности социокультурных условий, в которых находится МБДОУ</w:t>
      </w:r>
      <w:r w:rsidR="006924EF">
        <w:rPr>
          <w:rFonts w:cstheme="minorHAnsi"/>
          <w:sz w:val="28"/>
          <w:szCs w:val="28"/>
          <w:lang w:val="ru-RU"/>
        </w:rPr>
        <w:t xml:space="preserve"> «Детский сад №4 с. Майское</w:t>
      </w:r>
      <w:r w:rsidRPr="005A6D7E">
        <w:rPr>
          <w:rFonts w:cstheme="minorHAnsi"/>
          <w:sz w:val="28"/>
          <w:szCs w:val="28"/>
          <w:lang w:val="ru-RU"/>
        </w:rPr>
        <w:t>»  ;</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отражающие экологичность, природосообразность и безопасность;</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обеспечивающие детям возможность общения, игры и совместной деятельности;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отражающие ценность семьи, людей разных поколений, радость общения с семьей;</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обеспечивающие ребенку возможность посильного труда, а также отражающие ценности труда в жизни человека и государства;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F04764" w:rsidRPr="005A6D7E" w:rsidRDefault="006924EF"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Вся среда МБДОУ «Детский сад №4 с. Майское</w:t>
      </w:r>
      <w:r w:rsidR="00F04764" w:rsidRPr="005A6D7E">
        <w:rPr>
          <w:rFonts w:cstheme="minorHAnsi"/>
          <w:sz w:val="28"/>
          <w:szCs w:val="28"/>
          <w:lang w:val="ru-RU"/>
        </w:rPr>
        <w:t>» является гармоничной и эстетически привлекательной.</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 xml:space="preserve"> </w:t>
      </w:r>
      <w:r w:rsidR="00F04764" w:rsidRPr="002D67C7">
        <w:rPr>
          <w:rFonts w:cstheme="minorHAnsi"/>
          <w:b/>
          <w:sz w:val="28"/>
          <w:szCs w:val="28"/>
          <w:lang w:val="ru-RU"/>
        </w:rPr>
        <w:t>Социальное партнерство.</w:t>
      </w:r>
    </w:p>
    <w:p w:rsidR="00F04764" w:rsidRPr="005A6D7E" w:rsidRDefault="002E0502"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Реализация воспитательного потенциала социального партнерства предусматривает:</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участие представителей организаций–партнеров в проведении занятий в рамках дополнительного образования;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проведение на базе организаций–партнеров различных мероприятий, событий и акций воспитательной направленности;</w:t>
      </w:r>
    </w:p>
    <w:p w:rsidR="00F04764"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w:t>
      </w:r>
      <w:r w:rsidRPr="005A6D7E">
        <w:rPr>
          <w:rFonts w:cstheme="minorHAnsi"/>
          <w:sz w:val="28"/>
          <w:szCs w:val="28"/>
          <w:lang w:val="ru-RU"/>
        </w:rPr>
        <w:tab/>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5A6D7E" w:rsidRPr="005A6D7E" w:rsidRDefault="005A6D7E" w:rsidP="00F04764">
      <w:pPr>
        <w:tabs>
          <w:tab w:val="left" w:pos="720"/>
        </w:tabs>
        <w:spacing w:before="0" w:beforeAutospacing="0" w:after="0" w:afterAutospacing="0" w:line="276" w:lineRule="auto"/>
        <w:jc w:val="both"/>
        <w:rPr>
          <w:rFonts w:cstheme="minorHAnsi"/>
          <w:sz w:val="28"/>
          <w:szCs w:val="28"/>
          <w:lang w:val="ru-RU"/>
        </w:rPr>
      </w:pPr>
    </w:p>
    <w:p w:rsidR="00F04764" w:rsidRPr="005A6D7E" w:rsidRDefault="002D67C7" w:rsidP="00F04764">
      <w:pPr>
        <w:tabs>
          <w:tab w:val="left" w:pos="720"/>
        </w:tabs>
        <w:spacing w:before="0" w:beforeAutospacing="0" w:after="0" w:afterAutospacing="0" w:line="276" w:lineRule="auto"/>
        <w:jc w:val="both"/>
        <w:rPr>
          <w:rFonts w:cstheme="minorHAnsi"/>
          <w:b/>
          <w:sz w:val="32"/>
          <w:szCs w:val="28"/>
          <w:lang w:val="ru-RU"/>
        </w:rPr>
      </w:pPr>
      <w:r>
        <w:rPr>
          <w:rFonts w:cstheme="minorHAnsi"/>
          <w:b/>
          <w:sz w:val="32"/>
          <w:szCs w:val="28"/>
          <w:lang w:val="ru-RU"/>
        </w:rPr>
        <w:lastRenderedPageBreak/>
        <w:t>2.8.4.</w:t>
      </w:r>
      <w:r w:rsidR="00F04764" w:rsidRPr="005A6D7E">
        <w:rPr>
          <w:rFonts w:cstheme="minorHAnsi"/>
          <w:b/>
          <w:sz w:val="32"/>
          <w:szCs w:val="28"/>
          <w:lang w:val="ru-RU"/>
        </w:rPr>
        <w:t>Организационный раздел рабочей программы воспитания.</w:t>
      </w:r>
    </w:p>
    <w:p w:rsidR="005A6D7E" w:rsidRPr="005A6D7E" w:rsidRDefault="005A6D7E" w:rsidP="00F04764">
      <w:pPr>
        <w:tabs>
          <w:tab w:val="left" w:pos="720"/>
        </w:tabs>
        <w:spacing w:before="0" w:beforeAutospacing="0" w:after="0" w:afterAutospacing="0" w:line="276" w:lineRule="auto"/>
        <w:jc w:val="both"/>
        <w:rPr>
          <w:rFonts w:cstheme="minorHAnsi"/>
          <w:sz w:val="28"/>
          <w:szCs w:val="28"/>
          <w:lang w:val="ru-RU"/>
        </w:rPr>
      </w:pPr>
    </w:p>
    <w:p w:rsidR="002D67C7" w:rsidRDefault="005A6D7E"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В основе процесса воспитания детей в МБДОУ</w:t>
      </w:r>
      <w:r w:rsidR="006924EF">
        <w:rPr>
          <w:rFonts w:cstheme="minorHAnsi"/>
          <w:sz w:val="28"/>
          <w:szCs w:val="28"/>
          <w:lang w:val="ru-RU"/>
        </w:rPr>
        <w:t xml:space="preserve"> «Детский сад №4 с. Майское</w:t>
      </w:r>
      <w:r w:rsidR="00F04764" w:rsidRPr="005A6D7E">
        <w:rPr>
          <w:rFonts w:cstheme="minorHAnsi"/>
          <w:sz w:val="28"/>
          <w:szCs w:val="28"/>
          <w:lang w:val="ru-RU"/>
        </w:rPr>
        <w:t xml:space="preserve">»   лежат традиционные ценности российского общества. </w:t>
      </w:r>
    </w:p>
    <w:p w:rsidR="002D67C7"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t xml:space="preserve">В данном разделе </w:t>
      </w:r>
      <w:r w:rsidRPr="002D67C7">
        <w:rPr>
          <w:rFonts w:cstheme="minorHAnsi"/>
          <w:sz w:val="28"/>
          <w:szCs w:val="28"/>
          <w:lang w:val="ru-RU"/>
        </w:rPr>
        <w:t>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F04764" w:rsidRPr="005A6D7E" w:rsidRDefault="002D67C7" w:rsidP="00F04764">
      <w:pPr>
        <w:tabs>
          <w:tab w:val="left" w:pos="720"/>
        </w:tabs>
        <w:spacing w:before="0" w:beforeAutospacing="0" w:after="0" w:afterAutospacing="0" w:line="276" w:lineRule="auto"/>
        <w:jc w:val="both"/>
        <w:rPr>
          <w:rFonts w:cstheme="minorHAnsi"/>
          <w:sz w:val="28"/>
          <w:szCs w:val="28"/>
          <w:lang w:val="ru-RU"/>
        </w:rPr>
      </w:pPr>
      <w:r>
        <w:rPr>
          <w:rFonts w:cstheme="minorHAnsi"/>
          <w:sz w:val="28"/>
          <w:szCs w:val="28"/>
          <w:lang w:val="ru-RU"/>
        </w:rPr>
        <w:tab/>
      </w:r>
      <w:r w:rsidR="00F04764" w:rsidRPr="005A6D7E">
        <w:rPr>
          <w:rFonts w:cstheme="minorHAnsi"/>
          <w:sz w:val="28"/>
          <w:szCs w:val="28"/>
          <w:lang w:val="ru-RU"/>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Предполагаются следующие условия, обеспечивающие достижение целевых ориентиров в работе с особыми категориями детей:</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w:t>
      </w:r>
      <w:r w:rsidRPr="005A6D7E">
        <w:rPr>
          <w:rFonts w:cstheme="minorHAnsi"/>
          <w:sz w:val="28"/>
          <w:szCs w:val="28"/>
          <w:lang w:val="ru-RU"/>
        </w:rPr>
        <w:lastRenderedPageBreak/>
        <w:t>созданные условия воспитания и применяемые правила должны быть понятны ребенку с особыми образовательными потребностями;</w:t>
      </w:r>
    </w:p>
    <w:p w:rsidR="00F04764" w:rsidRPr="005A6D7E" w:rsidRDefault="00F04764" w:rsidP="00F04764">
      <w:pPr>
        <w:tabs>
          <w:tab w:val="left" w:pos="720"/>
        </w:tabs>
        <w:spacing w:before="0" w:beforeAutospacing="0" w:after="0" w:afterAutospacing="0" w:line="276" w:lineRule="auto"/>
        <w:jc w:val="both"/>
        <w:rPr>
          <w:rFonts w:cstheme="minorHAnsi"/>
          <w:sz w:val="28"/>
          <w:szCs w:val="28"/>
          <w:lang w:val="ru-RU"/>
        </w:rPr>
      </w:pPr>
      <w:r w:rsidRPr="005A6D7E">
        <w:rPr>
          <w:rFonts w:cstheme="minorHAnsi"/>
          <w:sz w:val="28"/>
          <w:szCs w:val="28"/>
          <w:lang w:val="ru-RU"/>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083C80" w:rsidRPr="007142EF" w:rsidRDefault="00083C80" w:rsidP="007142EF">
      <w:pPr>
        <w:pStyle w:val="a9"/>
        <w:spacing w:beforeAutospacing="0" w:after="150" w:afterAutospacing="0" w:line="276" w:lineRule="auto"/>
        <w:jc w:val="both"/>
        <w:rPr>
          <w:rFonts w:asciiTheme="minorHAnsi" w:eastAsia="Arial" w:hAnsiTheme="minorHAnsi" w:cstheme="minorHAnsi"/>
          <w:color w:val="222222"/>
          <w:sz w:val="21"/>
          <w:szCs w:val="21"/>
          <w:lang w:val="ru-RU"/>
        </w:rPr>
      </w:pPr>
    </w:p>
    <w:p w:rsidR="00083C80" w:rsidRPr="007142EF" w:rsidRDefault="00B50D06" w:rsidP="007142EF">
      <w:pPr>
        <w:spacing w:line="276" w:lineRule="auto"/>
        <w:jc w:val="both"/>
        <w:rPr>
          <w:rFonts w:cstheme="minorHAnsi"/>
          <w:b/>
          <w:bCs/>
          <w:color w:val="252525"/>
          <w:spacing w:val="-2"/>
          <w:sz w:val="40"/>
          <w:szCs w:val="40"/>
          <w:lang w:val="ru-RU"/>
        </w:rPr>
      </w:pPr>
      <w:r>
        <w:rPr>
          <w:rFonts w:cstheme="minorHAnsi"/>
          <w:b/>
          <w:bCs/>
          <w:color w:val="252525"/>
          <w:spacing w:val="-2"/>
          <w:sz w:val="40"/>
          <w:szCs w:val="40"/>
          <w:lang w:val="ru-RU"/>
        </w:rPr>
        <w:t>3</w:t>
      </w:r>
      <w:r w:rsidR="00C34237">
        <w:rPr>
          <w:rFonts w:cstheme="minorHAnsi"/>
          <w:b/>
          <w:bCs/>
          <w:color w:val="252525"/>
          <w:spacing w:val="-2"/>
          <w:sz w:val="40"/>
          <w:szCs w:val="40"/>
          <w:lang w:val="ru-RU"/>
        </w:rPr>
        <w:t>.</w:t>
      </w:r>
      <w:r w:rsidR="00CA61C9" w:rsidRPr="007142EF">
        <w:rPr>
          <w:rFonts w:cstheme="minorHAnsi"/>
          <w:b/>
          <w:bCs/>
          <w:color w:val="252525"/>
          <w:spacing w:val="-2"/>
          <w:sz w:val="40"/>
          <w:szCs w:val="40"/>
          <w:lang w:val="ru-RU"/>
        </w:rPr>
        <w:t>Организационный раздел</w:t>
      </w:r>
    </w:p>
    <w:p w:rsidR="00083C80" w:rsidRDefault="00C34237" w:rsidP="007142EF">
      <w:pPr>
        <w:spacing w:line="276" w:lineRule="auto"/>
        <w:jc w:val="both"/>
        <w:rPr>
          <w:rFonts w:cstheme="minorHAnsi"/>
          <w:b/>
          <w:bCs/>
          <w:color w:val="252525"/>
          <w:spacing w:val="-2"/>
          <w:sz w:val="40"/>
          <w:szCs w:val="40"/>
          <w:lang w:val="ru-RU"/>
        </w:rPr>
      </w:pPr>
      <w:r>
        <w:rPr>
          <w:rFonts w:cstheme="minorHAnsi"/>
          <w:b/>
          <w:bCs/>
          <w:color w:val="252525"/>
          <w:spacing w:val="-2"/>
          <w:sz w:val="40"/>
          <w:szCs w:val="40"/>
          <w:lang w:val="ru-RU"/>
        </w:rPr>
        <w:t xml:space="preserve"> 3.1</w:t>
      </w:r>
      <w:r w:rsidR="00CA61C9" w:rsidRPr="007142EF">
        <w:rPr>
          <w:rFonts w:cstheme="minorHAnsi"/>
          <w:b/>
          <w:bCs/>
          <w:color w:val="252525"/>
          <w:spacing w:val="-2"/>
          <w:sz w:val="40"/>
          <w:szCs w:val="40"/>
          <w:lang w:val="ru-RU"/>
        </w:rPr>
        <w:t>.Описание условий реализации программы.</w:t>
      </w:r>
    </w:p>
    <w:p w:rsidR="00C34237" w:rsidRPr="00C34237" w:rsidRDefault="00C34237" w:rsidP="00C34237">
      <w:pPr>
        <w:spacing w:line="276" w:lineRule="auto"/>
        <w:jc w:val="both"/>
        <w:rPr>
          <w:rFonts w:cstheme="minorHAnsi"/>
          <w:b/>
          <w:bCs/>
          <w:color w:val="252525"/>
          <w:spacing w:val="-2"/>
          <w:sz w:val="40"/>
          <w:szCs w:val="40"/>
          <w:lang w:val="ru-RU"/>
        </w:rPr>
      </w:pPr>
      <w:r>
        <w:rPr>
          <w:rFonts w:cstheme="minorHAnsi"/>
          <w:b/>
          <w:bCs/>
          <w:color w:val="252525"/>
          <w:spacing w:val="-2"/>
          <w:sz w:val="40"/>
          <w:szCs w:val="40"/>
          <w:lang w:val="ru-RU"/>
        </w:rPr>
        <w:t>3.1.1.</w:t>
      </w:r>
      <w:r w:rsidRPr="00C34237">
        <w:rPr>
          <w:rFonts w:cstheme="minorHAnsi"/>
          <w:b/>
          <w:bCs/>
          <w:color w:val="252525"/>
          <w:spacing w:val="-2"/>
          <w:sz w:val="40"/>
          <w:szCs w:val="40"/>
          <w:lang w:val="ru-RU"/>
        </w:rPr>
        <w:t>Психолого-педагогические условия реализации Федеральной программы.</w:t>
      </w:r>
    </w:p>
    <w:p w:rsidR="00C34237" w:rsidRPr="00C34237" w:rsidRDefault="00C34237" w:rsidP="00C34237">
      <w:pPr>
        <w:spacing w:line="276" w:lineRule="auto"/>
        <w:jc w:val="both"/>
        <w:rPr>
          <w:rFonts w:cstheme="minorHAnsi"/>
          <w:bCs/>
          <w:color w:val="252525"/>
          <w:spacing w:val="-2"/>
          <w:sz w:val="28"/>
          <w:szCs w:val="28"/>
          <w:lang w:val="ru-RU"/>
        </w:rPr>
      </w:pPr>
    </w:p>
    <w:p w:rsidR="00C34237" w:rsidRPr="00C34237" w:rsidRDefault="00C34237" w:rsidP="002E0502">
      <w:pPr>
        <w:spacing w:line="276" w:lineRule="auto"/>
        <w:ind w:firstLine="720"/>
        <w:jc w:val="both"/>
        <w:rPr>
          <w:rFonts w:cstheme="minorHAnsi"/>
          <w:bCs/>
          <w:color w:val="252525"/>
          <w:spacing w:val="-2"/>
          <w:sz w:val="28"/>
          <w:szCs w:val="28"/>
          <w:lang w:val="ru-RU"/>
        </w:rPr>
      </w:pPr>
      <w:r w:rsidRPr="00C34237">
        <w:rPr>
          <w:rFonts w:cstheme="minorHAnsi"/>
          <w:bCs/>
          <w:color w:val="252525"/>
          <w:spacing w:val="-2"/>
          <w:sz w:val="28"/>
          <w:szCs w:val="28"/>
          <w:lang w:val="ru-RU"/>
        </w:rPr>
        <w:t>Успешная реализация Федеральной программы обеспечивается следующими психолого-педагогическими условиями:</w:t>
      </w:r>
    </w:p>
    <w:p w:rsidR="00C34237" w:rsidRPr="00C34237" w:rsidRDefault="00C34237" w:rsidP="00C34237">
      <w:pPr>
        <w:spacing w:line="276" w:lineRule="auto"/>
        <w:jc w:val="both"/>
        <w:rPr>
          <w:rFonts w:cstheme="minorHAnsi"/>
          <w:bCs/>
          <w:color w:val="252525"/>
          <w:spacing w:val="-2"/>
          <w:sz w:val="28"/>
          <w:szCs w:val="28"/>
          <w:lang w:val="ru-RU"/>
        </w:rPr>
      </w:pP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w:t>
      </w:r>
      <w:r w:rsidR="005A6D7E">
        <w:rPr>
          <w:rFonts w:cstheme="minorHAnsi"/>
          <w:bCs/>
          <w:color w:val="252525"/>
          <w:spacing w:val="-2"/>
          <w:sz w:val="28"/>
          <w:szCs w:val="28"/>
          <w:lang w:val="ru-RU"/>
        </w:rPr>
        <w:t xml:space="preserve"> каждого воспитанника;</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w:t>
      </w:r>
      <w:r w:rsidR="005A6D7E">
        <w:rPr>
          <w:rFonts w:cstheme="minorHAnsi"/>
          <w:bCs/>
          <w:color w:val="252525"/>
          <w:spacing w:val="-2"/>
          <w:sz w:val="28"/>
          <w:szCs w:val="28"/>
          <w:lang w:val="ru-RU"/>
        </w:rPr>
        <w:t>торых осуществляется педагогом;</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lastRenderedPageBreak/>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w:t>
      </w:r>
      <w:r w:rsidR="005A6D7E">
        <w:rPr>
          <w:rFonts w:cstheme="minorHAnsi"/>
          <w:bCs/>
          <w:color w:val="252525"/>
          <w:spacing w:val="-2"/>
          <w:sz w:val="28"/>
          <w:szCs w:val="28"/>
          <w:lang w:val="ru-RU"/>
        </w:rPr>
        <w:t>- формирование умения учиться);</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w:t>
      </w:r>
      <w:r w:rsidR="005A6D7E">
        <w:rPr>
          <w:rFonts w:cstheme="minorHAnsi"/>
          <w:bCs/>
          <w:color w:val="252525"/>
          <w:spacing w:val="-2"/>
          <w:sz w:val="28"/>
          <w:szCs w:val="28"/>
          <w:lang w:val="ru-RU"/>
        </w:rPr>
        <w:t xml:space="preserve"> социальной ситуации развития);</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5) создание развивающей и эмоционально комфортной для ребенка образовательной среды, способствующей эмоционально-ценностному, социально</w:t>
      </w:r>
      <w:r w:rsidR="002E0502">
        <w:rPr>
          <w:rFonts w:cstheme="minorHAnsi"/>
          <w:bCs/>
          <w:color w:val="252525"/>
          <w:spacing w:val="-2"/>
          <w:sz w:val="28"/>
          <w:szCs w:val="28"/>
          <w:lang w:val="ru-RU"/>
        </w:rPr>
        <w:t>-</w:t>
      </w:r>
      <w:r w:rsidRPr="00C34237">
        <w:rPr>
          <w:rFonts w:cstheme="minorHAnsi"/>
          <w:bCs/>
          <w:color w:val="252525"/>
          <w:spacing w:val="-2"/>
          <w:sz w:val="28"/>
          <w:szCs w:val="28"/>
          <w:lang w:val="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w:t>
      </w:r>
      <w:r w:rsidR="005A6D7E">
        <w:rPr>
          <w:rFonts w:cstheme="minorHAnsi"/>
          <w:bCs/>
          <w:color w:val="252525"/>
          <w:spacing w:val="-2"/>
          <w:sz w:val="28"/>
          <w:szCs w:val="28"/>
          <w:lang w:val="ru-RU"/>
        </w:rPr>
        <w:t>ти, партнера, средств и прочее;</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34237" w:rsidRPr="00C34237" w:rsidRDefault="00C34237" w:rsidP="00C34237">
      <w:pPr>
        <w:spacing w:line="276" w:lineRule="auto"/>
        <w:jc w:val="both"/>
        <w:rPr>
          <w:rFonts w:cstheme="minorHAnsi"/>
          <w:bCs/>
          <w:color w:val="252525"/>
          <w:spacing w:val="-2"/>
          <w:sz w:val="28"/>
          <w:szCs w:val="28"/>
          <w:lang w:val="ru-RU"/>
        </w:rPr>
      </w:pP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w:t>
      </w:r>
      <w:r w:rsidR="005A6D7E">
        <w:rPr>
          <w:rFonts w:cstheme="minorHAnsi"/>
          <w:bCs/>
          <w:color w:val="252525"/>
          <w:spacing w:val="-2"/>
          <w:sz w:val="28"/>
          <w:szCs w:val="28"/>
          <w:lang w:val="ru-RU"/>
        </w:rPr>
        <w:t>ской диагностики (мониторинга);</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w:t>
      </w:r>
      <w:r w:rsidR="005A6D7E">
        <w:rPr>
          <w:rFonts w:cstheme="minorHAnsi"/>
          <w:bCs/>
          <w:color w:val="252525"/>
          <w:spacing w:val="-2"/>
          <w:sz w:val="28"/>
          <w:szCs w:val="28"/>
          <w:lang w:val="ru-RU"/>
        </w:rPr>
        <w:t>зации инклюзивного образования;</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 xml:space="preserve">9) совершенствование образовательной работы на основе результатов выявления запросов родительского </w:t>
      </w:r>
      <w:r w:rsidR="005A6D7E">
        <w:rPr>
          <w:rFonts w:cstheme="minorHAnsi"/>
          <w:bCs/>
          <w:color w:val="252525"/>
          <w:spacing w:val="-2"/>
          <w:sz w:val="28"/>
          <w:szCs w:val="28"/>
          <w:lang w:val="ru-RU"/>
        </w:rPr>
        <w:t>и профессионального сообщества;</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w:t>
      </w:r>
      <w:r w:rsidR="005A6D7E">
        <w:rPr>
          <w:rFonts w:cstheme="minorHAnsi"/>
          <w:bCs/>
          <w:color w:val="252525"/>
          <w:spacing w:val="-2"/>
          <w:sz w:val="28"/>
          <w:szCs w:val="28"/>
          <w:lang w:val="ru-RU"/>
        </w:rPr>
        <w:t>храны и укрепления их здоровья;</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lastRenderedPageBreak/>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w:t>
      </w:r>
      <w:r w:rsidR="005A6D7E">
        <w:rPr>
          <w:rFonts w:cstheme="minorHAnsi"/>
          <w:bCs/>
          <w:color w:val="252525"/>
          <w:spacing w:val="-2"/>
          <w:sz w:val="28"/>
          <w:szCs w:val="28"/>
          <w:lang w:val="ru-RU"/>
        </w:rPr>
        <w:t>озможностями семьи обучающихся;</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 xml:space="preserve">12) формирование и развитие профессиональной компетентности педагогов, психолого-педагогического просвещения родителей (законных </w:t>
      </w:r>
      <w:r w:rsidR="005A6D7E">
        <w:rPr>
          <w:rFonts w:cstheme="minorHAnsi"/>
          <w:bCs/>
          <w:color w:val="252525"/>
          <w:spacing w:val="-2"/>
          <w:sz w:val="28"/>
          <w:szCs w:val="28"/>
          <w:lang w:val="ru-RU"/>
        </w:rPr>
        <w:t>представителей) обучающихся;</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w:t>
      </w:r>
      <w:r w:rsidR="005A6D7E">
        <w:rPr>
          <w:rFonts w:cstheme="minorHAnsi"/>
          <w:bCs/>
          <w:color w:val="252525"/>
          <w:spacing w:val="-2"/>
          <w:sz w:val="28"/>
          <w:szCs w:val="28"/>
          <w:lang w:val="ru-RU"/>
        </w:rPr>
        <w:t xml:space="preserve"> и профессионального сообществ;</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14) взаимодействие с различными социальными институтами (сферы образования, культуры, физкультуры и спорта, другими социально</w:t>
      </w:r>
      <w:r w:rsidR="002E0502">
        <w:rPr>
          <w:rFonts w:cstheme="minorHAnsi"/>
          <w:bCs/>
          <w:color w:val="252525"/>
          <w:spacing w:val="-2"/>
          <w:sz w:val="28"/>
          <w:szCs w:val="28"/>
          <w:lang w:val="ru-RU"/>
        </w:rPr>
        <w:t>-</w:t>
      </w:r>
      <w:r w:rsidRPr="00C34237">
        <w:rPr>
          <w:rFonts w:cstheme="minorHAnsi"/>
          <w:bCs/>
          <w:color w:val="252525"/>
          <w:spacing w:val="-2"/>
          <w:sz w:val="28"/>
          <w:szCs w:val="28"/>
          <w:lang w:val="ru-RU"/>
        </w:rPr>
        <w:t xml:space="preserve">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r w:rsidR="005A6D7E">
        <w:rPr>
          <w:rFonts w:cstheme="minorHAnsi"/>
          <w:bCs/>
          <w:color w:val="252525"/>
          <w:spacing w:val="-2"/>
          <w:sz w:val="28"/>
          <w:szCs w:val="28"/>
          <w:lang w:val="ru-RU"/>
        </w:rPr>
        <w:t>социально</w:t>
      </w:r>
      <w:r w:rsidR="001E774F">
        <w:rPr>
          <w:rFonts w:cstheme="minorHAnsi"/>
          <w:bCs/>
          <w:color w:val="252525"/>
          <w:spacing w:val="-2"/>
          <w:sz w:val="28"/>
          <w:szCs w:val="28"/>
          <w:lang w:val="ru-RU"/>
        </w:rPr>
        <w:t xml:space="preserve"> </w:t>
      </w:r>
      <w:r w:rsidR="005A6D7E">
        <w:rPr>
          <w:rFonts w:cstheme="minorHAnsi"/>
          <w:bCs/>
          <w:color w:val="252525"/>
          <w:spacing w:val="-2"/>
          <w:sz w:val="28"/>
          <w:szCs w:val="28"/>
          <w:lang w:val="ru-RU"/>
        </w:rPr>
        <w:t>значимой деятельности;</w:t>
      </w: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C34237" w:rsidRPr="00C34237" w:rsidRDefault="00C34237" w:rsidP="00C34237">
      <w:pPr>
        <w:spacing w:line="276" w:lineRule="auto"/>
        <w:jc w:val="both"/>
        <w:rPr>
          <w:rFonts w:cstheme="minorHAnsi"/>
          <w:bCs/>
          <w:color w:val="252525"/>
          <w:spacing w:val="-2"/>
          <w:sz w:val="28"/>
          <w:szCs w:val="28"/>
          <w:lang w:val="ru-RU"/>
        </w:rPr>
      </w:pP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34237" w:rsidRPr="00C34237" w:rsidRDefault="00C34237" w:rsidP="00C34237">
      <w:pPr>
        <w:spacing w:line="276" w:lineRule="auto"/>
        <w:jc w:val="both"/>
        <w:rPr>
          <w:rFonts w:cstheme="minorHAnsi"/>
          <w:bCs/>
          <w:color w:val="252525"/>
          <w:spacing w:val="-2"/>
          <w:sz w:val="28"/>
          <w:szCs w:val="28"/>
          <w:lang w:val="ru-RU"/>
        </w:rPr>
      </w:pPr>
    </w:p>
    <w:p w:rsidR="00C34237" w:rsidRPr="00C34237" w:rsidRDefault="00C34237" w:rsidP="00C34237">
      <w:pPr>
        <w:spacing w:line="276" w:lineRule="auto"/>
        <w:jc w:val="both"/>
        <w:rPr>
          <w:rFonts w:cstheme="minorHAnsi"/>
          <w:bCs/>
          <w:color w:val="252525"/>
          <w:spacing w:val="-2"/>
          <w:sz w:val="28"/>
          <w:szCs w:val="28"/>
          <w:lang w:val="ru-RU"/>
        </w:rPr>
      </w:pPr>
      <w:r w:rsidRPr="00C34237">
        <w:rPr>
          <w:rFonts w:cstheme="minorHAnsi"/>
          <w:bCs/>
          <w:color w:val="252525"/>
          <w:spacing w:val="-2"/>
          <w:sz w:val="28"/>
          <w:szCs w:val="28"/>
          <w:lang w:val="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C34237" w:rsidRPr="00C34237" w:rsidRDefault="00C34237" w:rsidP="00C34237">
      <w:pPr>
        <w:spacing w:line="276" w:lineRule="auto"/>
        <w:jc w:val="both"/>
        <w:rPr>
          <w:rFonts w:cstheme="minorHAnsi"/>
          <w:b/>
          <w:bCs/>
          <w:color w:val="252525"/>
          <w:spacing w:val="-2"/>
          <w:sz w:val="40"/>
          <w:szCs w:val="40"/>
          <w:lang w:val="ru-RU"/>
        </w:rPr>
      </w:pPr>
    </w:p>
    <w:p w:rsidR="00083C80" w:rsidRPr="007142EF" w:rsidRDefault="00C34237" w:rsidP="007142EF">
      <w:pPr>
        <w:spacing w:line="276" w:lineRule="auto"/>
        <w:jc w:val="both"/>
        <w:rPr>
          <w:rFonts w:cstheme="minorHAnsi"/>
          <w:b/>
          <w:bCs/>
          <w:color w:val="252525"/>
          <w:spacing w:val="-2"/>
          <w:sz w:val="40"/>
          <w:szCs w:val="40"/>
          <w:lang w:val="ru-RU"/>
        </w:rPr>
      </w:pPr>
      <w:r>
        <w:rPr>
          <w:rFonts w:cstheme="minorHAnsi"/>
          <w:b/>
          <w:bCs/>
          <w:color w:val="252525"/>
          <w:spacing w:val="-2"/>
          <w:sz w:val="40"/>
          <w:szCs w:val="40"/>
          <w:lang w:val="ru-RU"/>
        </w:rPr>
        <w:t>3.1.2</w:t>
      </w:r>
      <w:r w:rsidR="00CA61C9" w:rsidRPr="007142EF">
        <w:rPr>
          <w:rFonts w:cstheme="minorHAnsi"/>
          <w:b/>
          <w:bCs/>
          <w:color w:val="252525"/>
          <w:spacing w:val="-2"/>
          <w:sz w:val="40"/>
          <w:szCs w:val="40"/>
          <w:lang w:val="ru-RU"/>
        </w:rPr>
        <w:t>Особенности организации РППС.</w:t>
      </w:r>
    </w:p>
    <w:p w:rsidR="00083C80" w:rsidRPr="00574A28" w:rsidRDefault="001E774F" w:rsidP="007142EF">
      <w:pPr>
        <w:spacing w:line="276" w:lineRule="auto"/>
        <w:jc w:val="both"/>
        <w:rPr>
          <w:rFonts w:eastAsia="Arial" w:cstheme="minorHAnsi"/>
          <w:color w:val="222222"/>
          <w:sz w:val="28"/>
          <w:szCs w:val="28"/>
          <w:shd w:val="clear" w:color="auto" w:fill="FFFFFF"/>
          <w:lang w:val="ru-RU" w:eastAsia="zh-CN"/>
        </w:rPr>
      </w:pPr>
      <w:r>
        <w:rPr>
          <w:rFonts w:eastAsia="Arial" w:cstheme="minorHAnsi"/>
          <w:color w:val="222222"/>
          <w:sz w:val="28"/>
          <w:szCs w:val="28"/>
          <w:lang w:val="ru-RU"/>
        </w:rPr>
        <w:lastRenderedPageBreak/>
        <w:t>В МБДОУ «Детский сад №4 с.Майское</w:t>
      </w:r>
      <w:r w:rsidR="00CA61C9" w:rsidRPr="00574A28">
        <w:rPr>
          <w:rFonts w:eastAsia="Arial" w:cstheme="minorHAnsi"/>
          <w:color w:val="222222"/>
          <w:sz w:val="28"/>
          <w:szCs w:val="28"/>
          <w:lang w:val="ru-RU"/>
        </w:rPr>
        <w:t xml:space="preserve">» соблюдены  </w:t>
      </w:r>
      <w:r w:rsidR="00CA61C9" w:rsidRPr="00574A28">
        <w:rPr>
          <w:rFonts w:eastAsia="SimSun" w:cstheme="minorHAnsi"/>
          <w:sz w:val="28"/>
          <w:szCs w:val="28"/>
          <w:lang w:val="ru-RU" w:eastAsia="zh-CN"/>
        </w:rPr>
        <w:t>особенности организации РППС, которые необходимы для полноценной реализации образовательной программы (</w:t>
      </w:r>
      <w:hyperlink r:id="rId16" w:anchor="/document/16/_self" w:tgtFrame="https://1metodist.ru/" w:history="1">
        <w:r w:rsidR="00CA61C9" w:rsidRPr="00574A28">
          <w:rPr>
            <w:rStyle w:val="a3"/>
            <w:rFonts w:eastAsia="SimSun" w:cstheme="minorHAnsi"/>
            <w:color w:val="01745C"/>
            <w:sz w:val="28"/>
            <w:szCs w:val="28"/>
            <w:u w:val="none"/>
            <w:lang w:val="ru-RU"/>
          </w:rPr>
          <w:t>п.31 ФОП ДО</w:t>
        </w:r>
      </w:hyperlink>
      <w:r w:rsidR="00CA61C9" w:rsidRPr="00574A28">
        <w:rPr>
          <w:rFonts w:eastAsia="SimSun" w:cstheme="minorHAnsi"/>
          <w:sz w:val="28"/>
          <w:szCs w:val="28"/>
          <w:lang w:val="ru-RU" w:eastAsia="zh-CN"/>
        </w:rPr>
        <w:t>).</w:t>
      </w:r>
      <w:r w:rsidR="00CA61C9" w:rsidRPr="00574A28">
        <w:rPr>
          <w:rFonts w:eastAsia="Arial" w:cstheme="minorHAnsi"/>
          <w:color w:val="222222"/>
          <w:sz w:val="28"/>
          <w:szCs w:val="28"/>
          <w:shd w:val="clear" w:color="auto" w:fill="FFFFFF"/>
          <w:lang w:eastAsia="zh-CN"/>
        </w:rPr>
        <w:t> </w:t>
      </w:r>
    </w:p>
    <w:tbl>
      <w:tblPr>
        <w:tblStyle w:val="ad"/>
        <w:tblW w:w="0" w:type="auto"/>
        <w:tblLook w:val="04A0" w:firstRow="1" w:lastRow="0" w:firstColumn="1" w:lastColumn="0" w:noHBand="0" w:noVBand="1"/>
      </w:tblPr>
      <w:tblGrid>
        <w:gridCol w:w="9572"/>
      </w:tblGrid>
      <w:tr w:rsidR="007E3E5E" w:rsidRPr="00FF157B" w:rsidTr="007E3E5E">
        <w:tc>
          <w:tcPr>
            <w:tcW w:w="9572" w:type="dxa"/>
          </w:tcPr>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 Особенности организации развивающей предметно-пространственной среды.</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31.5. При проектировании РППС ДОО нужно учитывать:</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местные этнопсихологические, социокультурные, культурно-исторические и природно-климатические условия, в которых находится ДОО;</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возраст, уровень развития детей и особенности их деятельности, содержание образования;</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lastRenderedPageBreak/>
              <w:t>задачи образовательной программы для разных возрастных групп;</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требованиям ФГОС ДО;</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образовательной программе ДОО;</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материально-техническим и медико-социальным условиям пребывания детей в ДОО;</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возрастным особенностям детей;</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воспитывающему характеру обучения детей в ДОО;</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требованиям безопасности и надежности.</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31.9. В соответствии с ФГОС ДО РППС должна быть содержательнонасыщенной; трансформируемой; полифункциональной; доступной; безопасной.</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 xml:space="preserve">31.10. РППС в ДОО должна обеспечивать условия для эмоционального благополучия детей и комфортной работы педагогических и </w:t>
            </w:r>
            <w:r w:rsidRPr="00574A28">
              <w:rPr>
                <w:rFonts w:eastAsia="Arial" w:cstheme="minorHAnsi"/>
                <w:color w:val="222222"/>
                <w:sz w:val="28"/>
                <w:szCs w:val="28"/>
                <w:lang w:val="ru-RU"/>
              </w:rPr>
              <w:lastRenderedPageBreak/>
              <w:t>учебновспомогательных сотрудников.</w:t>
            </w:r>
          </w:p>
          <w:p w:rsidR="007E3E5E" w:rsidRPr="00574A28" w:rsidRDefault="007E3E5E" w:rsidP="007E3E5E">
            <w:pPr>
              <w:spacing w:line="276" w:lineRule="auto"/>
              <w:jc w:val="both"/>
              <w:rPr>
                <w:rFonts w:eastAsia="Arial" w:cstheme="minorHAnsi"/>
                <w:color w:val="222222"/>
                <w:sz w:val="28"/>
                <w:szCs w:val="28"/>
                <w:lang w:val="ru-RU"/>
              </w:rPr>
            </w:pP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7E3E5E" w:rsidRPr="00574A28" w:rsidRDefault="007E3E5E" w:rsidP="007E3E5E">
            <w:pPr>
              <w:spacing w:line="276" w:lineRule="auto"/>
              <w:jc w:val="both"/>
              <w:rPr>
                <w:rFonts w:eastAsia="Arial" w:cstheme="minorHAnsi"/>
                <w:color w:val="222222"/>
                <w:sz w:val="28"/>
                <w:szCs w:val="28"/>
                <w:lang w:val="ru-RU"/>
              </w:rPr>
            </w:pPr>
            <w:r w:rsidRPr="00574A28">
              <w:rPr>
                <w:rFonts w:eastAsia="Arial" w:cstheme="minorHAnsi"/>
                <w:color w:val="222222"/>
                <w:sz w:val="28"/>
                <w:szCs w:val="28"/>
                <w:lang w:val="ru-RU"/>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7E3E5E" w:rsidRPr="00574A28" w:rsidRDefault="007E3E5E" w:rsidP="007E3E5E">
            <w:pPr>
              <w:spacing w:line="276" w:lineRule="auto"/>
              <w:jc w:val="both"/>
              <w:rPr>
                <w:rFonts w:eastAsia="Arial" w:cstheme="minorHAnsi"/>
                <w:color w:val="222222"/>
                <w:sz w:val="28"/>
                <w:szCs w:val="28"/>
                <w:lang w:val="ru-RU"/>
              </w:rPr>
            </w:pPr>
          </w:p>
        </w:tc>
      </w:tr>
    </w:tbl>
    <w:p w:rsidR="00083C80" w:rsidRPr="00574A28" w:rsidRDefault="007E3E5E" w:rsidP="007E3E5E">
      <w:pPr>
        <w:spacing w:line="276" w:lineRule="auto"/>
        <w:jc w:val="both"/>
        <w:rPr>
          <w:rFonts w:eastAsia="Arial" w:cstheme="minorHAnsi"/>
          <w:b/>
          <w:color w:val="222222"/>
          <w:sz w:val="28"/>
          <w:szCs w:val="28"/>
          <w:lang w:val="ru-RU"/>
        </w:rPr>
      </w:pPr>
      <w:r w:rsidRPr="00574A28">
        <w:rPr>
          <w:rFonts w:eastAsia="Arial" w:cstheme="minorHAnsi"/>
          <w:b/>
          <w:color w:val="222222"/>
          <w:sz w:val="28"/>
          <w:szCs w:val="28"/>
          <w:lang w:val="ru-RU"/>
        </w:rPr>
        <w:lastRenderedPageBreak/>
        <w:t>Реализация образовательного потенциала пространства группы, детского сада и прилегающей территории (п. 3.3.1 ФГОС ДО)</w:t>
      </w:r>
    </w:p>
    <w:tbl>
      <w:tblPr>
        <w:tblStyle w:val="ad"/>
        <w:tblW w:w="0" w:type="auto"/>
        <w:tblLook w:val="04A0" w:firstRow="1" w:lastRow="0" w:firstColumn="1" w:lastColumn="0" w:noHBand="0" w:noVBand="1"/>
      </w:tblPr>
      <w:tblGrid>
        <w:gridCol w:w="9572"/>
      </w:tblGrid>
      <w:tr w:rsidR="007E3E5E" w:rsidRPr="00FF157B" w:rsidTr="007E3E5E">
        <w:tc>
          <w:tcPr>
            <w:tcW w:w="9572" w:type="dxa"/>
          </w:tcPr>
          <w:p w:rsidR="007E3E5E" w:rsidRPr="00B50D06"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
                <w:bCs/>
                <w:color w:val="252525"/>
                <w:spacing w:val="-2"/>
                <w:sz w:val="28"/>
                <w:szCs w:val="28"/>
                <w:lang w:val="ru-RU"/>
              </w:rPr>
              <w:t xml:space="preserve">3.3.1. </w:t>
            </w:r>
            <w:r w:rsidRPr="00B50D06">
              <w:rPr>
                <w:rFonts w:asciiTheme="minorHAnsi" w:hAnsiTheme="minorHAnsi" w:cstheme="minorHAnsi"/>
                <w:bCs/>
                <w:color w:val="252525"/>
                <w:spacing w:val="-2"/>
                <w:sz w:val="28"/>
                <w:szCs w:val="28"/>
                <w:lang w:val="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E3E5E" w:rsidRPr="00574A28" w:rsidRDefault="007E3E5E" w:rsidP="007E3E5E">
            <w:pPr>
              <w:pStyle w:val="a9"/>
              <w:spacing w:beforeAutospacing="0" w:after="150" w:afterAutospacing="0" w:line="276" w:lineRule="auto"/>
              <w:jc w:val="both"/>
              <w:rPr>
                <w:rFonts w:asciiTheme="minorHAnsi" w:hAnsiTheme="minorHAnsi" w:cstheme="minorHAnsi"/>
                <w:b/>
                <w:bCs/>
                <w:color w:val="252525"/>
                <w:spacing w:val="-2"/>
                <w:sz w:val="28"/>
                <w:szCs w:val="28"/>
                <w:lang w:val="ru-RU"/>
              </w:rPr>
            </w:pPr>
          </w:p>
        </w:tc>
      </w:tr>
    </w:tbl>
    <w:p w:rsidR="007E3E5E" w:rsidRPr="00574A28" w:rsidRDefault="007E3E5E" w:rsidP="007142EF">
      <w:pPr>
        <w:pStyle w:val="a9"/>
        <w:spacing w:beforeAutospacing="0" w:after="150" w:afterAutospacing="0" w:line="276" w:lineRule="auto"/>
        <w:ind w:firstLineChars="200" w:firstLine="558"/>
        <w:jc w:val="both"/>
        <w:rPr>
          <w:rFonts w:asciiTheme="minorHAnsi" w:hAnsiTheme="minorHAnsi" w:cstheme="minorHAnsi"/>
          <w:b/>
          <w:bCs/>
          <w:color w:val="252525"/>
          <w:spacing w:val="-2"/>
          <w:sz w:val="28"/>
          <w:szCs w:val="28"/>
          <w:lang w:val="ru-RU"/>
        </w:rPr>
      </w:pPr>
    </w:p>
    <w:p w:rsidR="007E3E5E" w:rsidRPr="00574A28" w:rsidRDefault="007E3E5E" w:rsidP="007142EF">
      <w:pPr>
        <w:pStyle w:val="a9"/>
        <w:spacing w:beforeAutospacing="0" w:after="150" w:afterAutospacing="0" w:line="276" w:lineRule="auto"/>
        <w:ind w:firstLineChars="200" w:firstLine="558"/>
        <w:jc w:val="both"/>
        <w:rPr>
          <w:rFonts w:asciiTheme="minorHAnsi" w:hAnsiTheme="minorHAnsi" w:cstheme="minorHAnsi"/>
          <w:b/>
          <w:bCs/>
          <w:color w:val="252525"/>
          <w:spacing w:val="-2"/>
          <w:sz w:val="28"/>
          <w:szCs w:val="28"/>
          <w:lang w:val="ru-RU"/>
        </w:rPr>
      </w:pPr>
      <w:r w:rsidRPr="00574A28">
        <w:rPr>
          <w:rFonts w:asciiTheme="minorHAnsi" w:hAnsiTheme="minorHAnsi" w:cstheme="minorHAnsi"/>
          <w:b/>
          <w:bCs/>
          <w:color w:val="252525"/>
          <w:spacing w:val="-2"/>
          <w:sz w:val="28"/>
          <w:szCs w:val="28"/>
          <w:lang w:val="ru-RU"/>
        </w:rPr>
        <w:lastRenderedPageBreak/>
        <w:t>Основные требования к организации РППС обозначены в пункте 3.3 ФГОС ДО.</w:t>
      </w:r>
    </w:p>
    <w:tbl>
      <w:tblPr>
        <w:tblStyle w:val="ad"/>
        <w:tblW w:w="0" w:type="auto"/>
        <w:tblLook w:val="04A0" w:firstRow="1" w:lastRow="0" w:firstColumn="1" w:lastColumn="0" w:noHBand="0" w:noVBand="1"/>
      </w:tblPr>
      <w:tblGrid>
        <w:gridCol w:w="9572"/>
      </w:tblGrid>
      <w:tr w:rsidR="007E3E5E" w:rsidRPr="00FF157B" w:rsidTr="007E3E5E">
        <w:tc>
          <w:tcPr>
            <w:tcW w:w="9572" w:type="dxa"/>
          </w:tcPr>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3.3.Требования к развивающей предметно-пространственной среде.</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3.3.3. Развивающая предметно-пространственная среда должна обеспечивать:</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реализацию различных образовательных программ;</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в случае организации инклюзивного образования - необходимые для него условия;</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1) Насыщенность среды должна соответствовать возрастным возможностям детей и содержанию Программы.</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 xml:space="preserve">игровую, познавательную, исследовательскую и творческую активность всех </w:t>
            </w:r>
            <w:r w:rsidRPr="00574A28">
              <w:rPr>
                <w:rFonts w:asciiTheme="minorHAnsi" w:hAnsiTheme="minorHAnsi" w:cstheme="minorHAnsi"/>
                <w:bCs/>
                <w:color w:val="252525"/>
                <w:spacing w:val="-2"/>
                <w:sz w:val="28"/>
                <w:szCs w:val="28"/>
                <w:lang w:val="ru-RU"/>
              </w:rPr>
              <w:lastRenderedPageBreak/>
              <w:t>воспитанников, экспериментирование с доступными детям материалами (в том числе с песком и водой);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двигательную активность, в том числе развитие крупной и мелкой моторики, участие в подвижных играх и соревнованиях;</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эмоциональное благополучие детей во взаимодействии с предметно-пространственным окружением;</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возможность самовыражения детей.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2) Трансформируемое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3) Полифункциональность материалов предполагает:</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4) Вариативность среды предполагает:</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5) Доступность среды предполагает:</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 xml:space="preserve">свободный доступ детей, в том числе детей с ограниченными возможностями </w:t>
            </w:r>
            <w:r w:rsidRPr="00574A28">
              <w:rPr>
                <w:rFonts w:asciiTheme="minorHAnsi" w:hAnsiTheme="minorHAnsi" w:cstheme="minorHAnsi"/>
                <w:bCs/>
                <w:color w:val="252525"/>
                <w:spacing w:val="-2"/>
                <w:sz w:val="28"/>
                <w:szCs w:val="28"/>
                <w:lang w:val="ru-RU"/>
              </w:rPr>
              <w:lastRenderedPageBreak/>
              <w:t>здоровья, к играм, игрушкам, материалам, пособиям, обеспечивающим все основные виды детской активности;</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исправность и сохранность материалов и оборудования.</w:t>
            </w:r>
          </w:p>
          <w:p w:rsidR="007E3E5E" w:rsidRPr="00574A28" w:rsidRDefault="007E3E5E" w:rsidP="007E3E5E">
            <w:pPr>
              <w:pStyle w:val="a9"/>
              <w:spacing w:beforeAutospacing="0" w:after="150" w:afterAutospacing="0" w:line="276" w:lineRule="auto"/>
              <w:jc w:val="both"/>
              <w:rPr>
                <w:rFonts w:asciiTheme="minorHAnsi" w:hAnsiTheme="minorHAnsi" w:cstheme="minorHAnsi"/>
                <w:bCs/>
                <w:color w:val="252525"/>
                <w:spacing w:val="-2"/>
                <w:sz w:val="28"/>
                <w:szCs w:val="28"/>
                <w:lang w:val="ru-RU"/>
              </w:rPr>
            </w:pPr>
            <w:r w:rsidRPr="00574A28">
              <w:rPr>
                <w:rFonts w:asciiTheme="minorHAnsi" w:hAnsiTheme="minorHAnsi" w:cstheme="minorHAnsi"/>
                <w:bCs/>
                <w:color w:val="252525"/>
                <w:spacing w:val="-2"/>
                <w:sz w:val="28"/>
                <w:szCs w:val="28"/>
                <w:lang w:val="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E3E5E" w:rsidRPr="00574A28" w:rsidRDefault="007E3E5E" w:rsidP="007E3E5E">
            <w:pPr>
              <w:pStyle w:val="a9"/>
              <w:spacing w:beforeAutospacing="0" w:after="150" w:afterAutospacing="0" w:line="276" w:lineRule="auto"/>
              <w:jc w:val="both"/>
              <w:rPr>
                <w:rFonts w:asciiTheme="minorHAnsi" w:hAnsiTheme="minorHAnsi" w:cstheme="minorHAnsi"/>
                <w:b/>
                <w:bCs/>
                <w:color w:val="252525"/>
                <w:spacing w:val="-2"/>
                <w:sz w:val="28"/>
                <w:szCs w:val="28"/>
                <w:lang w:val="ru-RU"/>
              </w:rPr>
            </w:pPr>
            <w:r w:rsidRPr="00574A28">
              <w:rPr>
                <w:rFonts w:asciiTheme="minorHAnsi" w:hAnsiTheme="minorHAnsi" w:cstheme="minorHAnsi"/>
                <w:bCs/>
                <w:color w:val="252525"/>
                <w:spacing w:val="-2"/>
                <w:sz w:val="28"/>
                <w:szCs w:val="28"/>
                <w:lang w:val="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r>
    </w:tbl>
    <w:p w:rsidR="007E3E5E" w:rsidRPr="007142EF" w:rsidRDefault="007E3E5E" w:rsidP="007142EF">
      <w:pPr>
        <w:pStyle w:val="a9"/>
        <w:spacing w:beforeAutospacing="0" w:after="150" w:afterAutospacing="0" w:line="276" w:lineRule="auto"/>
        <w:ind w:firstLineChars="200" w:firstLine="478"/>
        <w:jc w:val="both"/>
        <w:rPr>
          <w:rFonts w:asciiTheme="minorHAnsi" w:hAnsiTheme="minorHAnsi" w:cstheme="minorHAnsi"/>
          <w:b/>
          <w:bCs/>
          <w:color w:val="252525"/>
          <w:spacing w:val="-2"/>
          <w:lang w:val="ru-RU"/>
        </w:rPr>
      </w:pPr>
    </w:p>
    <w:p w:rsidR="00083C80" w:rsidRPr="00CA61C9" w:rsidRDefault="004A0DFB" w:rsidP="007142EF">
      <w:pPr>
        <w:spacing w:line="276" w:lineRule="auto"/>
        <w:jc w:val="both"/>
        <w:rPr>
          <w:rFonts w:cstheme="minorHAnsi"/>
          <w:b/>
          <w:bCs/>
          <w:color w:val="000000"/>
          <w:sz w:val="28"/>
          <w:szCs w:val="28"/>
          <w:lang w:val="ru-RU"/>
        </w:rPr>
      </w:pPr>
      <w:r>
        <w:rPr>
          <w:rFonts w:cstheme="minorHAnsi"/>
          <w:b/>
          <w:bCs/>
          <w:color w:val="000000"/>
          <w:sz w:val="28"/>
          <w:szCs w:val="28"/>
          <w:lang w:val="ru-RU"/>
        </w:rPr>
        <w:t>3.1.2.</w:t>
      </w:r>
      <w:r w:rsidR="00CA61C9" w:rsidRPr="00CA61C9">
        <w:rPr>
          <w:rFonts w:cstheme="minorHAnsi"/>
          <w:b/>
          <w:bCs/>
          <w:color w:val="000000"/>
          <w:sz w:val="28"/>
          <w:szCs w:val="28"/>
          <w:lang w:val="ru-RU"/>
        </w:rPr>
        <w:t>Материал</w:t>
      </w:r>
      <w:r w:rsidR="00C34237">
        <w:rPr>
          <w:rFonts w:cstheme="minorHAnsi"/>
          <w:b/>
          <w:bCs/>
          <w:color w:val="000000"/>
          <w:sz w:val="28"/>
          <w:szCs w:val="28"/>
          <w:lang w:val="ru-RU"/>
        </w:rPr>
        <w:t>ьно-техническое обеспечение ФОП, обеспеченность методическими материалами и средствами обучения и воспитания</w:t>
      </w:r>
    </w:p>
    <w:p w:rsidR="00083C80" w:rsidRPr="00574A28" w:rsidRDefault="001E774F" w:rsidP="007142EF">
      <w:pPr>
        <w:spacing w:line="276" w:lineRule="auto"/>
        <w:jc w:val="both"/>
        <w:rPr>
          <w:rFonts w:cstheme="minorHAnsi"/>
          <w:color w:val="000000"/>
          <w:sz w:val="28"/>
          <w:szCs w:val="28"/>
          <w:lang w:val="ru-RU"/>
        </w:rPr>
      </w:pPr>
      <w:r>
        <w:rPr>
          <w:rFonts w:cstheme="minorHAnsi"/>
          <w:color w:val="000000"/>
          <w:sz w:val="28"/>
          <w:szCs w:val="28"/>
          <w:lang w:val="ru-RU"/>
        </w:rPr>
        <w:t>В МБДОУ «Детский сад №4 с. Майское</w:t>
      </w:r>
      <w:r w:rsidR="00CA61C9" w:rsidRPr="00574A28">
        <w:rPr>
          <w:rFonts w:cstheme="minorHAnsi"/>
          <w:color w:val="000000"/>
          <w:sz w:val="28"/>
          <w:szCs w:val="28"/>
          <w:lang w:val="ru-RU"/>
        </w:rPr>
        <w:t>» созданы материально-технические условия, обеспечивающие:</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1) возможность достижения обучающимися планируемых результатов освоения ООП ДО;</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2) выполнение требований санитарно-эпидемиологических правил и гигиенических нормативов, содержащихся в СП 2.4.3648-20, СанПиН 1.2.3685-21:</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lang w:val="ru-RU"/>
        </w:rPr>
      </w:pPr>
      <w:r w:rsidRPr="00574A28">
        <w:rPr>
          <w:rFonts w:cstheme="minorHAnsi"/>
          <w:color w:val="000000"/>
          <w:sz w:val="28"/>
          <w:szCs w:val="28"/>
          <w:lang w:val="ru-RU"/>
        </w:rPr>
        <w:t>к условиям размещения организаций, осуществляющих образовательную деятельность;</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оборудованию и содержанию территории;</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lang w:val="ru-RU"/>
        </w:rPr>
      </w:pPr>
      <w:r w:rsidRPr="00574A28">
        <w:rPr>
          <w:rFonts w:cstheme="minorHAnsi"/>
          <w:color w:val="000000"/>
          <w:sz w:val="28"/>
          <w:szCs w:val="28"/>
          <w:lang w:val="ru-RU"/>
        </w:rPr>
        <w:t>помещениям, их оборудованию и содержанию;</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lang w:val="ru-RU"/>
        </w:rPr>
      </w:pPr>
      <w:r w:rsidRPr="00574A28">
        <w:rPr>
          <w:rFonts w:cstheme="minorHAnsi"/>
          <w:color w:val="000000"/>
          <w:sz w:val="28"/>
          <w:szCs w:val="28"/>
          <w:lang w:val="ru-RU"/>
        </w:rPr>
        <w:t>естественному и искусственному освещению помещений;</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отоплению и вентиляции;</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водоснабжению и канализации;</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организации питания;</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медицинскому обеспечению;</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lang w:val="ru-RU"/>
        </w:rPr>
      </w:pPr>
      <w:r w:rsidRPr="00574A28">
        <w:rPr>
          <w:rFonts w:cstheme="minorHAnsi"/>
          <w:color w:val="000000"/>
          <w:sz w:val="28"/>
          <w:szCs w:val="28"/>
          <w:lang w:val="ru-RU"/>
        </w:rPr>
        <w:t>приему детей в организации, осуществляющие образовательную деятельность;</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организации режима дня;</w:t>
      </w:r>
    </w:p>
    <w:p w:rsidR="00083C80" w:rsidRPr="00574A28" w:rsidRDefault="00CA61C9" w:rsidP="007142EF">
      <w:pPr>
        <w:numPr>
          <w:ilvl w:val="0"/>
          <w:numId w:val="38"/>
        </w:numPr>
        <w:spacing w:line="276" w:lineRule="auto"/>
        <w:ind w:left="780" w:right="180"/>
        <w:contextualSpacing/>
        <w:jc w:val="both"/>
        <w:rPr>
          <w:rFonts w:cstheme="minorHAnsi"/>
          <w:color w:val="000000"/>
          <w:sz w:val="28"/>
          <w:szCs w:val="28"/>
        </w:rPr>
      </w:pPr>
      <w:r w:rsidRPr="00574A28">
        <w:rPr>
          <w:rFonts w:cstheme="minorHAnsi"/>
          <w:color w:val="000000"/>
          <w:sz w:val="28"/>
          <w:szCs w:val="28"/>
        </w:rPr>
        <w:t>организации физического воспитания;</w:t>
      </w:r>
    </w:p>
    <w:p w:rsidR="00083C80" w:rsidRPr="00574A28" w:rsidRDefault="00CA61C9" w:rsidP="007142EF">
      <w:pPr>
        <w:numPr>
          <w:ilvl w:val="0"/>
          <w:numId w:val="38"/>
        </w:numPr>
        <w:spacing w:line="276" w:lineRule="auto"/>
        <w:ind w:left="780" w:right="180"/>
        <w:jc w:val="both"/>
        <w:rPr>
          <w:rFonts w:cstheme="minorHAnsi"/>
          <w:color w:val="000000"/>
          <w:sz w:val="28"/>
          <w:szCs w:val="28"/>
        </w:rPr>
      </w:pPr>
      <w:r w:rsidRPr="00574A28">
        <w:rPr>
          <w:rFonts w:cstheme="minorHAnsi"/>
          <w:color w:val="000000"/>
          <w:sz w:val="28"/>
          <w:szCs w:val="28"/>
        </w:rPr>
        <w:lastRenderedPageBreak/>
        <w:t>личной гигиене персонала;</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3) выполнение требований пожарной безопасности и электробезопасности;</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4) выполнение требований по охране здоровья обучающихся и охране труда р</w:t>
      </w:r>
      <w:r w:rsidR="001E774F">
        <w:rPr>
          <w:rFonts w:cstheme="minorHAnsi"/>
          <w:color w:val="000000"/>
          <w:sz w:val="28"/>
          <w:szCs w:val="28"/>
          <w:lang w:val="ru-RU"/>
        </w:rPr>
        <w:t>аботников МБДОУ «Детский сад №4 с.Майское</w:t>
      </w:r>
      <w:r w:rsidRPr="00574A28">
        <w:rPr>
          <w:rFonts w:cstheme="minorHAnsi"/>
          <w:color w:val="000000"/>
          <w:sz w:val="28"/>
          <w:szCs w:val="28"/>
          <w:lang w:val="ru-RU"/>
        </w:rPr>
        <w:t>»</w:t>
      </w:r>
    </w:p>
    <w:p w:rsidR="00083C80" w:rsidRPr="00574A28" w:rsidRDefault="00CA61C9" w:rsidP="002E0502">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При создании материально-технических условий для детей с ОВЗ учитываются особенности их физического и психического развития.</w:t>
      </w:r>
    </w:p>
    <w:p w:rsidR="00083C80" w:rsidRPr="00574A28" w:rsidRDefault="00CA61C9" w:rsidP="002E0502">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МБДОУ «</w:t>
      </w:r>
      <w:r w:rsidR="001E774F">
        <w:rPr>
          <w:rFonts w:cstheme="minorHAnsi"/>
          <w:color w:val="000000"/>
          <w:sz w:val="28"/>
          <w:szCs w:val="28"/>
          <w:lang w:val="ru-RU"/>
        </w:rPr>
        <w:t>Детский сад №4 с.Майское</w:t>
      </w:r>
      <w:r w:rsidR="002E0502">
        <w:rPr>
          <w:rFonts w:cstheme="minorHAnsi"/>
          <w:color w:val="000000"/>
          <w:sz w:val="28"/>
          <w:szCs w:val="28"/>
          <w:lang w:val="ru-RU"/>
        </w:rPr>
        <w:t>» оснаще</w:t>
      </w:r>
      <w:r w:rsidRPr="00574A28">
        <w:rPr>
          <w:rFonts w:cstheme="minorHAnsi"/>
          <w:color w:val="000000"/>
          <w:sz w:val="28"/>
          <w:szCs w:val="28"/>
          <w:lang w:val="ru-RU"/>
        </w:rPr>
        <w:t>н небольшим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83C80" w:rsidRPr="00574A28" w:rsidRDefault="001E774F" w:rsidP="002E0502">
      <w:pPr>
        <w:spacing w:line="276" w:lineRule="auto"/>
        <w:ind w:firstLine="720"/>
        <w:jc w:val="both"/>
        <w:rPr>
          <w:rFonts w:cstheme="minorHAnsi"/>
          <w:color w:val="000000"/>
          <w:sz w:val="28"/>
          <w:szCs w:val="28"/>
          <w:lang w:val="ru-RU"/>
        </w:rPr>
      </w:pPr>
      <w:r>
        <w:rPr>
          <w:rFonts w:cstheme="minorHAnsi"/>
          <w:color w:val="000000"/>
          <w:sz w:val="28"/>
          <w:szCs w:val="28"/>
          <w:lang w:val="ru-RU"/>
        </w:rPr>
        <w:t>МБДОУ  «Детский сад №4 с.Майское</w:t>
      </w:r>
      <w:r w:rsidR="00CA61C9" w:rsidRPr="00574A28">
        <w:rPr>
          <w:rFonts w:cstheme="minorHAnsi"/>
          <w:color w:val="000000"/>
          <w:sz w:val="28"/>
          <w:szCs w:val="28"/>
          <w:lang w:val="ru-RU"/>
        </w:rPr>
        <w:t>»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 xml:space="preserve">2) </w:t>
      </w:r>
      <w:r w:rsidR="004A0DFB">
        <w:rPr>
          <w:rFonts w:cstheme="minorHAnsi"/>
          <w:color w:val="000000"/>
          <w:sz w:val="28"/>
          <w:szCs w:val="28"/>
          <w:lang w:val="ru-RU"/>
        </w:rPr>
        <w:t xml:space="preserve">частичное </w:t>
      </w:r>
      <w:r w:rsidRPr="00574A28">
        <w:rPr>
          <w:rFonts w:cstheme="minorHAnsi"/>
          <w:color w:val="000000"/>
          <w:sz w:val="28"/>
          <w:szCs w:val="28"/>
          <w:lang w:val="ru-RU"/>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4A0DFB"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3) хозяйственный инвентарь, театрального, музыкального творчества</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4) административные помещения, методический кабинет;</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5) помещения для занятий специалистов (учитель-логопед, педагог-психолог);</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6) помещения, обеспечивающие охрану и укрепление физического и психологического здоровья, в том числе медицинский кабинет;</w:t>
      </w:r>
    </w:p>
    <w:p w:rsidR="00083C80"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 xml:space="preserve">7) оформленная территория и оборудованные </w:t>
      </w:r>
      <w:r w:rsidR="004A0DFB">
        <w:rPr>
          <w:rFonts w:cstheme="minorHAnsi"/>
          <w:color w:val="000000"/>
          <w:sz w:val="28"/>
          <w:szCs w:val="28"/>
          <w:lang w:val="ru-RU"/>
        </w:rPr>
        <w:t xml:space="preserve">беседками </w:t>
      </w:r>
      <w:r w:rsidRPr="00574A28">
        <w:rPr>
          <w:rFonts w:cstheme="minorHAnsi"/>
          <w:color w:val="000000"/>
          <w:sz w:val="28"/>
          <w:szCs w:val="28"/>
          <w:lang w:val="ru-RU"/>
        </w:rPr>
        <w:t>участки для прогулки воспитанников.</w:t>
      </w:r>
    </w:p>
    <w:p w:rsidR="004A0DFB" w:rsidRPr="004A0DFB" w:rsidRDefault="004A0DFB" w:rsidP="002E0502">
      <w:pPr>
        <w:spacing w:line="276" w:lineRule="auto"/>
        <w:ind w:firstLine="720"/>
        <w:jc w:val="both"/>
        <w:rPr>
          <w:rFonts w:cstheme="minorHAnsi"/>
          <w:color w:val="000000"/>
          <w:sz w:val="28"/>
          <w:szCs w:val="28"/>
          <w:lang w:val="ru-RU"/>
        </w:rPr>
      </w:pPr>
      <w:r w:rsidRPr="004A0DFB">
        <w:rPr>
          <w:rFonts w:cstheme="minorHAnsi"/>
          <w:color w:val="000000"/>
          <w:sz w:val="28"/>
          <w:szCs w:val="28"/>
          <w:lang w:val="ru-RU"/>
        </w:rPr>
        <w:lastRenderedPageBreak/>
        <w:t>Террит</w:t>
      </w:r>
      <w:r>
        <w:rPr>
          <w:rFonts w:cstheme="minorHAnsi"/>
          <w:color w:val="000000"/>
          <w:sz w:val="28"/>
          <w:szCs w:val="28"/>
          <w:lang w:val="ru-RU"/>
        </w:rPr>
        <w:t xml:space="preserve">ория имеет </w:t>
      </w:r>
      <w:r w:rsidRPr="004A0DFB">
        <w:rPr>
          <w:rFonts w:cstheme="minorHAnsi"/>
          <w:color w:val="000000"/>
          <w:sz w:val="28"/>
          <w:szCs w:val="28"/>
          <w:lang w:val="ru-RU"/>
        </w:rPr>
        <w:t xml:space="preserve"> металлическое ограждение (забор) </w:t>
      </w:r>
      <w:r>
        <w:rPr>
          <w:rFonts w:cstheme="minorHAnsi"/>
          <w:color w:val="000000"/>
          <w:sz w:val="28"/>
          <w:szCs w:val="28"/>
          <w:lang w:val="ru-RU"/>
        </w:rPr>
        <w:t>,</w:t>
      </w:r>
      <w:r w:rsidRPr="004A0DFB">
        <w:rPr>
          <w:rFonts w:cstheme="minorHAnsi"/>
          <w:color w:val="000000"/>
          <w:sz w:val="28"/>
          <w:szCs w:val="28"/>
          <w:lang w:val="ru-RU"/>
        </w:rPr>
        <w:t>забор по в</w:t>
      </w:r>
      <w:r w:rsidR="00413EDA">
        <w:rPr>
          <w:rFonts w:cstheme="minorHAnsi"/>
          <w:color w:val="000000"/>
          <w:sz w:val="28"/>
          <w:szCs w:val="28"/>
          <w:lang w:val="ru-RU"/>
        </w:rPr>
        <w:t xml:space="preserve">сему  периметру (с  калиткой и </w:t>
      </w:r>
      <w:r w:rsidRPr="004A0DFB">
        <w:rPr>
          <w:rFonts w:cstheme="minorHAnsi"/>
          <w:color w:val="000000"/>
          <w:sz w:val="28"/>
          <w:szCs w:val="28"/>
          <w:lang w:val="ru-RU"/>
        </w:rPr>
        <w:t>воротами для въез</w:t>
      </w:r>
      <w:r>
        <w:rPr>
          <w:rFonts w:cstheme="minorHAnsi"/>
          <w:color w:val="000000"/>
          <w:sz w:val="28"/>
          <w:szCs w:val="28"/>
          <w:lang w:val="ru-RU"/>
        </w:rPr>
        <w:t xml:space="preserve">да спецтранспорта). </w:t>
      </w:r>
      <w:r w:rsidRPr="004A0DFB">
        <w:rPr>
          <w:rFonts w:cstheme="minorHAnsi"/>
          <w:color w:val="000000"/>
          <w:sz w:val="28"/>
          <w:szCs w:val="28"/>
          <w:lang w:val="ru-RU"/>
        </w:rPr>
        <w:t>оборудованием.</w:t>
      </w:r>
    </w:p>
    <w:p w:rsidR="004A0DFB" w:rsidRPr="004A0DFB" w:rsidRDefault="004A0DFB" w:rsidP="004A0DFB">
      <w:pPr>
        <w:spacing w:line="276" w:lineRule="auto"/>
        <w:jc w:val="both"/>
        <w:rPr>
          <w:rFonts w:cstheme="minorHAnsi"/>
          <w:color w:val="000000"/>
          <w:sz w:val="28"/>
          <w:szCs w:val="28"/>
          <w:lang w:val="ru-RU"/>
        </w:rPr>
      </w:pPr>
      <w:r w:rsidRPr="004A0DFB">
        <w:rPr>
          <w:rFonts w:cstheme="minorHAnsi"/>
          <w:color w:val="000000"/>
          <w:sz w:val="28"/>
          <w:szCs w:val="28"/>
          <w:lang w:val="ru-RU"/>
        </w:rPr>
        <w:t xml:space="preserve"> В самом здании имеются следующие помещения:</w:t>
      </w:r>
    </w:p>
    <w:p w:rsidR="004A0DFB" w:rsidRPr="004A0DFB" w:rsidRDefault="004A0DFB" w:rsidP="004A0DFB">
      <w:pPr>
        <w:spacing w:line="276" w:lineRule="auto"/>
        <w:jc w:val="both"/>
        <w:rPr>
          <w:rFonts w:cstheme="minorHAnsi"/>
          <w:color w:val="000000"/>
          <w:sz w:val="28"/>
          <w:szCs w:val="28"/>
          <w:lang w:val="ru-RU"/>
        </w:rPr>
      </w:pPr>
      <w:r w:rsidRPr="004A0DFB">
        <w:rPr>
          <w:rFonts w:cstheme="minorHAnsi"/>
          <w:color w:val="000000"/>
          <w:sz w:val="28"/>
          <w:szCs w:val="28"/>
          <w:lang w:val="ru-RU"/>
        </w:rPr>
        <w:t> кабинет заведующего – 1</w:t>
      </w:r>
    </w:p>
    <w:p w:rsidR="004A0DFB" w:rsidRPr="004A0DFB" w:rsidRDefault="004A0DFB" w:rsidP="004A0DFB">
      <w:pPr>
        <w:spacing w:line="276" w:lineRule="auto"/>
        <w:jc w:val="both"/>
        <w:rPr>
          <w:rFonts w:cstheme="minorHAnsi"/>
          <w:color w:val="000000"/>
          <w:sz w:val="28"/>
          <w:szCs w:val="28"/>
          <w:lang w:val="ru-RU"/>
        </w:rPr>
      </w:pPr>
      <w:r w:rsidRPr="004A0DFB">
        <w:rPr>
          <w:rFonts w:cstheme="minorHAnsi"/>
          <w:color w:val="000000"/>
          <w:sz w:val="28"/>
          <w:szCs w:val="28"/>
          <w:lang w:val="ru-RU"/>
        </w:rPr>
        <w:t> методический кабинет – 1</w:t>
      </w:r>
    </w:p>
    <w:p w:rsidR="004A0DFB" w:rsidRPr="004A0DFB" w:rsidRDefault="004A0DFB" w:rsidP="004A0DFB">
      <w:pPr>
        <w:spacing w:line="276" w:lineRule="auto"/>
        <w:jc w:val="both"/>
        <w:rPr>
          <w:rFonts w:cstheme="minorHAnsi"/>
          <w:color w:val="000000"/>
          <w:sz w:val="28"/>
          <w:szCs w:val="28"/>
          <w:lang w:val="ru-RU"/>
        </w:rPr>
      </w:pPr>
      <w:r>
        <w:rPr>
          <w:rFonts w:cstheme="minorHAnsi"/>
          <w:color w:val="000000"/>
          <w:sz w:val="28"/>
          <w:szCs w:val="28"/>
          <w:lang w:val="ru-RU"/>
        </w:rPr>
        <w:t> групповые помещения – 6</w:t>
      </w:r>
    </w:p>
    <w:p w:rsidR="004A0DFB" w:rsidRPr="004A0DFB" w:rsidRDefault="004A0DFB" w:rsidP="004A0DFB">
      <w:pPr>
        <w:spacing w:line="276" w:lineRule="auto"/>
        <w:jc w:val="both"/>
        <w:rPr>
          <w:rFonts w:cstheme="minorHAnsi"/>
          <w:color w:val="000000"/>
          <w:sz w:val="28"/>
          <w:szCs w:val="28"/>
          <w:lang w:val="ru-RU"/>
        </w:rPr>
      </w:pPr>
      <w:r w:rsidRPr="004A0DFB">
        <w:rPr>
          <w:rFonts w:cstheme="minorHAnsi"/>
          <w:color w:val="000000"/>
          <w:sz w:val="28"/>
          <w:szCs w:val="28"/>
          <w:lang w:val="ru-RU"/>
        </w:rPr>
        <w:t> пищеблок – 3 (горячий и холодный цех, кладовая для продуктов)</w:t>
      </w:r>
    </w:p>
    <w:p w:rsidR="004A0DFB" w:rsidRPr="004A0DFB" w:rsidRDefault="004A0DFB" w:rsidP="004A0DFB">
      <w:pPr>
        <w:spacing w:line="276" w:lineRule="auto"/>
        <w:jc w:val="both"/>
        <w:rPr>
          <w:rFonts w:cstheme="minorHAnsi"/>
          <w:color w:val="000000"/>
          <w:sz w:val="28"/>
          <w:szCs w:val="28"/>
          <w:lang w:val="ru-RU"/>
        </w:rPr>
      </w:pPr>
      <w:r w:rsidRPr="004A0DFB">
        <w:rPr>
          <w:rFonts w:cstheme="minorHAnsi"/>
          <w:color w:val="000000"/>
          <w:sz w:val="28"/>
          <w:szCs w:val="28"/>
          <w:lang w:val="ru-RU"/>
        </w:rPr>
        <w:t xml:space="preserve"> прачечная </w:t>
      </w:r>
    </w:p>
    <w:p w:rsidR="004A0DFB" w:rsidRPr="00574A28" w:rsidRDefault="004A0DFB" w:rsidP="004A0DFB">
      <w:pPr>
        <w:spacing w:line="276" w:lineRule="auto"/>
        <w:jc w:val="both"/>
        <w:rPr>
          <w:rFonts w:cstheme="minorHAnsi"/>
          <w:color w:val="000000"/>
          <w:sz w:val="28"/>
          <w:szCs w:val="28"/>
          <w:lang w:val="ru-RU"/>
        </w:rPr>
      </w:pPr>
      <w:r w:rsidRPr="004A0DFB">
        <w:rPr>
          <w:rFonts w:cstheme="minorHAnsi"/>
          <w:color w:val="000000"/>
          <w:sz w:val="28"/>
          <w:szCs w:val="28"/>
          <w:lang w:val="ru-RU"/>
        </w:rPr>
        <w:t> кладовая (для инвентаря и для хозяйственных нужд)</w:t>
      </w:r>
    </w:p>
    <w:p w:rsidR="00083C80" w:rsidRPr="00574A28" w:rsidRDefault="00413EDA" w:rsidP="002E0502">
      <w:pPr>
        <w:spacing w:line="276" w:lineRule="auto"/>
        <w:ind w:firstLine="720"/>
        <w:jc w:val="both"/>
        <w:rPr>
          <w:rFonts w:cstheme="minorHAnsi"/>
          <w:color w:val="000000"/>
          <w:sz w:val="28"/>
          <w:szCs w:val="28"/>
          <w:lang w:val="ru-RU"/>
        </w:rPr>
      </w:pPr>
      <w:r>
        <w:rPr>
          <w:rFonts w:cstheme="minorHAnsi"/>
          <w:color w:val="000000"/>
          <w:sz w:val="28"/>
          <w:szCs w:val="28"/>
          <w:lang w:val="ru-RU"/>
        </w:rPr>
        <w:t>МБДОУ  «Детский сад №4 с.Майское</w:t>
      </w:r>
      <w:r w:rsidR="004A0DFB">
        <w:rPr>
          <w:rFonts w:cstheme="minorHAnsi"/>
          <w:color w:val="000000"/>
          <w:sz w:val="28"/>
          <w:szCs w:val="28"/>
          <w:lang w:val="ru-RU"/>
        </w:rPr>
        <w:t xml:space="preserve">» </w:t>
      </w:r>
      <w:r w:rsidR="00CA61C9" w:rsidRPr="00574A28">
        <w:rPr>
          <w:rFonts w:cstheme="minorHAnsi"/>
          <w:color w:val="000000"/>
          <w:sz w:val="28"/>
          <w:szCs w:val="28"/>
          <w:lang w:val="ru-RU"/>
        </w:rPr>
        <w:t>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83C80" w:rsidRDefault="00CA61C9" w:rsidP="002E0502">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 xml:space="preserve">Инфраструктурный лист МБДОУ  </w:t>
      </w:r>
      <w:r w:rsidR="00413EDA">
        <w:rPr>
          <w:rFonts w:cstheme="minorHAnsi"/>
          <w:color w:val="000000"/>
          <w:sz w:val="28"/>
          <w:szCs w:val="28"/>
          <w:lang w:val="ru-RU"/>
        </w:rPr>
        <w:t>«Детский сад №4 с.Майское</w:t>
      </w:r>
      <w:r w:rsidRPr="00574A28">
        <w:rPr>
          <w:rFonts w:cstheme="minorHAnsi"/>
          <w:color w:val="000000"/>
          <w:sz w:val="28"/>
          <w:szCs w:val="28"/>
          <w:lang w:val="ru-RU"/>
        </w:rPr>
        <w:t>» составляется по результатам мониторинга ее материально-технической базы: анализа образовательных потребностей обучающихся, кад</w:t>
      </w:r>
      <w:r w:rsidR="002E0502">
        <w:rPr>
          <w:rFonts w:cstheme="minorHAnsi"/>
          <w:color w:val="000000"/>
          <w:sz w:val="28"/>
          <w:szCs w:val="28"/>
          <w:lang w:val="ru-RU"/>
        </w:rPr>
        <w:t>рового потенциала, реализуемой О</w:t>
      </w:r>
      <w:r w:rsidRPr="00574A28">
        <w:rPr>
          <w:rFonts w:cstheme="minorHAnsi"/>
          <w:color w:val="000000"/>
          <w:sz w:val="28"/>
          <w:szCs w:val="28"/>
          <w:lang w:val="ru-RU"/>
        </w:rPr>
        <w:t>ОП ДО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D44370" w:rsidRPr="00574A28" w:rsidRDefault="00D44370" w:rsidP="002E0502">
      <w:pPr>
        <w:spacing w:line="276" w:lineRule="auto"/>
        <w:ind w:firstLine="720"/>
        <w:jc w:val="both"/>
        <w:rPr>
          <w:rFonts w:cstheme="minorHAnsi"/>
          <w:color w:val="000000"/>
          <w:sz w:val="28"/>
          <w:szCs w:val="28"/>
          <w:lang w:val="ru-RU"/>
        </w:rPr>
      </w:pPr>
    </w:p>
    <w:p w:rsidR="00083C80" w:rsidRPr="00574A28" w:rsidRDefault="00C34237" w:rsidP="007142EF">
      <w:pPr>
        <w:pStyle w:val="a9"/>
        <w:spacing w:beforeAutospacing="0" w:afterAutospacing="0" w:line="276" w:lineRule="auto"/>
        <w:jc w:val="both"/>
        <w:rPr>
          <w:rFonts w:asciiTheme="minorHAnsi" w:eastAsia="Arial" w:hAnsiTheme="minorHAnsi" w:cstheme="minorHAnsi"/>
          <w:b/>
          <w:bCs/>
          <w:color w:val="222222"/>
          <w:sz w:val="28"/>
          <w:szCs w:val="28"/>
          <w:lang w:val="ru-RU"/>
        </w:rPr>
      </w:pPr>
      <w:r w:rsidRPr="00574A28">
        <w:rPr>
          <w:rFonts w:asciiTheme="minorHAnsi" w:eastAsia="Arial" w:hAnsiTheme="minorHAnsi" w:cstheme="minorHAnsi"/>
          <w:b/>
          <w:bCs/>
          <w:color w:val="222222"/>
          <w:sz w:val="28"/>
          <w:szCs w:val="28"/>
          <w:lang w:val="ru-RU"/>
        </w:rPr>
        <w:br/>
        <w:t>3</w:t>
      </w:r>
      <w:r w:rsidR="00CA61C9" w:rsidRPr="00574A28">
        <w:rPr>
          <w:rFonts w:asciiTheme="minorHAnsi" w:eastAsia="Arial" w:hAnsiTheme="minorHAnsi" w:cstheme="minorHAnsi"/>
          <w:b/>
          <w:bCs/>
          <w:color w:val="222222"/>
          <w:sz w:val="28"/>
          <w:szCs w:val="28"/>
          <w:lang w:val="ru-RU"/>
        </w:rPr>
        <w:t>.</w:t>
      </w:r>
      <w:r w:rsidR="004A0DFB">
        <w:rPr>
          <w:rFonts w:asciiTheme="minorHAnsi" w:eastAsia="Arial" w:hAnsiTheme="minorHAnsi" w:cstheme="minorHAnsi"/>
          <w:b/>
          <w:bCs/>
          <w:color w:val="222222"/>
          <w:sz w:val="28"/>
          <w:szCs w:val="28"/>
          <w:lang w:val="ru-RU"/>
        </w:rPr>
        <w:t>1.</w:t>
      </w:r>
      <w:r w:rsidR="00CA61C9" w:rsidRPr="00574A28">
        <w:rPr>
          <w:rFonts w:asciiTheme="minorHAnsi" w:eastAsia="Arial" w:hAnsiTheme="minorHAnsi" w:cstheme="minorHAnsi"/>
          <w:b/>
          <w:bCs/>
          <w:color w:val="222222"/>
          <w:sz w:val="28"/>
          <w:szCs w:val="28"/>
          <w:lang w:val="ru-RU"/>
        </w:rPr>
        <w:t>3</w:t>
      </w:r>
      <w:r w:rsidRPr="00574A28">
        <w:rPr>
          <w:rFonts w:asciiTheme="minorHAnsi" w:eastAsia="Arial" w:hAnsiTheme="minorHAnsi" w:cstheme="minorHAnsi"/>
          <w:b/>
          <w:bCs/>
          <w:color w:val="222222"/>
          <w:sz w:val="28"/>
          <w:szCs w:val="28"/>
          <w:lang w:val="ru-RU"/>
        </w:rPr>
        <w:t xml:space="preserve"> </w:t>
      </w:r>
      <w:r w:rsidR="00CA61C9" w:rsidRPr="00574A28">
        <w:rPr>
          <w:rFonts w:asciiTheme="minorHAnsi" w:eastAsia="Arial" w:hAnsiTheme="minorHAnsi" w:cstheme="minorHAnsi"/>
          <w:b/>
          <w:bCs/>
          <w:color w:val="222222"/>
          <w:sz w:val="28"/>
          <w:szCs w:val="28"/>
          <w:lang w:val="ru-RU"/>
        </w:rPr>
        <w:t>Примерный перечень литературных, музыкальных, художественных, анимационных произведений для реализации ОП ДО</w:t>
      </w:r>
    </w:p>
    <w:p w:rsidR="00C34237" w:rsidRPr="00574A28" w:rsidRDefault="00C34237" w:rsidP="007142EF">
      <w:pPr>
        <w:pStyle w:val="a9"/>
        <w:spacing w:beforeAutospacing="0" w:afterAutospacing="0" w:line="276" w:lineRule="auto"/>
        <w:jc w:val="both"/>
        <w:rPr>
          <w:rFonts w:asciiTheme="minorHAnsi" w:eastAsia="Arial" w:hAnsiTheme="minorHAnsi" w:cstheme="minorHAnsi"/>
          <w:b/>
          <w:bCs/>
          <w:color w:val="222222"/>
          <w:sz w:val="28"/>
          <w:szCs w:val="28"/>
          <w:lang w:val="ru-RU"/>
        </w:rPr>
      </w:pPr>
    </w:p>
    <w:p w:rsidR="00083C80" w:rsidRPr="00574A28" w:rsidRDefault="00CA61C9" w:rsidP="007142EF">
      <w:pPr>
        <w:pStyle w:val="a9"/>
        <w:spacing w:beforeAutospacing="0" w:after="320" w:afterAutospacing="0" w:line="276" w:lineRule="auto"/>
        <w:jc w:val="both"/>
        <w:rPr>
          <w:rFonts w:asciiTheme="minorHAnsi" w:hAnsiTheme="minorHAnsi" w:cstheme="minorHAnsi"/>
          <w:sz w:val="28"/>
          <w:szCs w:val="28"/>
          <w:lang w:val="ru-RU"/>
        </w:rPr>
      </w:pPr>
      <w:r w:rsidRPr="00574A28">
        <w:rPr>
          <w:rFonts w:asciiTheme="minorHAnsi" w:eastAsia="Arial" w:hAnsiTheme="minorHAnsi" w:cstheme="minorHAnsi"/>
          <w:color w:val="222222"/>
          <w:sz w:val="28"/>
          <w:szCs w:val="28"/>
          <w:lang w:val="ru-RU"/>
        </w:rPr>
        <w:t>3.1. Перечень художественной литературы, музыкальных произведений, произведений изобразительного искусства для разных возрастных групп соответствует ФОП ДО стр. 195-218 п.33.</w:t>
      </w:r>
    </w:p>
    <w:p w:rsidR="00083C80" w:rsidRPr="00574A28" w:rsidRDefault="00CA61C9" w:rsidP="007142EF">
      <w:pPr>
        <w:pStyle w:val="a9"/>
        <w:spacing w:beforeAutospacing="0" w:after="320" w:afterAutospacing="0" w:line="276" w:lineRule="auto"/>
        <w:jc w:val="both"/>
        <w:rPr>
          <w:rFonts w:asciiTheme="minorHAnsi" w:hAnsiTheme="minorHAnsi" w:cstheme="minorHAnsi"/>
          <w:sz w:val="28"/>
          <w:szCs w:val="28"/>
          <w:lang w:val="ru-RU"/>
        </w:rPr>
      </w:pPr>
      <w:r w:rsidRPr="00574A28">
        <w:rPr>
          <w:rFonts w:asciiTheme="minorHAnsi" w:eastAsia="Arial" w:hAnsiTheme="minorHAnsi" w:cstheme="minorHAnsi"/>
          <w:color w:val="222222"/>
          <w:sz w:val="28"/>
          <w:szCs w:val="28"/>
          <w:lang w:val="ru-RU"/>
        </w:rPr>
        <w:t>3.2. Перечень рекомендованных для семейного просмотра анимационных произведений соответствует ФОП ДО стр. 195-218 п.33.</w:t>
      </w:r>
    </w:p>
    <w:p w:rsidR="00083C80" w:rsidRPr="00574A28" w:rsidRDefault="00C34237" w:rsidP="007142EF">
      <w:pPr>
        <w:pStyle w:val="a9"/>
        <w:spacing w:beforeAutospacing="0" w:after="150" w:afterAutospacing="0" w:line="276" w:lineRule="auto"/>
        <w:jc w:val="both"/>
        <w:rPr>
          <w:rStyle w:val="a5"/>
          <w:rFonts w:asciiTheme="minorHAnsi" w:eastAsia="Arial" w:hAnsiTheme="minorHAnsi" w:cstheme="minorHAnsi"/>
          <w:color w:val="222222"/>
          <w:sz w:val="28"/>
          <w:szCs w:val="28"/>
          <w:lang w:val="ru-RU"/>
        </w:rPr>
      </w:pPr>
      <w:r w:rsidRPr="00574A28">
        <w:rPr>
          <w:rStyle w:val="a5"/>
          <w:rFonts w:asciiTheme="minorHAnsi" w:eastAsia="Arial" w:hAnsiTheme="minorHAnsi" w:cstheme="minorHAnsi"/>
          <w:color w:val="222222"/>
          <w:sz w:val="28"/>
          <w:szCs w:val="28"/>
          <w:lang w:val="ru-RU"/>
        </w:rPr>
        <w:lastRenderedPageBreak/>
        <w:t>3</w:t>
      </w:r>
      <w:r w:rsidR="004A0DFB">
        <w:rPr>
          <w:rStyle w:val="a5"/>
          <w:rFonts w:asciiTheme="minorHAnsi" w:eastAsia="Arial" w:hAnsiTheme="minorHAnsi" w:cstheme="minorHAnsi"/>
          <w:color w:val="222222"/>
          <w:sz w:val="28"/>
          <w:szCs w:val="28"/>
          <w:lang w:val="ru-RU"/>
        </w:rPr>
        <w:t>.1</w:t>
      </w:r>
      <w:r w:rsidR="00CA61C9" w:rsidRPr="00574A28">
        <w:rPr>
          <w:rStyle w:val="a5"/>
          <w:rFonts w:asciiTheme="minorHAnsi" w:eastAsia="Arial" w:hAnsiTheme="minorHAnsi" w:cstheme="minorHAnsi"/>
          <w:color w:val="222222"/>
          <w:sz w:val="28"/>
          <w:szCs w:val="28"/>
          <w:lang w:val="ru-RU"/>
        </w:rPr>
        <w:t>.4.</w:t>
      </w:r>
      <w:r w:rsidR="00574A28">
        <w:rPr>
          <w:rStyle w:val="a5"/>
          <w:rFonts w:asciiTheme="minorHAnsi" w:eastAsia="Arial" w:hAnsiTheme="minorHAnsi" w:cstheme="minorHAnsi"/>
          <w:color w:val="222222"/>
          <w:sz w:val="28"/>
          <w:szCs w:val="28"/>
          <w:lang w:val="ru-RU"/>
        </w:rPr>
        <w:t xml:space="preserve"> </w:t>
      </w:r>
      <w:r w:rsidR="00CA61C9" w:rsidRPr="00574A28">
        <w:rPr>
          <w:rStyle w:val="a5"/>
          <w:rFonts w:asciiTheme="minorHAnsi" w:eastAsia="Arial" w:hAnsiTheme="minorHAnsi" w:cstheme="minorHAnsi"/>
          <w:color w:val="222222"/>
          <w:sz w:val="28"/>
          <w:szCs w:val="28"/>
          <w:lang w:val="ru-RU"/>
        </w:rPr>
        <w:t>Кадровые условия.</w:t>
      </w:r>
    </w:p>
    <w:p w:rsidR="006153E8" w:rsidRPr="00574A28" w:rsidRDefault="006153E8" w:rsidP="007142EF">
      <w:pPr>
        <w:pStyle w:val="a9"/>
        <w:spacing w:beforeAutospacing="0" w:after="150" w:afterAutospacing="0" w:line="276" w:lineRule="auto"/>
        <w:jc w:val="both"/>
        <w:rPr>
          <w:rStyle w:val="a5"/>
          <w:rFonts w:asciiTheme="minorHAnsi" w:eastAsia="Arial" w:hAnsiTheme="minorHAnsi" w:cstheme="minorHAnsi"/>
          <w:color w:val="222222"/>
          <w:sz w:val="28"/>
          <w:szCs w:val="28"/>
          <w:lang w:val="ru-RU"/>
        </w:rPr>
      </w:pPr>
      <w:r w:rsidRPr="00574A28">
        <w:rPr>
          <w:rStyle w:val="a5"/>
          <w:rFonts w:asciiTheme="minorHAnsi" w:eastAsia="Arial" w:hAnsiTheme="minorHAnsi" w:cstheme="minorHAnsi"/>
          <w:color w:val="222222"/>
          <w:sz w:val="28"/>
          <w:szCs w:val="28"/>
          <w:lang w:val="ru-RU"/>
        </w:rPr>
        <w:t>Образовательную программу  реализовывают квалифицированные педагоги (п.34.2 ФОП ДО).</w:t>
      </w:r>
    </w:p>
    <w:tbl>
      <w:tblPr>
        <w:tblStyle w:val="ad"/>
        <w:tblW w:w="0" w:type="auto"/>
        <w:tblLook w:val="04A0" w:firstRow="1" w:lastRow="0" w:firstColumn="1" w:lastColumn="0" w:noHBand="0" w:noVBand="1"/>
      </w:tblPr>
      <w:tblGrid>
        <w:gridCol w:w="9572"/>
      </w:tblGrid>
      <w:tr w:rsidR="006153E8" w:rsidRPr="00FF157B" w:rsidTr="006153E8">
        <w:tc>
          <w:tcPr>
            <w:tcW w:w="9572" w:type="dxa"/>
          </w:tcPr>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r w:rsidRPr="00574A28">
              <w:rPr>
                <w:rStyle w:val="a5"/>
                <w:rFonts w:asciiTheme="minorHAnsi" w:eastAsia="Arial" w:hAnsiTheme="minorHAnsi" w:cstheme="minorHAnsi"/>
                <w:b w:val="0"/>
                <w:color w:val="222222"/>
                <w:sz w:val="28"/>
                <w:szCs w:val="28"/>
                <w:lang w:val="ru-RU"/>
              </w:rPr>
              <w:t>34.1.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r w:rsidRPr="00574A28">
              <w:rPr>
                <w:rStyle w:val="a5"/>
                <w:rFonts w:asciiTheme="minorHAnsi" w:eastAsia="Arial" w:hAnsiTheme="minorHAnsi" w:cstheme="minorHAnsi"/>
                <w:b w:val="0"/>
                <w:color w:val="222222"/>
                <w:sz w:val="28"/>
                <w:szCs w:val="28"/>
                <w:lang w:val="ru-RU"/>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r w:rsidRPr="00574A28">
              <w:rPr>
                <w:rStyle w:val="a5"/>
                <w:rFonts w:asciiTheme="minorHAnsi" w:eastAsia="Arial" w:hAnsiTheme="minorHAnsi" w:cstheme="minorHAnsi"/>
                <w:b w:val="0"/>
                <w:color w:val="222222"/>
                <w:sz w:val="28"/>
                <w:szCs w:val="28"/>
                <w:lang w:val="ru-RU"/>
              </w:rP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r w:rsidRPr="00574A28">
              <w:rPr>
                <w:rStyle w:val="a5"/>
                <w:rFonts w:asciiTheme="minorHAnsi" w:eastAsia="Arial" w:hAnsiTheme="minorHAnsi" w:cstheme="minorHAnsi"/>
                <w:b w:val="0"/>
                <w:color w:val="222222"/>
                <w:sz w:val="28"/>
                <w:szCs w:val="28"/>
                <w:lang w:val="ru-RU"/>
              </w:rPr>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b w:val="0"/>
                <w:color w:val="222222"/>
                <w:sz w:val="28"/>
                <w:szCs w:val="28"/>
                <w:lang w:val="ru-RU"/>
              </w:rPr>
            </w:pPr>
          </w:p>
          <w:p w:rsidR="006153E8" w:rsidRPr="00574A28" w:rsidRDefault="006153E8" w:rsidP="006153E8">
            <w:pPr>
              <w:pStyle w:val="a9"/>
              <w:spacing w:beforeAutospacing="0" w:after="150" w:afterAutospacing="0" w:line="276" w:lineRule="auto"/>
              <w:jc w:val="both"/>
              <w:rPr>
                <w:rStyle w:val="a5"/>
                <w:rFonts w:asciiTheme="minorHAnsi" w:eastAsia="Arial" w:hAnsiTheme="minorHAnsi" w:cstheme="minorHAnsi"/>
                <w:color w:val="222222"/>
                <w:sz w:val="28"/>
                <w:szCs w:val="28"/>
                <w:lang w:val="ru-RU"/>
              </w:rPr>
            </w:pPr>
            <w:r w:rsidRPr="00574A28">
              <w:rPr>
                <w:rStyle w:val="a5"/>
                <w:rFonts w:asciiTheme="minorHAnsi" w:eastAsia="Arial" w:hAnsiTheme="minorHAnsi" w:cstheme="minorHAnsi"/>
                <w:b w:val="0"/>
                <w:color w:val="222222"/>
                <w:sz w:val="28"/>
                <w:szCs w:val="28"/>
                <w:lang w:val="ru-RU"/>
              </w:rPr>
              <w:t xml:space="preserve">34.5. В целях эффективной реализации Федеральной программы ДОО </w:t>
            </w:r>
            <w:r w:rsidRPr="00574A28">
              <w:rPr>
                <w:rStyle w:val="a5"/>
                <w:rFonts w:asciiTheme="minorHAnsi" w:eastAsia="Arial" w:hAnsiTheme="minorHAnsi" w:cstheme="minorHAnsi"/>
                <w:b w:val="0"/>
                <w:color w:val="222222"/>
                <w:sz w:val="28"/>
                <w:szCs w:val="28"/>
                <w:lang w:val="ru-RU"/>
              </w:rPr>
              <w:lastRenderedPageBreak/>
              <w:t>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tc>
      </w:tr>
    </w:tbl>
    <w:p w:rsidR="00083C80" w:rsidRDefault="00083C80" w:rsidP="007142EF">
      <w:pPr>
        <w:pStyle w:val="a9"/>
        <w:spacing w:beforeAutospacing="0" w:after="150" w:afterAutospacing="0" w:line="276" w:lineRule="auto"/>
        <w:jc w:val="both"/>
        <w:rPr>
          <w:rStyle w:val="a5"/>
          <w:rFonts w:asciiTheme="minorHAnsi" w:eastAsia="Arial" w:hAnsiTheme="minorHAnsi" w:cstheme="minorHAnsi"/>
          <w:color w:val="222222"/>
          <w:sz w:val="28"/>
          <w:szCs w:val="28"/>
          <w:lang w:val="ru-RU"/>
        </w:rPr>
      </w:pPr>
    </w:p>
    <w:p w:rsidR="00715046" w:rsidRDefault="00715046" w:rsidP="007142EF">
      <w:pPr>
        <w:pStyle w:val="a9"/>
        <w:spacing w:beforeAutospacing="0" w:after="150" w:afterAutospacing="0" w:line="276" w:lineRule="auto"/>
        <w:jc w:val="both"/>
        <w:rPr>
          <w:rStyle w:val="a5"/>
          <w:rFonts w:asciiTheme="minorHAnsi" w:eastAsia="Arial" w:hAnsiTheme="minorHAnsi" w:cstheme="minorHAnsi"/>
          <w:color w:val="222222"/>
          <w:sz w:val="28"/>
          <w:szCs w:val="28"/>
          <w:lang w:val="ru-RU"/>
        </w:rPr>
      </w:pPr>
    </w:p>
    <w:tbl>
      <w:tblPr>
        <w:tblStyle w:val="ad"/>
        <w:tblW w:w="9063" w:type="dxa"/>
        <w:tblLook w:val="04A0" w:firstRow="1" w:lastRow="0" w:firstColumn="1" w:lastColumn="0" w:noHBand="0" w:noVBand="1"/>
      </w:tblPr>
      <w:tblGrid>
        <w:gridCol w:w="6106"/>
        <w:gridCol w:w="2957"/>
      </w:tblGrid>
      <w:tr w:rsidR="002E0502" w:rsidTr="00D44370">
        <w:trPr>
          <w:trHeight w:val="963"/>
        </w:trPr>
        <w:tc>
          <w:tcPr>
            <w:tcW w:w="6106" w:type="dxa"/>
          </w:tcPr>
          <w:p w:rsidR="002E0502" w:rsidRPr="00715046" w:rsidRDefault="002E0502" w:rsidP="002E0502">
            <w:pPr>
              <w:rPr>
                <w:b/>
                <w:sz w:val="28"/>
                <w:szCs w:val="28"/>
              </w:rPr>
            </w:pPr>
            <w:r w:rsidRPr="00715046">
              <w:rPr>
                <w:b/>
                <w:sz w:val="28"/>
                <w:szCs w:val="28"/>
              </w:rPr>
              <w:t>Наименование должности</w:t>
            </w:r>
          </w:p>
        </w:tc>
        <w:tc>
          <w:tcPr>
            <w:tcW w:w="2957" w:type="dxa"/>
          </w:tcPr>
          <w:p w:rsidR="002E0502" w:rsidRPr="00715046" w:rsidRDefault="002E0502" w:rsidP="002E0502">
            <w:pPr>
              <w:rPr>
                <w:b/>
                <w:sz w:val="28"/>
                <w:szCs w:val="28"/>
              </w:rPr>
            </w:pPr>
            <w:r w:rsidRPr="00715046">
              <w:rPr>
                <w:b/>
                <w:sz w:val="28"/>
                <w:szCs w:val="28"/>
              </w:rPr>
              <w:t>Количество</w:t>
            </w:r>
          </w:p>
        </w:tc>
      </w:tr>
      <w:tr w:rsidR="002E0502" w:rsidTr="00882CC0">
        <w:trPr>
          <w:trHeight w:val="554"/>
        </w:trPr>
        <w:tc>
          <w:tcPr>
            <w:tcW w:w="6106" w:type="dxa"/>
          </w:tcPr>
          <w:p w:rsidR="002E0502" w:rsidRPr="00715046" w:rsidRDefault="002E0502" w:rsidP="002E0502">
            <w:pPr>
              <w:rPr>
                <w:sz w:val="28"/>
                <w:szCs w:val="28"/>
              </w:rPr>
            </w:pPr>
            <w:r w:rsidRPr="00715046">
              <w:rPr>
                <w:sz w:val="28"/>
                <w:szCs w:val="28"/>
              </w:rPr>
              <w:t>Старший воспитатель</w:t>
            </w:r>
          </w:p>
        </w:tc>
        <w:tc>
          <w:tcPr>
            <w:tcW w:w="2957" w:type="dxa"/>
          </w:tcPr>
          <w:p w:rsidR="002E0502" w:rsidRPr="00715046" w:rsidRDefault="002E0502" w:rsidP="002E0502">
            <w:pPr>
              <w:rPr>
                <w:sz w:val="28"/>
                <w:szCs w:val="28"/>
              </w:rPr>
            </w:pPr>
            <w:r w:rsidRPr="00715046">
              <w:rPr>
                <w:sz w:val="28"/>
                <w:szCs w:val="28"/>
              </w:rPr>
              <w:t>1</w:t>
            </w:r>
          </w:p>
        </w:tc>
      </w:tr>
      <w:tr w:rsidR="002E0502" w:rsidTr="00882CC0">
        <w:trPr>
          <w:trHeight w:val="568"/>
        </w:trPr>
        <w:tc>
          <w:tcPr>
            <w:tcW w:w="6106" w:type="dxa"/>
          </w:tcPr>
          <w:p w:rsidR="002E0502" w:rsidRPr="00715046" w:rsidRDefault="002E0502" w:rsidP="002E0502">
            <w:pPr>
              <w:rPr>
                <w:sz w:val="28"/>
                <w:szCs w:val="28"/>
              </w:rPr>
            </w:pPr>
            <w:r w:rsidRPr="00715046">
              <w:rPr>
                <w:sz w:val="28"/>
                <w:szCs w:val="28"/>
              </w:rPr>
              <w:t>Воспитатель</w:t>
            </w:r>
          </w:p>
        </w:tc>
        <w:tc>
          <w:tcPr>
            <w:tcW w:w="2957" w:type="dxa"/>
          </w:tcPr>
          <w:p w:rsidR="002E0502" w:rsidRPr="00715046" w:rsidRDefault="00413EDA" w:rsidP="002E0502">
            <w:pPr>
              <w:rPr>
                <w:sz w:val="28"/>
                <w:szCs w:val="28"/>
              </w:rPr>
            </w:pPr>
            <w:r>
              <w:rPr>
                <w:sz w:val="28"/>
                <w:szCs w:val="28"/>
              </w:rPr>
              <w:t>18</w:t>
            </w:r>
          </w:p>
        </w:tc>
      </w:tr>
      <w:tr w:rsidR="002E0502" w:rsidTr="00882CC0">
        <w:trPr>
          <w:trHeight w:val="543"/>
        </w:trPr>
        <w:tc>
          <w:tcPr>
            <w:tcW w:w="6106" w:type="dxa"/>
          </w:tcPr>
          <w:p w:rsidR="002E0502" w:rsidRPr="00715046" w:rsidRDefault="002E0502" w:rsidP="002E0502">
            <w:pPr>
              <w:rPr>
                <w:sz w:val="28"/>
                <w:szCs w:val="28"/>
              </w:rPr>
            </w:pPr>
            <w:r w:rsidRPr="00715046">
              <w:rPr>
                <w:sz w:val="28"/>
                <w:szCs w:val="28"/>
              </w:rPr>
              <w:t>Музыкальный руководитель</w:t>
            </w:r>
          </w:p>
        </w:tc>
        <w:tc>
          <w:tcPr>
            <w:tcW w:w="2957" w:type="dxa"/>
          </w:tcPr>
          <w:p w:rsidR="002E0502" w:rsidRPr="00715046" w:rsidRDefault="00413EDA" w:rsidP="002E0502">
            <w:pPr>
              <w:rPr>
                <w:sz w:val="28"/>
                <w:szCs w:val="28"/>
              </w:rPr>
            </w:pPr>
            <w:r>
              <w:rPr>
                <w:sz w:val="28"/>
                <w:szCs w:val="28"/>
              </w:rPr>
              <w:t>2</w:t>
            </w:r>
          </w:p>
        </w:tc>
      </w:tr>
      <w:tr w:rsidR="00715046" w:rsidTr="00882CC0">
        <w:trPr>
          <w:trHeight w:val="564"/>
        </w:trPr>
        <w:tc>
          <w:tcPr>
            <w:tcW w:w="6106" w:type="dxa"/>
          </w:tcPr>
          <w:p w:rsidR="00715046" w:rsidRPr="00715046" w:rsidRDefault="00715046" w:rsidP="002E0502">
            <w:pPr>
              <w:rPr>
                <w:sz w:val="28"/>
                <w:szCs w:val="28"/>
                <w:lang w:val="ru-RU"/>
              </w:rPr>
            </w:pPr>
            <w:r>
              <w:rPr>
                <w:sz w:val="28"/>
                <w:szCs w:val="28"/>
                <w:lang w:val="ru-RU"/>
              </w:rPr>
              <w:t>Инструктор по физическому воспитанию</w:t>
            </w:r>
          </w:p>
        </w:tc>
        <w:tc>
          <w:tcPr>
            <w:tcW w:w="2957" w:type="dxa"/>
          </w:tcPr>
          <w:p w:rsidR="00715046" w:rsidRPr="00715046" w:rsidRDefault="00715046" w:rsidP="002E0502">
            <w:pPr>
              <w:rPr>
                <w:sz w:val="28"/>
                <w:szCs w:val="28"/>
                <w:lang w:val="ru-RU"/>
              </w:rPr>
            </w:pPr>
            <w:r>
              <w:rPr>
                <w:sz w:val="28"/>
                <w:szCs w:val="28"/>
                <w:lang w:val="ru-RU"/>
              </w:rPr>
              <w:t>1</w:t>
            </w:r>
          </w:p>
        </w:tc>
      </w:tr>
      <w:tr w:rsidR="00715046" w:rsidTr="00882CC0">
        <w:trPr>
          <w:trHeight w:val="545"/>
        </w:trPr>
        <w:tc>
          <w:tcPr>
            <w:tcW w:w="6106" w:type="dxa"/>
          </w:tcPr>
          <w:p w:rsidR="00715046" w:rsidRPr="00715046" w:rsidRDefault="00715046" w:rsidP="002E0502">
            <w:pPr>
              <w:rPr>
                <w:sz w:val="28"/>
                <w:szCs w:val="28"/>
                <w:lang w:val="ru-RU"/>
              </w:rPr>
            </w:pPr>
            <w:r>
              <w:rPr>
                <w:sz w:val="28"/>
                <w:szCs w:val="28"/>
                <w:lang w:val="ru-RU"/>
              </w:rPr>
              <w:t>Педагог-психолог</w:t>
            </w:r>
          </w:p>
        </w:tc>
        <w:tc>
          <w:tcPr>
            <w:tcW w:w="2957" w:type="dxa"/>
          </w:tcPr>
          <w:p w:rsidR="00715046" w:rsidRPr="00715046" w:rsidRDefault="00715046" w:rsidP="002E0502">
            <w:pPr>
              <w:rPr>
                <w:sz w:val="28"/>
                <w:szCs w:val="28"/>
                <w:lang w:val="ru-RU"/>
              </w:rPr>
            </w:pPr>
            <w:r>
              <w:rPr>
                <w:sz w:val="28"/>
                <w:szCs w:val="28"/>
                <w:lang w:val="ru-RU"/>
              </w:rPr>
              <w:t>1</w:t>
            </w:r>
          </w:p>
        </w:tc>
      </w:tr>
      <w:tr w:rsidR="00413EDA" w:rsidTr="00882CC0">
        <w:trPr>
          <w:trHeight w:val="545"/>
        </w:trPr>
        <w:tc>
          <w:tcPr>
            <w:tcW w:w="6106" w:type="dxa"/>
          </w:tcPr>
          <w:p w:rsidR="00413EDA" w:rsidRDefault="00413EDA" w:rsidP="002E0502">
            <w:pPr>
              <w:rPr>
                <w:sz w:val="28"/>
                <w:szCs w:val="28"/>
                <w:lang w:val="ru-RU"/>
              </w:rPr>
            </w:pPr>
            <w:r>
              <w:rPr>
                <w:sz w:val="28"/>
                <w:szCs w:val="28"/>
                <w:lang w:val="ru-RU"/>
              </w:rPr>
              <w:t>Логопед</w:t>
            </w:r>
          </w:p>
        </w:tc>
        <w:tc>
          <w:tcPr>
            <w:tcW w:w="2957" w:type="dxa"/>
          </w:tcPr>
          <w:p w:rsidR="00413EDA" w:rsidRDefault="00413EDA" w:rsidP="002E0502">
            <w:pPr>
              <w:rPr>
                <w:sz w:val="28"/>
                <w:szCs w:val="28"/>
                <w:lang w:val="ru-RU"/>
              </w:rPr>
            </w:pPr>
            <w:r>
              <w:rPr>
                <w:sz w:val="28"/>
                <w:szCs w:val="28"/>
                <w:lang w:val="ru-RU"/>
              </w:rPr>
              <w:t>1</w:t>
            </w:r>
          </w:p>
        </w:tc>
      </w:tr>
    </w:tbl>
    <w:p w:rsidR="002E0502" w:rsidRPr="00574A28" w:rsidRDefault="002E0502" w:rsidP="007142EF">
      <w:pPr>
        <w:pStyle w:val="a9"/>
        <w:spacing w:beforeAutospacing="0" w:after="150" w:afterAutospacing="0" w:line="276" w:lineRule="auto"/>
        <w:jc w:val="both"/>
        <w:rPr>
          <w:rStyle w:val="a5"/>
          <w:rFonts w:asciiTheme="minorHAnsi" w:eastAsia="Arial" w:hAnsiTheme="minorHAnsi" w:cstheme="minorHAnsi"/>
          <w:color w:val="222222"/>
          <w:sz w:val="28"/>
          <w:szCs w:val="28"/>
          <w:lang w:val="ru-RU"/>
        </w:rPr>
      </w:pPr>
    </w:p>
    <w:p w:rsidR="00D44370" w:rsidRDefault="00D44370" w:rsidP="007142EF">
      <w:pPr>
        <w:spacing w:line="276" w:lineRule="auto"/>
        <w:jc w:val="both"/>
        <w:rPr>
          <w:rFonts w:cstheme="minorHAnsi"/>
          <w:b/>
          <w:bCs/>
          <w:color w:val="252525"/>
          <w:spacing w:val="-2"/>
          <w:sz w:val="28"/>
          <w:szCs w:val="28"/>
          <w:lang w:val="ru-RU"/>
        </w:rPr>
      </w:pPr>
    </w:p>
    <w:p w:rsidR="00D44370" w:rsidRDefault="00D44370" w:rsidP="007142EF">
      <w:pPr>
        <w:spacing w:line="276" w:lineRule="auto"/>
        <w:jc w:val="both"/>
        <w:rPr>
          <w:rFonts w:cstheme="minorHAnsi"/>
          <w:b/>
          <w:bCs/>
          <w:color w:val="252525"/>
          <w:spacing w:val="-2"/>
          <w:sz w:val="28"/>
          <w:szCs w:val="28"/>
          <w:lang w:val="ru-RU"/>
        </w:rPr>
      </w:pPr>
    </w:p>
    <w:p w:rsidR="00D44370" w:rsidRDefault="00D44370" w:rsidP="007142EF">
      <w:pPr>
        <w:spacing w:line="276" w:lineRule="auto"/>
        <w:jc w:val="both"/>
        <w:rPr>
          <w:rFonts w:cstheme="minorHAnsi"/>
          <w:b/>
          <w:bCs/>
          <w:color w:val="252525"/>
          <w:spacing w:val="-2"/>
          <w:sz w:val="28"/>
          <w:szCs w:val="28"/>
          <w:lang w:val="ru-RU"/>
        </w:rPr>
      </w:pPr>
    </w:p>
    <w:p w:rsidR="00083C80" w:rsidRPr="00574A28" w:rsidRDefault="00CA61C9" w:rsidP="007142EF">
      <w:pPr>
        <w:spacing w:line="276" w:lineRule="auto"/>
        <w:jc w:val="both"/>
        <w:rPr>
          <w:rFonts w:cstheme="minorHAnsi"/>
          <w:b/>
          <w:bCs/>
          <w:color w:val="252525"/>
          <w:spacing w:val="-2"/>
          <w:sz w:val="28"/>
          <w:szCs w:val="28"/>
          <w:lang w:val="ru-RU"/>
        </w:rPr>
      </w:pPr>
      <w:r w:rsidRPr="00574A28">
        <w:rPr>
          <w:rFonts w:cstheme="minorHAnsi"/>
          <w:b/>
          <w:bCs/>
          <w:color w:val="252525"/>
          <w:spacing w:val="-2"/>
          <w:sz w:val="28"/>
          <w:szCs w:val="28"/>
          <w:lang w:val="ru-RU"/>
        </w:rPr>
        <w:t>3.2.</w:t>
      </w:r>
      <w:r w:rsidR="00AB6E21" w:rsidRPr="00574A28">
        <w:rPr>
          <w:rFonts w:cstheme="minorHAnsi"/>
          <w:b/>
          <w:bCs/>
          <w:color w:val="252525"/>
          <w:spacing w:val="-2"/>
          <w:sz w:val="28"/>
          <w:szCs w:val="28"/>
          <w:lang w:val="ru-RU"/>
        </w:rPr>
        <w:t>Примерный режим  и распорядок дня в дошкольных группах</w:t>
      </w:r>
    </w:p>
    <w:p w:rsidR="00083C80" w:rsidRDefault="00CA61C9" w:rsidP="00715046">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sidRPr="00715046">
        <w:rPr>
          <w:rFonts w:asciiTheme="minorHAnsi" w:eastAsia="Arial" w:hAnsiTheme="minorHAnsi" w:cstheme="minorHAnsi"/>
          <w:b/>
          <w:color w:val="222222"/>
          <w:sz w:val="28"/>
          <w:szCs w:val="28"/>
          <w:lang w:val="ru-RU"/>
        </w:rPr>
        <w:t xml:space="preserve">Режим дня не самостоятельный документ, а часть </w:t>
      </w:r>
      <w:r w:rsidR="00715046">
        <w:rPr>
          <w:rFonts w:asciiTheme="minorHAnsi" w:eastAsia="Arial" w:hAnsiTheme="minorHAnsi" w:cstheme="minorHAnsi"/>
          <w:b/>
          <w:color w:val="222222"/>
          <w:sz w:val="28"/>
          <w:szCs w:val="28"/>
          <w:lang w:val="ru-RU"/>
        </w:rPr>
        <w:t>О</w:t>
      </w:r>
      <w:r w:rsidRPr="00715046">
        <w:rPr>
          <w:rFonts w:asciiTheme="minorHAnsi" w:eastAsia="Arial" w:hAnsiTheme="minorHAnsi" w:cstheme="minorHAnsi"/>
          <w:b/>
          <w:color w:val="222222"/>
          <w:sz w:val="28"/>
          <w:szCs w:val="28"/>
          <w:lang w:val="ru-RU"/>
        </w:rPr>
        <w:t>ОП детского сада (</w:t>
      </w:r>
      <w:hyperlink r:id="rId17" w:anchor="/document/16/_self" w:tgtFrame="https://1metodist.ru/" w:history="1">
        <w:r w:rsidRPr="00715046">
          <w:rPr>
            <w:rStyle w:val="a3"/>
            <w:rFonts w:asciiTheme="minorHAnsi" w:eastAsia="Arial" w:hAnsiTheme="minorHAnsi" w:cstheme="minorHAnsi"/>
            <w:b/>
            <w:color w:val="01745C"/>
            <w:sz w:val="28"/>
            <w:szCs w:val="28"/>
            <w:u w:val="none"/>
            <w:lang w:val="ru-RU"/>
          </w:rPr>
          <w:t>п.35 ФОП ДО</w:t>
        </w:r>
      </w:hyperlink>
      <w:r w:rsidRPr="00574A28">
        <w:rPr>
          <w:rFonts w:asciiTheme="minorHAnsi" w:eastAsia="Arial" w:hAnsiTheme="minorHAnsi" w:cstheme="minorHAnsi"/>
          <w:color w:val="222222"/>
          <w:sz w:val="28"/>
          <w:szCs w:val="28"/>
          <w:lang w:val="ru-RU"/>
        </w:rPr>
        <w:t>).</w:t>
      </w:r>
    </w:p>
    <w:p w:rsidR="00715046" w:rsidRPr="00574A28" w:rsidRDefault="00413EDA" w:rsidP="00715046">
      <w:pPr>
        <w:pStyle w:val="a9"/>
        <w:spacing w:beforeAutospacing="0" w:after="150" w:afterAutospacing="0" w:line="276" w:lineRule="auto"/>
        <w:ind w:firstLine="720"/>
        <w:jc w:val="both"/>
        <w:rPr>
          <w:rFonts w:asciiTheme="minorHAnsi" w:eastAsia="Arial" w:hAnsiTheme="minorHAnsi" w:cstheme="minorHAnsi"/>
          <w:color w:val="222222"/>
          <w:sz w:val="28"/>
          <w:szCs w:val="28"/>
          <w:lang w:val="ru-RU"/>
        </w:rPr>
      </w:pPr>
      <w:r>
        <w:rPr>
          <w:rFonts w:asciiTheme="minorHAnsi" w:eastAsia="Arial" w:hAnsiTheme="minorHAnsi" w:cstheme="minorHAnsi"/>
          <w:color w:val="222222"/>
          <w:sz w:val="28"/>
          <w:szCs w:val="28"/>
          <w:lang w:val="ru-RU"/>
        </w:rPr>
        <w:t>МБДОУ «Детский сад №4 с.Майское</w:t>
      </w:r>
      <w:r w:rsidR="00715046" w:rsidRPr="00715046">
        <w:rPr>
          <w:rFonts w:asciiTheme="minorHAnsi" w:eastAsia="Arial" w:hAnsiTheme="minorHAnsi" w:cstheme="minorHAnsi"/>
          <w:color w:val="222222"/>
          <w:sz w:val="28"/>
          <w:szCs w:val="28"/>
          <w:lang w:val="ru-RU"/>
        </w:rPr>
        <w:t>» работает по графику пятидневной рабочей недели. Ежедневная продолжительно</w:t>
      </w:r>
      <w:r w:rsidR="00715046">
        <w:rPr>
          <w:rFonts w:asciiTheme="minorHAnsi" w:eastAsia="Arial" w:hAnsiTheme="minorHAnsi" w:cstheme="minorHAnsi"/>
          <w:color w:val="222222"/>
          <w:sz w:val="28"/>
          <w:szCs w:val="28"/>
          <w:lang w:val="ru-RU"/>
        </w:rPr>
        <w:t>сть работы - 12 часов: с 7: 00 до 19:00</w:t>
      </w:r>
      <w:r w:rsidR="00715046" w:rsidRPr="00715046">
        <w:rPr>
          <w:rFonts w:asciiTheme="minorHAnsi" w:eastAsia="Arial" w:hAnsiTheme="minorHAnsi" w:cstheme="minorHAnsi"/>
          <w:color w:val="222222"/>
          <w:sz w:val="28"/>
          <w:szCs w:val="28"/>
          <w:lang w:val="ru-RU"/>
        </w:rPr>
        <w:t>.</w:t>
      </w:r>
    </w:p>
    <w:p w:rsidR="00083C80" w:rsidRPr="00574A28" w:rsidRDefault="00CA61C9" w:rsidP="00715046">
      <w:pPr>
        <w:pStyle w:val="a9"/>
        <w:spacing w:beforeAutospacing="0" w:after="150" w:afterAutospacing="0" w:line="276" w:lineRule="auto"/>
        <w:ind w:firstLine="720"/>
        <w:jc w:val="both"/>
        <w:rPr>
          <w:rFonts w:asciiTheme="minorHAnsi" w:hAnsiTheme="minorHAnsi" w:cstheme="minorHAnsi"/>
          <w:color w:val="000000"/>
          <w:sz w:val="28"/>
          <w:szCs w:val="28"/>
          <w:lang w:val="ru-RU"/>
        </w:rPr>
      </w:pPr>
      <w:r w:rsidRPr="00574A28">
        <w:rPr>
          <w:rFonts w:asciiTheme="minorHAnsi" w:hAnsiTheme="minorHAnsi" w:cstheme="minorHAnsi"/>
          <w:color w:val="000000"/>
          <w:sz w:val="28"/>
          <w:szCs w:val="28"/>
          <w:lang w:val="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83C80" w:rsidRPr="00574A28" w:rsidRDefault="00CA61C9" w:rsidP="00715046">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lastRenderedPageBreak/>
        <w:t>Режим и распорядок дня устанавливаются с учетом требований СанПиН 1</w:t>
      </w:r>
      <w:r w:rsidR="00AB6E21" w:rsidRPr="00574A28">
        <w:rPr>
          <w:rFonts w:cstheme="minorHAnsi"/>
          <w:color w:val="000000"/>
          <w:sz w:val="28"/>
          <w:szCs w:val="28"/>
          <w:lang w:val="ru-RU"/>
        </w:rPr>
        <w:t xml:space="preserve">.2.3685-21, условий реализации </w:t>
      </w:r>
      <w:r w:rsidRPr="00574A28">
        <w:rPr>
          <w:rFonts w:cstheme="minorHAnsi"/>
          <w:color w:val="000000"/>
          <w:sz w:val="28"/>
          <w:szCs w:val="28"/>
          <w:lang w:val="ru-RU"/>
        </w:rPr>
        <w:t>ОП ДО, потребностей участников образовательных отношений.</w:t>
      </w:r>
    </w:p>
    <w:p w:rsidR="00083C80" w:rsidRPr="00574A28" w:rsidRDefault="00CA61C9" w:rsidP="007142EF">
      <w:pPr>
        <w:spacing w:line="276" w:lineRule="auto"/>
        <w:jc w:val="both"/>
        <w:rPr>
          <w:rFonts w:cstheme="minorHAnsi"/>
          <w:color w:val="000000"/>
          <w:sz w:val="28"/>
          <w:szCs w:val="28"/>
          <w:lang w:val="ru-RU"/>
        </w:rPr>
      </w:pPr>
      <w:r w:rsidRPr="00574A28">
        <w:rPr>
          <w:rFonts w:cstheme="minorHAnsi"/>
          <w:color w:val="000000"/>
          <w:sz w:val="28"/>
          <w:szCs w:val="28"/>
          <w:lang w:val="ru-RU"/>
        </w:rPr>
        <w:t>Основными компонентам</w:t>
      </w:r>
      <w:r w:rsidR="00AB6E21" w:rsidRPr="00574A28">
        <w:rPr>
          <w:rFonts w:cstheme="minorHAnsi"/>
          <w:color w:val="000000"/>
          <w:sz w:val="28"/>
          <w:szCs w:val="28"/>
          <w:lang w:val="ru-RU"/>
        </w:rPr>
        <w:t>и режима в М</w:t>
      </w:r>
      <w:r w:rsidR="00413EDA">
        <w:rPr>
          <w:rFonts w:cstheme="minorHAnsi"/>
          <w:color w:val="000000"/>
          <w:sz w:val="28"/>
          <w:szCs w:val="28"/>
          <w:lang w:val="ru-RU"/>
        </w:rPr>
        <w:t>БДОУ «Детский сад № 4 с.Майское</w:t>
      </w:r>
      <w:r w:rsidR="00AB6E21" w:rsidRPr="00574A28">
        <w:rPr>
          <w:rFonts w:cstheme="minorHAnsi"/>
          <w:color w:val="000000"/>
          <w:sz w:val="28"/>
          <w:szCs w:val="28"/>
          <w:lang w:val="ru-RU"/>
        </w:rPr>
        <w:t>»</w:t>
      </w:r>
      <w:r w:rsidRPr="00574A28">
        <w:rPr>
          <w:rFonts w:cstheme="minorHAnsi"/>
          <w:color w:val="000000"/>
          <w:sz w:val="28"/>
          <w:szCs w:val="28"/>
        </w:rPr>
        <w:t> </w:t>
      </w:r>
      <w:r w:rsidRPr="00574A28">
        <w:rPr>
          <w:rFonts w:cstheme="minorHAnsi"/>
          <w:color w:val="000000"/>
          <w:sz w:val="28"/>
          <w:szCs w:val="28"/>
          <w:lang w:val="ru-RU"/>
        </w:rPr>
        <w:t>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83C80" w:rsidRPr="00574A28" w:rsidRDefault="00CA61C9" w:rsidP="00715046">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83C80" w:rsidRPr="00574A28" w:rsidRDefault="00CA61C9" w:rsidP="00715046">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Детей приучают к выполнению режима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083C80" w:rsidRPr="00574A28" w:rsidRDefault="00CA61C9" w:rsidP="00574A28">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Режим дня гибкий, однако неизменным остается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83C80" w:rsidRPr="00574A28" w:rsidRDefault="00CA61C9" w:rsidP="00574A28">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 xml:space="preserve">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w:t>
      </w:r>
      <w:r w:rsidRPr="00574A28">
        <w:rPr>
          <w:rFonts w:cstheme="minorHAnsi"/>
          <w:color w:val="000000"/>
          <w:sz w:val="28"/>
          <w:szCs w:val="28"/>
          <w:lang w:val="ru-RU"/>
        </w:rPr>
        <w:lastRenderedPageBreak/>
        <w:t>максимальной их произвольностью, а затем творческие виды деятельности в чередовании с музыкальной и физической активностью.</w:t>
      </w:r>
    </w:p>
    <w:p w:rsidR="00F633C8" w:rsidRPr="00574A28" w:rsidRDefault="00CA61C9" w:rsidP="00715046">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083C80" w:rsidRPr="00574A28" w:rsidRDefault="00CA61C9" w:rsidP="00574A28">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w:t>
      </w:r>
    </w:p>
    <w:p w:rsidR="00715046" w:rsidRDefault="00CA61C9" w:rsidP="00715046">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Второй завтрак отсутствует. Калорийность основн</w:t>
      </w:r>
      <w:r w:rsidR="00AB6E21" w:rsidRPr="00574A28">
        <w:rPr>
          <w:rFonts w:cstheme="minorHAnsi"/>
          <w:color w:val="000000"/>
          <w:sz w:val="28"/>
          <w:szCs w:val="28"/>
          <w:lang w:val="ru-RU"/>
        </w:rPr>
        <w:t xml:space="preserve">ого завтрака увеличена на 5 % </w:t>
      </w:r>
      <w:r w:rsidR="00715046">
        <w:rPr>
          <w:rFonts w:cstheme="minorHAnsi"/>
          <w:color w:val="000000"/>
          <w:sz w:val="28"/>
          <w:szCs w:val="28"/>
          <w:lang w:val="ru-RU"/>
        </w:rPr>
        <w:t>.</w:t>
      </w:r>
    </w:p>
    <w:p w:rsidR="00083C80" w:rsidRDefault="00CA61C9" w:rsidP="00715046">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Оздоровительные процедуры (закаливание) проводятся при наличии письменных согласий родителей (законных представителей) воспитанников сответственно (п. 8.1.2.1 СанПиН 2.3/2.4.3590-20).</w:t>
      </w:r>
    </w:p>
    <w:p w:rsidR="00715046" w:rsidRDefault="00715046" w:rsidP="00715046">
      <w:pPr>
        <w:spacing w:line="276" w:lineRule="auto"/>
        <w:ind w:firstLine="720"/>
        <w:jc w:val="both"/>
        <w:rPr>
          <w:rFonts w:cstheme="minorHAnsi"/>
          <w:b/>
          <w:color w:val="000000"/>
          <w:sz w:val="28"/>
          <w:szCs w:val="28"/>
          <w:lang w:val="ru-RU"/>
        </w:rPr>
      </w:pPr>
      <w:r w:rsidRPr="00715046">
        <w:rPr>
          <w:rFonts w:cstheme="minorHAnsi"/>
          <w:b/>
          <w:color w:val="000000"/>
          <w:sz w:val="28"/>
          <w:szCs w:val="28"/>
          <w:lang w:val="ru-RU"/>
        </w:rPr>
        <w:t>Режим и распор</w:t>
      </w:r>
      <w:r w:rsidR="00413EDA">
        <w:rPr>
          <w:rFonts w:cstheme="minorHAnsi"/>
          <w:b/>
          <w:color w:val="000000"/>
          <w:sz w:val="28"/>
          <w:szCs w:val="28"/>
          <w:lang w:val="ru-RU"/>
        </w:rPr>
        <w:t>ядок дня МБДОУ «Детский сад № 4 с.Майское</w:t>
      </w:r>
      <w:r w:rsidRPr="00715046">
        <w:rPr>
          <w:rFonts w:cstheme="minorHAnsi"/>
          <w:b/>
          <w:color w:val="000000"/>
          <w:sz w:val="28"/>
          <w:szCs w:val="28"/>
          <w:lang w:val="ru-RU"/>
        </w:rPr>
        <w:t>» Приложение 1.</w:t>
      </w:r>
    </w:p>
    <w:p w:rsidR="009B1836" w:rsidRPr="009B1836" w:rsidRDefault="009B1836" w:rsidP="009B1836">
      <w:pPr>
        <w:spacing w:before="72"/>
        <w:ind w:right="225"/>
        <w:jc w:val="right"/>
        <w:rPr>
          <w:b/>
          <w:sz w:val="28"/>
          <w:lang w:val="ru-RU"/>
        </w:rPr>
      </w:pPr>
      <w:r w:rsidRPr="009B1836">
        <w:rPr>
          <w:b/>
          <w:sz w:val="28"/>
          <w:u w:val="thick"/>
          <w:lang w:val="ru-RU"/>
        </w:rPr>
        <w:t>Приложение</w:t>
      </w:r>
      <w:r w:rsidRPr="009B1836">
        <w:rPr>
          <w:b/>
          <w:spacing w:val="-2"/>
          <w:sz w:val="28"/>
          <w:u w:val="thick"/>
          <w:lang w:val="ru-RU"/>
        </w:rPr>
        <w:t xml:space="preserve"> </w:t>
      </w:r>
      <w:r w:rsidRPr="009B1836">
        <w:rPr>
          <w:b/>
          <w:sz w:val="28"/>
          <w:u w:val="thick"/>
          <w:lang w:val="ru-RU"/>
        </w:rPr>
        <w:t>4</w:t>
      </w:r>
    </w:p>
    <w:p w:rsidR="009B1836" w:rsidRPr="009B1836" w:rsidRDefault="009B1836" w:rsidP="009B1836">
      <w:pPr>
        <w:pStyle w:val="a6"/>
        <w:spacing w:before="5"/>
        <w:jc w:val="left"/>
        <w:rPr>
          <w:b w:val="0"/>
          <w:sz w:val="20"/>
          <w:lang w:val="ru-RU"/>
        </w:rPr>
      </w:pPr>
    </w:p>
    <w:p w:rsidR="009B1836" w:rsidRPr="009B1836" w:rsidRDefault="009B1836" w:rsidP="009B1836">
      <w:pPr>
        <w:spacing w:before="87"/>
        <w:ind w:left="1488" w:right="1464" w:firstLine="341"/>
        <w:rPr>
          <w:b/>
          <w:sz w:val="28"/>
          <w:lang w:val="ru-RU"/>
        </w:rPr>
      </w:pPr>
      <w:bookmarkStart w:id="13" w:name="Примерный_гибкий_режим_дня_(распорядок_д"/>
      <w:bookmarkEnd w:id="13"/>
      <w:r w:rsidRPr="009B1836">
        <w:rPr>
          <w:b/>
          <w:sz w:val="28"/>
          <w:lang w:val="ru-RU"/>
        </w:rPr>
        <w:t>Примерный</w:t>
      </w:r>
      <w:r w:rsidRPr="009B1836">
        <w:rPr>
          <w:b/>
          <w:spacing w:val="7"/>
          <w:sz w:val="28"/>
          <w:lang w:val="ru-RU"/>
        </w:rPr>
        <w:t xml:space="preserve"> </w:t>
      </w:r>
      <w:r w:rsidRPr="009B1836">
        <w:rPr>
          <w:b/>
          <w:sz w:val="28"/>
          <w:lang w:val="ru-RU"/>
        </w:rPr>
        <w:t>гибкий</w:t>
      </w:r>
      <w:r w:rsidRPr="009B1836">
        <w:rPr>
          <w:b/>
          <w:spacing w:val="8"/>
          <w:sz w:val="28"/>
          <w:lang w:val="ru-RU"/>
        </w:rPr>
        <w:t xml:space="preserve"> </w:t>
      </w:r>
      <w:r w:rsidRPr="009B1836">
        <w:rPr>
          <w:b/>
          <w:sz w:val="28"/>
          <w:lang w:val="ru-RU"/>
        </w:rPr>
        <w:t>режим</w:t>
      </w:r>
      <w:r w:rsidRPr="009B1836">
        <w:rPr>
          <w:b/>
          <w:spacing w:val="13"/>
          <w:sz w:val="28"/>
          <w:lang w:val="ru-RU"/>
        </w:rPr>
        <w:t xml:space="preserve"> </w:t>
      </w:r>
      <w:r w:rsidRPr="009B1836">
        <w:rPr>
          <w:b/>
          <w:sz w:val="28"/>
          <w:lang w:val="ru-RU"/>
        </w:rPr>
        <w:t>дня</w:t>
      </w:r>
      <w:r w:rsidRPr="009B1836">
        <w:rPr>
          <w:b/>
          <w:spacing w:val="8"/>
          <w:sz w:val="28"/>
          <w:lang w:val="ru-RU"/>
        </w:rPr>
        <w:t xml:space="preserve"> </w:t>
      </w:r>
      <w:r w:rsidRPr="009B1836">
        <w:rPr>
          <w:b/>
          <w:sz w:val="28"/>
          <w:lang w:val="ru-RU"/>
        </w:rPr>
        <w:t>(распорядок</w:t>
      </w:r>
      <w:r w:rsidRPr="009B1836">
        <w:rPr>
          <w:b/>
          <w:spacing w:val="8"/>
          <w:sz w:val="28"/>
          <w:lang w:val="ru-RU"/>
        </w:rPr>
        <w:t xml:space="preserve"> </w:t>
      </w:r>
      <w:r w:rsidRPr="009B1836">
        <w:rPr>
          <w:b/>
          <w:sz w:val="28"/>
          <w:lang w:val="ru-RU"/>
        </w:rPr>
        <w:t>дня)</w:t>
      </w:r>
      <w:r w:rsidRPr="009B1836">
        <w:rPr>
          <w:b/>
          <w:spacing w:val="1"/>
          <w:sz w:val="28"/>
          <w:lang w:val="ru-RU"/>
        </w:rPr>
        <w:t xml:space="preserve"> </w:t>
      </w:r>
      <w:bookmarkStart w:id="14" w:name="на_первый_(холодный)_период_(с_1_сентябр"/>
      <w:bookmarkEnd w:id="14"/>
      <w:r w:rsidRPr="009B1836">
        <w:rPr>
          <w:b/>
          <w:sz w:val="28"/>
          <w:lang w:val="ru-RU"/>
        </w:rPr>
        <w:t>на</w:t>
      </w:r>
      <w:r w:rsidRPr="009B1836">
        <w:rPr>
          <w:b/>
          <w:spacing w:val="-2"/>
          <w:sz w:val="28"/>
          <w:lang w:val="ru-RU"/>
        </w:rPr>
        <w:t xml:space="preserve"> </w:t>
      </w:r>
      <w:r w:rsidRPr="009B1836">
        <w:rPr>
          <w:b/>
          <w:sz w:val="28"/>
          <w:lang w:val="ru-RU"/>
        </w:rPr>
        <w:t>первый</w:t>
      </w:r>
      <w:r w:rsidRPr="009B1836">
        <w:rPr>
          <w:b/>
          <w:spacing w:val="-3"/>
          <w:sz w:val="28"/>
          <w:lang w:val="ru-RU"/>
        </w:rPr>
        <w:t xml:space="preserve"> </w:t>
      </w:r>
      <w:r w:rsidRPr="009B1836">
        <w:rPr>
          <w:b/>
          <w:sz w:val="28"/>
          <w:lang w:val="ru-RU"/>
        </w:rPr>
        <w:t>(холодный)</w:t>
      </w:r>
      <w:r w:rsidRPr="009B1836">
        <w:rPr>
          <w:b/>
          <w:spacing w:val="-3"/>
          <w:sz w:val="28"/>
          <w:lang w:val="ru-RU"/>
        </w:rPr>
        <w:t xml:space="preserve"> </w:t>
      </w:r>
      <w:r w:rsidRPr="009B1836">
        <w:rPr>
          <w:b/>
          <w:sz w:val="28"/>
          <w:lang w:val="ru-RU"/>
        </w:rPr>
        <w:t>период</w:t>
      </w:r>
      <w:r w:rsidRPr="009B1836">
        <w:rPr>
          <w:b/>
          <w:spacing w:val="-2"/>
          <w:sz w:val="28"/>
          <w:lang w:val="ru-RU"/>
        </w:rPr>
        <w:t xml:space="preserve"> </w:t>
      </w:r>
      <w:r w:rsidRPr="009B1836">
        <w:rPr>
          <w:b/>
          <w:sz w:val="28"/>
          <w:lang w:val="ru-RU"/>
        </w:rPr>
        <w:t>(с</w:t>
      </w:r>
      <w:r w:rsidRPr="009B1836">
        <w:rPr>
          <w:b/>
          <w:spacing w:val="-1"/>
          <w:sz w:val="28"/>
          <w:lang w:val="ru-RU"/>
        </w:rPr>
        <w:t xml:space="preserve"> </w:t>
      </w:r>
      <w:r w:rsidRPr="009B1836">
        <w:rPr>
          <w:b/>
          <w:sz w:val="28"/>
          <w:lang w:val="ru-RU"/>
        </w:rPr>
        <w:t>1</w:t>
      </w:r>
      <w:r w:rsidRPr="009B1836">
        <w:rPr>
          <w:b/>
          <w:spacing w:val="-3"/>
          <w:sz w:val="28"/>
          <w:lang w:val="ru-RU"/>
        </w:rPr>
        <w:t xml:space="preserve"> </w:t>
      </w:r>
      <w:r w:rsidRPr="009B1836">
        <w:rPr>
          <w:b/>
          <w:sz w:val="28"/>
          <w:lang w:val="ru-RU"/>
        </w:rPr>
        <w:t>сентября</w:t>
      </w:r>
      <w:r w:rsidRPr="009B1836">
        <w:rPr>
          <w:b/>
          <w:spacing w:val="1"/>
          <w:sz w:val="28"/>
          <w:lang w:val="ru-RU"/>
        </w:rPr>
        <w:t xml:space="preserve"> </w:t>
      </w:r>
      <w:r w:rsidRPr="009B1836">
        <w:rPr>
          <w:b/>
          <w:sz w:val="28"/>
          <w:lang w:val="ru-RU"/>
        </w:rPr>
        <w:t>по</w:t>
      </w:r>
      <w:r w:rsidRPr="009B1836">
        <w:rPr>
          <w:b/>
          <w:spacing w:val="-7"/>
          <w:sz w:val="28"/>
          <w:lang w:val="ru-RU"/>
        </w:rPr>
        <w:t xml:space="preserve"> </w:t>
      </w:r>
      <w:r w:rsidRPr="009B1836">
        <w:rPr>
          <w:b/>
          <w:sz w:val="28"/>
          <w:lang w:val="ru-RU"/>
        </w:rPr>
        <w:t>31</w:t>
      </w:r>
      <w:r w:rsidRPr="009B1836">
        <w:rPr>
          <w:b/>
          <w:spacing w:val="-2"/>
          <w:sz w:val="28"/>
          <w:lang w:val="ru-RU"/>
        </w:rPr>
        <w:t xml:space="preserve"> </w:t>
      </w:r>
      <w:r w:rsidRPr="009B1836">
        <w:rPr>
          <w:b/>
          <w:sz w:val="28"/>
          <w:lang w:val="ru-RU"/>
        </w:rPr>
        <w:t>мая)</w:t>
      </w:r>
    </w:p>
    <w:p w:rsidR="009B1836" w:rsidRPr="009B1836" w:rsidRDefault="009B1836" w:rsidP="009B1836">
      <w:pPr>
        <w:shd w:val="clear" w:color="auto" w:fill="FFFFFF"/>
        <w:ind w:right="-992"/>
        <w:rPr>
          <w:color w:val="000000"/>
          <w:lang w:val="ru-RU"/>
        </w:rPr>
      </w:pPr>
      <w:r w:rsidRPr="009B1836">
        <w:rPr>
          <w:b/>
          <w:color w:val="000000"/>
          <w:lang w:val="ru-RU"/>
        </w:rPr>
        <w:t>Режим дня в младшей группе (с 3до 4-х лет</w:t>
      </w:r>
      <w:r w:rsidRPr="009B1836">
        <w:rPr>
          <w:color w:val="000000"/>
          <w:lang w:val="ru-RU"/>
        </w:rPr>
        <w:t xml:space="preserve">) </w:t>
      </w:r>
    </w:p>
    <w:tbl>
      <w:tblPr>
        <w:tblStyle w:val="ad"/>
        <w:tblW w:w="10314" w:type="dxa"/>
        <w:tblInd w:w="-459" w:type="dxa"/>
        <w:tblLook w:val="04A0" w:firstRow="1" w:lastRow="0" w:firstColumn="1" w:lastColumn="0" w:noHBand="0" w:noVBand="1"/>
      </w:tblPr>
      <w:tblGrid>
        <w:gridCol w:w="8046"/>
        <w:gridCol w:w="2268"/>
      </w:tblGrid>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Pr="009B1836" w:rsidRDefault="009B1836" w:rsidP="00353319">
            <w:pPr>
              <w:ind w:right="-992"/>
              <w:rPr>
                <w:b/>
                <w:color w:val="000000"/>
                <w:lang w:val="ru-RU"/>
              </w:rPr>
            </w:pPr>
            <w:r w:rsidRPr="009B1836">
              <w:rPr>
                <w:b/>
                <w:color w:val="000000"/>
                <w:lang w:val="ru-RU"/>
              </w:rPr>
              <w:t>Виды деятельности В образовательном учреждении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Pr="003937A1" w:rsidRDefault="009B1836" w:rsidP="00353319">
            <w:pPr>
              <w:ind w:right="-992"/>
              <w:rPr>
                <w:b/>
                <w:color w:val="000000"/>
              </w:rPr>
            </w:pPr>
            <w:r w:rsidRPr="003937A1">
              <w:rPr>
                <w:b/>
                <w:color w:val="000000"/>
              </w:rPr>
              <w:t xml:space="preserve">Время </w:t>
            </w:r>
          </w:p>
          <w:p w:rsidR="009B1836" w:rsidRPr="003937A1" w:rsidRDefault="009B1836" w:rsidP="00353319">
            <w:pPr>
              <w:ind w:right="-992"/>
              <w:rPr>
                <w:b/>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sidRPr="009B1836">
              <w:rPr>
                <w:color w:val="000000"/>
                <w:lang w:val="ru-RU"/>
              </w:rPr>
              <w:t xml:space="preserve">Прием детей. Осмотр. Игры. Утренняя гимнастика. </w:t>
            </w:r>
            <w:r>
              <w:rPr>
                <w:color w:val="000000"/>
              </w:rPr>
              <w:t xml:space="preserve">Самостоятельная деятельность.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7.00-8.00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Pr>
                <w:color w:val="000000"/>
              </w:rPr>
              <w:t xml:space="preserve">Подготовка к завтраку. Завтрак.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8.15-8.40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Pr>
                <w:color w:val="000000"/>
              </w:rPr>
              <w:t xml:space="preserve">Игры. Подготовка к занятиям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8.40-9.00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33"/>
              <w:rPr>
                <w:color w:val="000000"/>
              </w:rPr>
            </w:pPr>
            <w:r>
              <w:rPr>
                <w:color w:val="000000"/>
              </w:rPr>
              <w:t xml:space="preserve">Организованная образовательная деятельность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9.00-9.15</w:t>
            </w:r>
          </w:p>
          <w:p w:rsidR="009B1836" w:rsidRDefault="009B1836" w:rsidP="00353319">
            <w:pPr>
              <w:ind w:right="-992"/>
              <w:rPr>
                <w:color w:val="000000"/>
              </w:rPr>
            </w:pPr>
            <w:r>
              <w:rPr>
                <w:color w:val="000000"/>
              </w:rPr>
              <w:t>9.25-9.40</w:t>
            </w: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33"/>
              <w:rPr>
                <w:color w:val="000000"/>
              </w:rPr>
            </w:pPr>
            <w:r>
              <w:rPr>
                <w:color w:val="000000"/>
              </w:rPr>
              <w:lastRenderedPageBreak/>
              <w:t xml:space="preserve">Самостоятельная деятельность. Игры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9.40 – 9.50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Pr="009B1836" w:rsidRDefault="009B1836" w:rsidP="00353319">
            <w:pPr>
              <w:ind w:right="33"/>
              <w:rPr>
                <w:color w:val="000000"/>
                <w:lang w:val="ru-RU"/>
              </w:rPr>
            </w:pPr>
            <w:r w:rsidRPr="009B1836">
              <w:rPr>
                <w:color w:val="000000"/>
                <w:lang w:val="ru-RU"/>
              </w:rPr>
              <w:t xml:space="preserve">Подготовка к прогулке. Прогулка 1. Наблюдения. Физкультурно-развлекательная деятельность. Индивидуальная работа с детьми по отработке основных движений. Ролевые игры и т.д.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9.50-10.30</w:t>
            </w: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Pr="009B1836" w:rsidRDefault="009B1836" w:rsidP="00353319">
            <w:pPr>
              <w:ind w:right="175"/>
              <w:rPr>
                <w:color w:val="000000"/>
                <w:lang w:val="ru-RU"/>
              </w:rPr>
            </w:pPr>
            <w:r w:rsidRPr="009B1836">
              <w:rPr>
                <w:color w:val="000000"/>
                <w:lang w:val="ru-RU"/>
              </w:rPr>
              <w:t>Возвращение с прогулки. Самостоятельная деятельность.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10.30-11.40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Pr>
                <w:color w:val="000000"/>
              </w:rPr>
              <w:t xml:space="preserve">Подготовка к обеду. Обед.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11.40-12.20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Pr="009B1836" w:rsidRDefault="009B1836" w:rsidP="00353319">
            <w:pPr>
              <w:ind w:right="175"/>
              <w:rPr>
                <w:color w:val="000000"/>
                <w:lang w:val="ru-RU"/>
              </w:rPr>
            </w:pPr>
            <w:r w:rsidRPr="009B1836">
              <w:rPr>
                <w:color w:val="000000"/>
                <w:lang w:val="ru-RU"/>
              </w:rPr>
              <w:t xml:space="preserve">Подготовка ко сну. Чтение художественной литературы.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12.20-12.50</w:t>
            </w:r>
          </w:p>
          <w:p w:rsidR="009B1836" w:rsidRDefault="009B1836" w:rsidP="00353319">
            <w:pPr>
              <w:ind w:right="-992"/>
              <w:rPr>
                <w:color w:val="000000"/>
              </w:rPr>
            </w:pP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Pr>
                <w:color w:val="000000"/>
              </w:rPr>
              <w:t xml:space="preserve">Дневной сон.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12.50-15.00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33"/>
              <w:rPr>
                <w:color w:val="000000"/>
              </w:rPr>
            </w:pPr>
            <w:r>
              <w:rPr>
                <w:color w:val="000000"/>
              </w:rPr>
              <w:t>Постепенный подъем. Гимнастика пробуждения.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15.00-15.25</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Pr>
                <w:color w:val="000000"/>
              </w:rPr>
              <w:t xml:space="preserve">Подготовка к полднику.Полдник.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15.25 – 15.50</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Pr>
                <w:color w:val="000000"/>
              </w:rPr>
              <w:t>ЧХЛ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15.50 – 16:05</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Pr="009B1836" w:rsidRDefault="009B1836" w:rsidP="00353319">
            <w:pPr>
              <w:ind w:right="175"/>
              <w:rPr>
                <w:color w:val="000000"/>
                <w:lang w:val="ru-RU"/>
              </w:rPr>
            </w:pPr>
            <w:r w:rsidRPr="009B1836">
              <w:rPr>
                <w:color w:val="000000"/>
                <w:lang w:val="ru-RU"/>
              </w:rPr>
              <w:t xml:space="preserve">Самостоятельная деятельность, игры, досуг, общение по интересам, театрализация, индивидуальная работа и т.д.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16:05-16.45</w:t>
            </w: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Подготовка к ужину. Ужин.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16.45-17.05</w:t>
            </w:r>
          </w:p>
          <w:p w:rsidR="009B1836" w:rsidRDefault="009B1836" w:rsidP="00353319">
            <w:pPr>
              <w:ind w:right="-992"/>
              <w:rPr>
                <w:color w:val="000000"/>
              </w:rPr>
            </w:pPr>
          </w:p>
        </w:tc>
      </w:tr>
      <w:tr w:rsidR="009B1836" w:rsidTr="009B1836">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175"/>
              <w:rPr>
                <w:color w:val="000000"/>
              </w:rPr>
            </w:pPr>
            <w:r w:rsidRPr="009B1836">
              <w:rPr>
                <w:color w:val="000000"/>
                <w:lang w:val="ru-RU"/>
              </w:rPr>
              <w:t xml:space="preserve">Подготовка к прогулке. Прогулка 2. Подвижные игры. Индивидуальная работа с детьми по основным движениям. </w:t>
            </w:r>
            <w:r>
              <w:rPr>
                <w:color w:val="000000"/>
              </w:rPr>
              <w:t>Самостоятельные игры. Постепенный уход домой.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836" w:rsidRDefault="009B1836" w:rsidP="00353319">
            <w:pPr>
              <w:ind w:right="-992"/>
              <w:rPr>
                <w:color w:val="000000"/>
              </w:rPr>
            </w:pPr>
            <w:r>
              <w:rPr>
                <w:color w:val="000000"/>
              </w:rPr>
              <w:t>17.05-19.00</w:t>
            </w:r>
          </w:p>
        </w:tc>
      </w:tr>
    </w:tbl>
    <w:p w:rsidR="009B1836" w:rsidRDefault="009B1836" w:rsidP="00715046">
      <w:pPr>
        <w:spacing w:line="276" w:lineRule="auto"/>
        <w:ind w:firstLine="720"/>
        <w:jc w:val="both"/>
        <w:rPr>
          <w:rFonts w:cstheme="minorHAnsi"/>
          <w:b/>
          <w:color w:val="000000"/>
          <w:sz w:val="28"/>
          <w:szCs w:val="28"/>
          <w:lang w:val="ru-RU"/>
        </w:rPr>
      </w:pPr>
      <w:bookmarkStart w:id="15" w:name="_GoBack"/>
      <w:bookmarkEnd w:id="15"/>
    </w:p>
    <w:p w:rsidR="009B1836" w:rsidRDefault="009B1836" w:rsidP="00715046">
      <w:pPr>
        <w:spacing w:line="276" w:lineRule="auto"/>
        <w:ind w:firstLine="720"/>
        <w:jc w:val="both"/>
        <w:rPr>
          <w:rFonts w:cstheme="minorHAnsi"/>
          <w:b/>
          <w:color w:val="000000"/>
          <w:sz w:val="28"/>
          <w:szCs w:val="28"/>
          <w:lang w:val="ru-RU"/>
        </w:rPr>
      </w:pPr>
    </w:p>
    <w:p w:rsidR="009B1836" w:rsidRPr="00715046" w:rsidRDefault="009B1836" w:rsidP="00715046">
      <w:pPr>
        <w:spacing w:line="276" w:lineRule="auto"/>
        <w:ind w:firstLine="720"/>
        <w:jc w:val="both"/>
        <w:rPr>
          <w:rFonts w:cstheme="minorHAnsi"/>
          <w:b/>
          <w:color w:val="000000"/>
          <w:sz w:val="28"/>
          <w:szCs w:val="28"/>
          <w:lang w:val="ru-RU"/>
        </w:rPr>
      </w:pPr>
    </w:p>
    <w:p w:rsidR="00F633C8" w:rsidRPr="00574A28" w:rsidRDefault="00F633C8" w:rsidP="007142EF">
      <w:pPr>
        <w:spacing w:line="276" w:lineRule="auto"/>
        <w:jc w:val="both"/>
        <w:rPr>
          <w:rFonts w:cstheme="minorHAnsi"/>
          <w:color w:val="000000"/>
          <w:sz w:val="28"/>
          <w:szCs w:val="28"/>
          <w:lang w:val="ru-RU"/>
        </w:rPr>
      </w:pPr>
    </w:p>
    <w:p w:rsidR="00394980" w:rsidRPr="00574A28" w:rsidRDefault="00394980" w:rsidP="007142EF">
      <w:pPr>
        <w:spacing w:line="276" w:lineRule="auto"/>
        <w:jc w:val="both"/>
        <w:rPr>
          <w:rFonts w:cstheme="minorHAnsi"/>
          <w:color w:val="000000"/>
          <w:sz w:val="28"/>
          <w:szCs w:val="28"/>
          <w:lang w:val="ru-RU"/>
        </w:rPr>
      </w:pPr>
    </w:p>
    <w:p w:rsidR="00394980" w:rsidRPr="00715046" w:rsidRDefault="00394980" w:rsidP="00394980">
      <w:pPr>
        <w:spacing w:line="276" w:lineRule="auto"/>
        <w:jc w:val="both"/>
        <w:rPr>
          <w:rFonts w:cstheme="minorHAnsi"/>
          <w:b/>
          <w:color w:val="000000"/>
          <w:sz w:val="32"/>
          <w:szCs w:val="32"/>
          <w:lang w:val="ru-RU"/>
        </w:rPr>
      </w:pPr>
      <w:r w:rsidRPr="00715046">
        <w:rPr>
          <w:rFonts w:cstheme="minorHAnsi"/>
          <w:b/>
          <w:color w:val="000000"/>
          <w:sz w:val="32"/>
          <w:szCs w:val="32"/>
          <w:lang w:val="ru-RU"/>
        </w:rPr>
        <w:t>3.3.Календарный план воспитательной работы</w:t>
      </w:r>
    </w:p>
    <w:p w:rsidR="00394980" w:rsidRPr="00574A28" w:rsidRDefault="00394980" w:rsidP="00574A28">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lastRenderedPageBreak/>
        <w:t>Календарный план воспитательн</w:t>
      </w:r>
      <w:r w:rsidR="00413EDA">
        <w:rPr>
          <w:rFonts w:cstheme="minorHAnsi"/>
          <w:color w:val="000000"/>
          <w:sz w:val="28"/>
          <w:szCs w:val="28"/>
          <w:lang w:val="ru-RU"/>
        </w:rPr>
        <w:t>ой работы МБДОУ «Детский сад №4</w:t>
      </w:r>
      <w:r w:rsidRPr="00574A28">
        <w:rPr>
          <w:rFonts w:cstheme="minorHAnsi"/>
          <w:color w:val="000000"/>
          <w:sz w:val="28"/>
          <w:szCs w:val="28"/>
          <w:lang w:val="ru-RU"/>
        </w:rPr>
        <w:t xml:space="preserve"> с</w:t>
      </w:r>
      <w:r w:rsidR="00413EDA">
        <w:rPr>
          <w:rFonts w:cstheme="minorHAnsi"/>
          <w:color w:val="000000"/>
          <w:sz w:val="28"/>
          <w:szCs w:val="28"/>
          <w:lang w:val="ru-RU"/>
        </w:rPr>
        <w:t>.Майское</w:t>
      </w:r>
      <w:r w:rsidRPr="00574A28">
        <w:rPr>
          <w:rFonts w:cstheme="minorHAnsi"/>
          <w:color w:val="000000"/>
          <w:sz w:val="28"/>
          <w:szCs w:val="28"/>
          <w:lang w:val="ru-RU"/>
        </w:rPr>
        <w:t>» сформирован на основании федерального календарного плана воспитательной работы, который является единым для всех дошкольных организаций.</w:t>
      </w:r>
    </w:p>
    <w:p w:rsidR="00E044FA" w:rsidRDefault="00394980" w:rsidP="00E044FA">
      <w:pPr>
        <w:spacing w:line="276" w:lineRule="auto"/>
        <w:ind w:firstLine="720"/>
        <w:jc w:val="both"/>
        <w:rPr>
          <w:rFonts w:cstheme="minorHAnsi"/>
          <w:color w:val="000000"/>
          <w:sz w:val="28"/>
          <w:szCs w:val="28"/>
          <w:lang w:val="ru-RU"/>
        </w:rPr>
      </w:pPr>
      <w:r w:rsidRPr="00574A28">
        <w:rPr>
          <w:rFonts w:cstheme="minorHAnsi"/>
          <w:color w:val="000000"/>
          <w:sz w:val="28"/>
          <w:szCs w:val="28"/>
          <w:lang w:val="ru-RU"/>
        </w:rPr>
        <w:t>Все мероприятия плана проводятся с учетом особенностей ООП ДО, а также возрастных, физиологических и психоэмоциональных особенностей обучающихся ( п.36.2 Ф</w:t>
      </w:r>
      <w:r w:rsidR="00E044FA">
        <w:rPr>
          <w:rFonts w:cstheme="minorHAnsi"/>
          <w:color w:val="000000"/>
          <w:sz w:val="28"/>
          <w:szCs w:val="28"/>
          <w:lang w:val="ru-RU"/>
        </w:rPr>
        <w:t>ОП ДО)</w:t>
      </w:r>
      <w:r w:rsidR="00715046">
        <w:rPr>
          <w:rFonts w:cstheme="minorHAnsi"/>
          <w:color w:val="000000"/>
          <w:sz w:val="28"/>
          <w:szCs w:val="28"/>
          <w:lang w:val="ru-RU"/>
        </w:rPr>
        <w:t xml:space="preserve"> Приложение 2</w:t>
      </w:r>
      <w:r w:rsidR="004767AA">
        <w:rPr>
          <w:rFonts w:cstheme="minorHAnsi"/>
          <w:color w:val="000000"/>
          <w:sz w:val="28"/>
          <w:szCs w:val="28"/>
          <w:lang w:val="ru-RU"/>
        </w:rPr>
        <w:t>.</w:t>
      </w:r>
    </w:p>
    <w:p w:rsidR="00F633C8" w:rsidRPr="00E044FA" w:rsidRDefault="00F633C8" w:rsidP="00E044FA">
      <w:pPr>
        <w:spacing w:line="276" w:lineRule="auto"/>
        <w:ind w:firstLine="720"/>
        <w:jc w:val="both"/>
        <w:rPr>
          <w:rFonts w:cstheme="minorHAnsi"/>
          <w:color w:val="000000"/>
          <w:sz w:val="28"/>
          <w:szCs w:val="28"/>
          <w:lang w:val="ru-RU"/>
        </w:rPr>
      </w:pPr>
    </w:p>
    <w:p w:rsidR="004A3BF7" w:rsidRDefault="004A3BF7" w:rsidP="007142EF">
      <w:pPr>
        <w:spacing w:line="276" w:lineRule="auto"/>
        <w:jc w:val="both"/>
        <w:rPr>
          <w:rFonts w:cstheme="minorHAnsi"/>
          <w:color w:val="000000"/>
          <w:sz w:val="24"/>
          <w:szCs w:val="24"/>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Default="00882CC0" w:rsidP="00882CC0">
      <w:pPr>
        <w:spacing w:line="276" w:lineRule="auto"/>
        <w:jc w:val="both"/>
        <w:rPr>
          <w:rFonts w:cstheme="minorHAnsi"/>
          <w:b/>
          <w:color w:val="000000"/>
          <w:sz w:val="32"/>
          <w:szCs w:val="32"/>
          <w:lang w:val="ru-RU"/>
        </w:rPr>
      </w:pPr>
    </w:p>
    <w:p w:rsidR="00882CC0" w:rsidRPr="00882CC0" w:rsidRDefault="004A3BF7" w:rsidP="00882CC0">
      <w:pPr>
        <w:spacing w:line="276" w:lineRule="auto"/>
        <w:jc w:val="both"/>
        <w:rPr>
          <w:rFonts w:cstheme="minorHAnsi"/>
          <w:b/>
          <w:color w:val="000000"/>
          <w:sz w:val="32"/>
          <w:szCs w:val="32"/>
          <w:lang w:val="ru-RU"/>
        </w:rPr>
      </w:pPr>
      <w:r w:rsidRPr="004A3BF7">
        <w:rPr>
          <w:rFonts w:cstheme="minorHAnsi"/>
          <w:b/>
          <w:color w:val="000000"/>
          <w:sz w:val="32"/>
          <w:szCs w:val="32"/>
          <w:lang w:val="ru-RU"/>
        </w:rPr>
        <w:t>3.3 Краткая презентация ОП ДО</w:t>
      </w:r>
      <w:r w:rsidR="00882CC0" w:rsidRPr="00882CC0">
        <w:rPr>
          <w:lang w:val="ru-RU"/>
        </w:rPr>
        <w:t xml:space="preserve"> </w:t>
      </w:r>
      <w:r w:rsidR="00882CC0" w:rsidRPr="00882CC0">
        <w:rPr>
          <w:rFonts w:cstheme="minorHAnsi"/>
          <w:b/>
          <w:color w:val="000000"/>
          <w:sz w:val="32"/>
          <w:szCs w:val="32"/>
          <w:lang w:val="ru-RU"/>
        </w:rPr>
        <w:t>муниципального бюджетного дошкольного образовательного учр</w:t>
      </w:r>
      <w:r w:rsidR="00413EDA">
        <w:rPr>
          <w:rFonts w:cstheme="minorHAnsi"/>
          <w:b/>
          <w:color w:val="000000"/>
          <w:sz w:val="32"/>
          <w:szCs w:val="32"/>
          <w:lang w:val="ru-RU"/>
        </w:rPr>
        <w:t>еждения «Детский сад №4 с.Майское</w:t>
      </w:r>
      <w:r w:rsidR="00882CC0">
        <w:rPr>
          <w:rFonts w:cstheme="minorHAnsi"/>
          <w:b/>
          <w:color w:val="000000"/>
          <w:sz w:val="32"/>
          <w:szCs w:val="32"/>
          <w:lang w:val="ru-RU"/>
        </w:rPr>
        <w:t xml:space="preserve">» </w:t>
      </w:r>
      <w:r w:rsidR="00882CC0" w:rsidRPr="00882CC0">
        <w:rPr>
          <w:rFonts w:cstheme="minorHAnsi"/>
          <w:b/>
          <w:color w:val="000000"/>
          <w:sz w:val="32"/>
          <w:szCs w:val="32"/>
          <w:lang w:val="ru-RU"/>
        </w:rPr>
        <w:t>Пригородного м</w:t>
      </w:r>
      <w:r w:rsidR="00882CC0">
        <w:rPr>
          <w:rFonts w:cstheme="minorHAnsi"/>
          <w:b/>
          <w:color w:val="000000"/>
          <w:sz w:val="32"/>
          <w:szCs w:val="32"/>
          <w:lang w:val="ru-RU"/>
        </w:rPr>
        <w:t>униципального района РСО-Алания</w:t>
      </w:r>
    </w:p>
    <w:p w:rsidR="004A3BF7" w:rsidRPr="004767AA" w:rsidRDefault="004A3BF7" w:rsidP="004A3BF7">
      <w:pPr>
        <w:spacing w:line="276" w:lineRule="auto"/>
        <w:jc w:val="both"/>
        <w:rPr>
          <w:rFonts w:cstheme="minorHAnsi"/>
          <w:b/>
          <w:bCs/>
          <w:color w:val="252525"/>
          <w:spacing w:val="-2"/>
          <w:sz w:val="28"/>
          <w:szCs w:val="28"/>
          <w:lang w:val="ru-RU"/>
        </w:rPr>
      </w:pPr>
      <w:r w:rsidRPr="004767AA">
        <w:rPr>
          <w:rFonts w:cstheme="minorHAnsi"/>
          <w:b/>
          <w:bCs/>
          <w:color w:val="252525"/>
          <w:spacing w:val="-2"/>
          <w:sz w:val="28"/>
          <w:szCs w:val="28"/>
          <w:lang w:val="ru-RU"/>
        </w:rPr>
        <w:lastRenderedPageBreak/>
        <w:t>Общие сведения:</w:t>
      </w:r>
    </w:p>
    <w:p w:rsidR="004A3BF7" w:rsidRPr="004A3BF7" w:rsidRDefault="004A3BF7" w:rsidP="00882CC0">
      <w:pPr>
        <w:spacing w:line="276" w:lineRule="auto"/>
        <w:ind w:firstLine="720"/>
        <w:jc w:val="both"/>
        <w:rPr>
          <w:rFonts w:cstheme="minorHAnsi"/>
          <w:bCs/>
          <w:color w:val="252525"/>
          <w:spacing w:val="-2"/>
          <w:sz w:val="28"/>
          <w:szCs w:val="28"/>
          <w:lang w:val="ru-RU"/>
        </w:rPr>
      </w:pPr>
      <w:r w:rsidRPr="004A3BF7">
        <w:rPr>
          <w:rFonts w:cstheme="minorHAnsi"/>
          <w:bCs/>
          <w:color w:val="252525"/>
          <w:spacing w:val="-2"/>
          <w:sz w:val="28"/>
          <w:szCs w:val="28"/>
          <w:lang w:val="ru-RU"/>
        </w:rPr>
        <w:t>Образовательная программа дошкольного образования (далее — ОП ДО)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(далее — ФГОС ДО), и Федеральной образовательной программы дошкольного образования (ФОП ДО), утвержденной приказом Минпросвещения от 25.11.2022 № 1028</w:t>
      </w:r>
      <w:r w:rsidR="00413EDA">
        <w:rPr>
          <w:rFonts w:cstheme="minorHAnsi"/>
          <w:bCs/>
          <w:color w:val="252525"/>
          <w:spacing w:val="-2"/>
          <w:sz w:val="28"/>
          <w:szCs w:val="28"/>
          <w:lang w:val="ru-RU"/>
        </w:rPr>
        <w:t xml:space="preserve"> </w:t>
      </w:r>
      <w:r w:rsidRPr="004A3BF7">
        <w:rPr>
          <w:rFonts w:cstheme="minorHAnsi"/>
          <w:bCs/>
          <w:color w:val="252525"/>
          <w:spacing w:val="-2"/>
          <w:sz w:val="28"/>
          <w:szCs w:val="28"/>
          <w:lang w:val="ru-RU"/>
        </w:rPr>
        <w:t>и (далее — ФОП ДО).</w:t>
      </w:r>
      <w:r w:rsidR="00882CC0" w:rsidRPr="00882CC0">
        <w:rPr>
          <w:lang w:val="ru-RU"/>
        </w:rPr>
        <w:t xml:space="preserve"> </w:t>
      </w:r>
    </w:p>
    <w:p w:rsidR="00882CC0" w:rsidRDefault="00882CC0" w:rsidP="004A3BF7">
      <w:pPr>
        <w:spacing w:line="276" w:lineRule="auto"/>
        <w:jc w:val="both"/>
        <w:rPr>
          <w:rFonts w:cstheme="minorHAnsi"/>
          <w:b/>
          <w:bCs/>
          <w:color w:val="252525"/>
          <w:spacing w:val="-2"/>
          <w:sz w:val="28"/>
          <w:szCs w:val="28"/>
          <w:lang w:val="ru-RU"/>
        </w:rPr>
      </w:pPr>
    </w:p>
    <w:p w:rsidR="004A3BF7" w:rsidRPr="004767AA" w:rsidRDefault="00882CC0" w:rsidP="004A3BF7">
      <w:pPr>
        <w:spacing w:line="276" w:lineRule="auto"/>
        <w:jc w:val="both"/>
        <w:rPr>
          <w:rFonts w:cstheme="minorHAnsi"/>
          <w:b/>
          <w:bCs/>
          <w:color w:val="252525"/>
          <w:spacing w:val="-2"/>
          <w:sz w:val="28"/>
          <w:szCs w:val="28"/>
          <w:lang w:val="ru-RU"/>
        </w:rPr>
      </w:pPr>
      <w:r>
        <w:rPr>
          <w:rFonts w:cstheme="minorHAnsi"/>
          <w:b/>
          <w:bCs/>
          <w:color w:val="252525"/>
          <w:spacing w:val="-2"/>
          <w:sz w:val="28"/>
          <w:szCs w:val="28"/>
          <w:lang w:val="ru-RU"/>
        </w:rPr>
        <w:t>Цель ОП ДО</w:t>
      </w:r>
      <w:r w:rsidR="004A3BF7" w:rsidRPr="004767AA">
        <w:rPr>
          <w:rFonts w:cstheme="minorHAnsi"/>
          <w:b/>
          <w:bCs/>
          <w:color w:val="252525"/>
          <w:spacing w:val="-2"/>
          <w:sz w:val="28"/>
          <w:szCs w:val="28"/>
          <w:lang w:val="ru-RU"/>
        </w:rPr>
        <w:t>:</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A3BF7" w:rsidRPr="004767AA" w:rsidRDefault="004A3BF7" w:rsidP="004A3BF7">
      <w:pPr>
        <w:spacing w:line="276" w:lineRule="auto"/>
        <w:jc w:val="both"/>
        <w:rPr>
          <w:rFonts w:cstheme="minorHAnsi"/>
          <w:b/>
          <w:bCs/>
          <w:color w:val="252525"/>
          <w:spacing w:val="-2"/>
          <w:sz w:val="28"/>
          <w:szCs w:val="28"/>
          <w:lang w:val="ru-RU"/>
        </w:rPr>
      </w:pPr>
      <w:r w:rsidRPr="004767AA">
        <w:rPr>
          <w:rFonts w:cstheme="minorHAnsi"/>
          <w:b/>
          <w:bCs/>
          <w:color w:val="252525"/>
          <w:spacing w:val="-2"/>
          <w:sz w:val="28"/>
          <w:szCs w:val="28"/>
          <w:lang w:val="ru-RU"/>
        </w:rPr>
        <w:t>З</w:t>
      </w:r>
      <w:r w:rsidR="00882CC0">
        <w:rPr>
          <w:rFonts w:cstheme="minorHAnsi"/>
          <w:b/>
          <w:bCs/>
          <w:color w:val="252525"/>
          <w:spacing w:val="-2"/>
          <w:sz w:val="28"/>
          <w:szCs w:val="28"/>
          <w:lang w:val="ru-RU"/>
        </w:rPr>
        <w:t>адачи ОП ДО</w:t>
      </w:r>
      <w:r w:rsidRPr="004767AA">
        <w:rPr>
          <w:rFonts w:cstheme="minorHAnsi"/>
          <w:b/>
          <w:bCs/>
          <w:color w:val="252525"/>
          <w:spacing w:val="-2"/>
          <w:sz w:val="28"/>
          <w:szCs w:val="28"/>
          <w:lang w:val="ru-RU"/>
        </w:rPr>
        <w:t>:</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обеспечить единое содержание ДО и планируемых результатов освоения образовательной программы ДО;</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структурировать содержание образовательной деятельности на основе учета возрастных и индивидуальных особенностей развития;</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lastRenderedPageBreak/>
        <w:t>•</w:t>
      </w:r>
      <w:r w:rsidRPr="004A3BF7">
        <w:rPr>
          <w:rFonts w:cstheme="minorHAnsi"/>
          <w:bCs/>
          <w:color w:val="252525"/>
          <w:spacing w:val="-2"/>
          <w:sz w:val="28"/>
          <w:szCs w:val="28"/>
          <w:lang w:val="ru-RU"/>
        </w:rPr>
        <w:tab/>
        <w:t>обеспечить охрану и укрепление физического и психического здоровья детей, в том числе их эмоционального благополучия;</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4A3BF7" w:rsidRP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w:t>
      </w:r>
      <w:r w:rsidRPr="004A3BF7">
        <w:rPr>
          <w:rFonts w:cstheme="minorHAnsi"/>
          <w:bCs/>
          <w:color w:val="252525"/>
          <w:spacing w:val="-2"/>
          <w:sz w:val="28"/>
          <w:szCs w:val="28"/>
          <w:lang w:val="ru-RU"/>
        </w:rPr>
        <w:tab/>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A3BF7" w:rsidRDefault="004A3BF7" w:rsidP="004A3BF7">
      <w:pPr>
        <w:spacing w:line="276" w:lineRule="auto"/>
        <w:jc w:val="both"/>
        <w:rPr>
          <w:rFonts w:cstheme="minorHAnsi"/>
          <w:bCs/>
          <w:color w:val="252525"/>
          <w:spacing w:val="-2"/>
          <w:sz w:val="28"/>
          <w:szCs w:val="28"/>
          <w:lang w:val="ru-RU"/>
        </w:rPr>
      </w:pPr>
      <w:r w:rsidRPr="004A3BF7">
        <w:rPr>
          <w:rFonts w:cstheme="minorHAnsi"/>
          <w:bCs/>
          <w:color w:val="252525"/>
          <w:spacing w:val="-2"/>
          <w:sz w:val="28"/>
          <w:szCs w:val="28"/>
          <w:lang w:val="ru-RU"/>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tbl>
      <w:tblPr>
        <w:tblStyle w:val="ad"/>
        <w:tblW w:w="0" w:type="auto"/>
        <w:tblLook w:val="04A0" w:firstRow="1" w:lastRow="0" w:firstColumn="1" w:lastColumn="0" w:noHBand="0" w:noVBand="1"/>
      </w:tblPr>
      <w:tblGrid>
        <w:gridCol w:w="4786"/>
        <w:gridCol w:w="4786"/>
      </w:tblGrid>
      <w:tr w:rsidR="004A3BF7" w:rsidRPr="00FF157B" w:rsidTr="004A3BF7">
        <w:tc>
          <w:tcPr>
            <w:tcW w:w="4786" w:type="dxa"/>
          </w:tcPr>
          <w:p w:rsidR="004A3BF7" w:rsidRPr="00574A28" w:rsidRDefault="004A3BF7" w:rsidP="004A3BF7">
            <w:pPr>
              <w:rPr>
                <w:sz w:val="28"/>
                <w:szCs w:val="28"/>
              </w:rPr>
            </w:pPr>
            <w:r w:rsidRPr="00574A28">
              <w:rPr>
                <w:sz w:val="28"/>
                <w:szCs w:val="28"/>
              </w:rPr>
              <w:t>Целевой раздел</w:t>
            </w:r>
          </w:p>
        </w:tc>
        <w:tc>
          <w:tcPr>
            <w:tcW w:w="4786" w:type="dxa"/>
          </w:tcPr>
          <w:p w:rsidR="004A3BF7" w:rsidRPr="00574A28" w:rsidRDefault="004A3BF7" w:rsidP="004A3BF7">
            <w:pPr>
              <w:rPr>
                <w:sz w:val="28"/>
                <w:szCs w:val="28"/>
                <w:lang w:val="ru-RU"/>
              </w:rPr>
            </w:pPr>
            <w:r w:rsidRPr="00574A28">
              <w:rPr>
                <w:sz w:val="28"/>
                <w:szCs w:val="28"/>
                <w:lang w:val="ru-RU"/>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образования в 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Также входят подходы к проведению педагогической диагностики достижений планируемых результатов и значимые для разработки и реализации Программы характеристики — особенности развития детей</w:t>
            </w:r>
          </w:p>
        </w:tc>
      </w:tr>
      <w:tr w:rsidR="004A3BF7" w:rsidRPr="00FF157B" w:rsidTr="004A3BF7">
        <w:tc>
          <w:tcPr>
            <w:tcW w:w="4786" w:type="dxa"/>
          </w:tcPr>
          <w:p w:rsidR="004A3BF7" w:rsidRPr="00574A28" w:rsidRDefault="004A3BF7" w:rsidP="004A3BF7">
            <w:pPr>
              <w:rPr>
                <w:sz w:val="28"/>
                <w:szCs w:val="28"/>
              </w:rPr>
            </w:pPr>
            <w:r w:rsidRPr="00574A28">
              <w:rPr>
                <w:sz w:val="28"/>
                <w:szCs w:val="28"/>
              </w:rPr>
              <w:t>Содержательный раздел</w:t>
            </w:r>
          </w:p>
        </w:tc>
        <w:tc>
          <w:tcPr>
            <w:tcW w:w="4786" w:type="dxa"/>
          </w:tcPr>
          <w:p w:rsidR="004E345C" w:rsidRPr="00574A28" w:rsidRDefault="004A3BF7" w:rsidP="004E345C">
            <w:pPr>
              <w:rPr>
                <w:sz w:val="28"/>
                <w:szCs w:val="28"/>
                <w:lang w:val="ru-RU"/>
              </w:rPr>
            </w:pPr>
            <w:r w:rsidRPr="00574A28">
              <w:rPr>
                <w:sz w:val="28"/>
                <w:szCs w:val="28"/>
                <w:lang w:val="ru-RU"/>
              </w:rPr>
              <w:t xml:space="preserve">Включает задачи и содержание образовательной деятельности для </w:t>
            </w:r>
            <w:r w:rsidRPr="00574A28">
              <w:rPr>
                <w:sz w:val="28"/>
                <w:szCs w:val="28"/>
                <w:lang w:val="ru-RU"/>
              </w:rPr>
              <w:lastRenderedPageBreak/>
              <w:t>всех возрастных групп по пяти образовательным областям. Также в разделе описаны:</w:t>
            </w:r>
            <w:r w:rsidR="004E345C" w:rsidRPr="00574A28">
              <w:rPr>
                <w:sz w:val="28"/>
                <w:szCs w:val="28"/>
                <w:lang w:val="ru-RU"/>
              </w:rPr>
              <w:t xml:space="preserve"> •</w:t>
            </w:r>
            <w:r w:rsidR="004E345C" w:rsidRPr="00574A28">
              <w:rPr>
                <w:sz w:val="28"/>
                <w:szCs w:val="28"/>
                <w:lang w:val="ru-RU"/>
              </w:rPr>
              <w:tab/>
              <w:t>формы, способы, методы реализации программы;</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особенности образовательной деятельности разных видов и культурных практик;</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способы поддержки детской инициативы;</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взаимодействие педагогического коллектива с семьями;</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коррекционно-развивающая работа;</w:t>
            </w:r>
          </w:p>
          <w:p w:rsidR="004A3BF7" w:rsidRPr="00574A28" w:rsidRDefault="004E345C" w:rsidP="004E345C">
            <w:pPr>
              <w:rPr>
                <w:sz w:val="28"/>
                <w:szCs w:val="28"/>
                <w:lang w:val="ru-RU"/>
              </w:rPr>
            </w:pPr>
            <w:r w:rsidRPr="00574A28">
              <w:rPr>
                <w:sz w:val="28"/>
                <w:szCs w:val="28"/>
                <w:lang w:val="ru-RU"/>
              </w:rPr>
              <w:t>•</w:t>
            </w:r>
            <w:r w:rsidRPr="00574A28">
              <w:rPr>
                <w:sz w:val="28"/>
                <w:szCs w:val="28"/>
                <w:lang w:val="ru-RU"/>
              </w:rPr>
              <w:tab/>
              <w:t>рабочая программа воспитания</w:t>
            </w:r>
          </w:p>
          <w:p w:rsidR="004E345C" w:rsidRPr="00574A28" w:rsidRDefault="004E345C" w:rsidP="004E345C">
            <w:pPr>
              <w:rPr>
                <w:sz w:val="28"/>
                <w:szCs w:val="28"/>
                <w:lang w:val="ru-RU"/>
              </w:rPr>
            </w:pPr>
          </w:p>
        </w:tc>
      </w:tr>
      <w:tr w:rsidR="004E345C" w:rsidTr="004A3BF7">
        <w:tc>
          <w:tcPr>
            <w:tcW w:w="4786" w:type="dxa"/>
          </w:tcPr>
          <w:p w:rsidR="004E345C" w:rsidRPr="00574A28" w:rsidRDefault="004E345C" w:rsidP="004E345C">
            <w:pPr>
              <w:rPr>
                <w:sz w:val="28"/>
                <w:szCs w:val="28"/>
              </w:rPr>
            </w:pPr>
            <w:r w:rsidRPr="00574A28">
              <w:rPr>
                <w:sz w:val="28"/>
                <w:szCs w:val="28"/>
              </w:rPr>
              <w:lastRenderedPageBreak/>
              <w:t>Организационный раздел</w:t>
            </w:r>
          </w:p>
        </w:tc>
        <w:tc>
          <w:tcPr>
            <w:tcW w:w="4786" w:type="dxa"/>
          </w:tcPr>
          <w:p w:rsidR="004E345C" w:rsidRPr="00574A28" w:rsidRDefault="004E345C" w:rsidP="004E345C">
            <w:pPr>
              <w:rPr>
                <w:sz w:val="28"/>
                <w:szCs w:val="28"/>
                <w:lang w:val="ru-RU"/>
              </w:rPr>
            </w:pPr>
            <w:r w:rsidRPr="00574A28">
              <w:rPr>
                <w:sz w:val="28"/>
                <w:szCs w:val="28"/>
                <w:lang w:val="ru-RU"/>
              </w:rPr>
              <w:t>В организационный раздел включают:</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психолого-педагогические условия реализации Программы;</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особенности организации развивающей предметно-пространственной среды;</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материально-техническое обеспечение Программы и обеспеченность методическими материалами и средствами обучения и воспитания;</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примерный перечень литературных, музыкальных, художественных, анимационных произведений для реализации Программы;</w:t>
            </w:r>
          </w:p>
          <w:p w:rsidR="004E345C" w:rsidRPr="00574A28" w:rsidRDefault="004E345C" w:rsidP="004E345C">
            <w:pPr>
              <w:rPr>
                <w:sz w:val="28"/>
                <w:szCs w:val="28"/>
                <w:lang w:val="ru-RU"/>
              </w:rPr>
            </w:pPr>
            <w:r w:rsidRPr="00574A28">
              <w:rPr>
                <w:sz w:val="28"/>
                <w:szCs w:val="28"/>
                <w:lang w:val="ru-RU"/>
              </w:rPr>
              <w:lastRenderedPageBreak/>
              <w:t>•</w:t>
            </w:r>
            <w:r w:rsidRPr="00574A28">
              <w:rPr>
                <w:sz w:val="28"/>
                <w:szCs w:val="28"/>
                <w:lang w:val="ru-RU"/>
              </w:rPr>
              <w:tab/>
              <w:t>кадровое обеспечение;</w:t>
            </w:r>
          </w:p>
          <w:p w:rsidR="004E345C" w:rsidRPr="00574A28" w:rsidRDefault="004E345C" w:rsidP="004E345C">
            <w:pPr>
              <w:rPr>
                <w:sz w:val="28"/>
                <w:szCs w:val="28"/>
                <w:lang w:val="ru-RU"/>
              </w:rPr>
            </w:pPr>
            <w:r w:rsidRPr="00574A28">
              <w:rPr>
                <w:sz w:val="28"/>
                <w:szCs w:val="28"/>
                <w:lang w:val="ru-RU"/>
              </w:rPr>
              <w:t>•</w:t>
            </w:r>
            <w:r w:rsidRPr="00574A28">
              <w:rPr>
                <w:sz w:val="28"/>
                <w:szCs w:val="28"/>
                <w:lang w:val="ru-RU"/>
              </w:rPr>
              <w:tab/>
              <w:t>режим и распорядок дня в возрастных группах;</w:t>
            </w:r>
          </w:p>
          <w:p w:rsidR="004E345C" w:rsidRPr="00574A28" w:rsidRDefault="004E345C" w:rsidP="004E345C">
            <w:pPr>
              <w:rPr>
                <w:sz w:val="28"/>
                <w:szCs w:val="28"/>
              </w:rPr>
            </w:pPr>
            <w:r w:rsidRPr="00574A28">
              <w:rPr>
                <w:sz w:val="28"/>
                <w:szCs w:val="28"/>
              </w:rPr>
              <w:t>•</w:t>
            </w:r>
            <w:r w:rsidRPr="00574A28">
              <w:rPr>
                <w:sz w:val="28"/>
                <w:szCs w:val="28"/>
              </w:rPr>
              <w:tab/>
              <w:t>календарный план воспитательной работы</w:t>
            </w:r>
          </w:p>
        </w:tc>
      </w:tr>
    </w:tbl>
    <w:p w:rsidR="00882CC0" w:rsidRDefault="00882CC0" w:rsidP="004E345C">
      <w:pPr>
        <w:spacing w:line="276" w:lineRule="auto"/>
        <w:jc w:val="both"/>
        <w:rPr>
          <w:rFonts w:cstheme="minorHAnsi"/>
          <w:b/>
          <w:bCs/>
          <w:color w:val="252525"/>
          <w:spacing w:val="-2"/>
          <w:sz w:val="28"/>
          <w:szCs w:val="28"/>
          <w:lang w:val="ru-RU"/>
        </w:rPr>
      </w:pPr>
    </w:p>
    <w:p w:rsidR="00882CC0" w:rsidRDefault="00882CC0" w:rsidP="004E345C">
      <w:pPr>
        <w:spacing w:line="276" w:lineRule="auto"/>
        <w:jc w:val="both"/>
        <w:rPr>
          <w:rFonts w:cstheme="minorHAnsi"/>
          <w:b/>
          <w:bCs/>
          <w:color w:val="252525"/>
          <w:spacing w:val="-2"/>
          <w:sz w:val="28"/>
          <w:szCs w:val="28"/>
          <w:lang w:val="ru-RU"/>
        </w:rPr>
      </w:pPr>
    </w:p>
    <w:p w:rsidR="00882CC0" w:rsidRDefault="00882CC0" w:rsidP="004E345C">
      <w:pPr>
        <w:spacing w:line="276" w:lineRule="auto"/>
        <w:jc w:val="both"/>
        <w:rPr>
          <w:rFonts w:cstheme="minorHAnsi"/>
          <w:b/>
          <w:bCs/>
          <w:color w:val="252525"/>
          <w:spacing w:val="-2"/>
          <w:sz w:val="28"/>
          <w:szCs w:val="28"/>
          <w:lang w:val="ru-RU"/>
        </w:rPr>
      </w:pPr>
    </w:p>
    <w:p w:rsidR="004E345C" w:rsidRPr="004767AA" w:rsidRDefault="004E345C" w:rsidP="004E345C">
      <w:pPr>
        <w:spacing w:line="276" w:lineRule="auto"/>
        <w:jc w:val="both"/>
        <w:rPr>
          <w:rFonts w:cstheme="minorHAnsi"/>
          <w:b/>
          <w:bCs/>
          <w:color w:val="252525"/>
          <w:spacing w:val="-2"/>
          <w:sz w:val="28"/>
          <w:szCs w:val="28"/>
          <w:lang w:val="ru-RU"/>
        </w:rPr>
      </w:pPr>
      <w:r w:rsidRPr="004767AA">
        <w:rPr>
          <w:rFonts w:cstheme="minorHAnsi"/>
          <w:b/>
          <w:bCs/>
          <w:color w:val="252525"/>
          <w:spacing w:val="-2"/>
          <w:sz w:val="28"/>
          <w:szCs w:val="28"/>
          <w:lang w:val="ru-RU"/>
        </w:rPr>
        <w:t>Организация режима пребывания детей в детском саду</w:t>
      </w:r>
    </w:p>
    <w:p w:rsidR="004E345C" w:rsidRPr="004E345C" w:rsidRDefault="00882CC0" w:rsidP="004E345C">
      <w:pPr>
        <w:spacing w:line="276" w:lineRule="auto"/>
        <w:jc w:val="both"/>
        <w:rPr>
          <w:rFonts w:cstheme="minorHAnsi"/>
          <w:bCs/>
          <w:color w:val="252525"/>
          <w:spacing w:val="-2"/>
          <w:sz w:val="28"/>
          <w:szCs w:val="28"/>
          <w:lang w:val="ru-RU"/>
        </w:rPr>
      </w:pPr>
      <w:r w:rsidRPr="00882CC0">
        <w:rPr>
          <w:rFonts w:cstheme="minorHAnsi"/>
          <w:b/>
          <w:bCs/>
          <w:color w:val="252525"/>
          <w:spacing w:val="-2"/>
          <w:sz w:val="28"/>
          <w:szCs w:val="28"/>
          <w:lang w:val="ru-RU"/>
        </w:rPr>
        <w:t xml:space="preserve"> </w:t>
      </w:r>
      <w:r w:rsidR="004E345C" w:rsidRPr="00882CC0">
        <w:rPr>
          <w:rFonts w:cstheme="minorHAnsi"/>
          <w:b/>
          <w:bCs/>
          <w:color w:val="252525"/>
          <w:spacing w:val="-2"/>
          <w:sz w:val="28"/>
          <w:szCs w:val="28"/>
          <w:lang w:val="ru-RU"/>
        </w:rPr>
        <w:t>Режим работы</w:t>
      </w:r>
      <w:r w:rsidR="004E345C" w:rsidRPr="004E345C">
        <w:rPr>
          <w:rFonts w:cstheme="minorHAnsi"/>
          <w:bCs/>
          <w:color w:val="252525"/>
          <w:spacing w:val="-2"/>
          <w:sz w:val="28"/>
          <w:szCs w:val="28"/>
          <w:lang w:val="ru-RU"/>
        </w:rPr>
        <w:t>: 12-часовое пребывание воспитанников при 5-дневной рабочей неделе.</w:t>
      </w:r>
    </w:p>
    <w:p w:rsidR="004E345C" w:rsidRPr="004E345C" w:rsidRDefault="004E345C" w:rsidP="004E345C">
      <w:pPr>
        <w:spacing w:line="276" w:lineRule="auto"/>
        <w:jc w:val="both"/>
        <w:rPr>
          <w:rFonts w:cstheme="minorHAnsi"/>
          <w:bCs/>
          <w:color w:val="252525"/>
          <w:spacing w:val="-2"/>
          <w:sz w:val="28"/>
          <w:szCs w:val="28"/>
          <w:lang w:val="ru-RU"/>
        </w:rPr>
      </w:pPr>
      <w:r w:rsidRPr="004E345C">
        <w:rPr>
          <w:rFonts w:cstheme="minorHAnsi"/>
          <w:bCs/>
          <w:color w:val="252525"/>
          <w:spacing w:val="-2"/>
          <w:sz w:val="28"/>
          <w:szCs w:val="28"/>
          <w:lang w:val="ru-RU"/>
        </w:rPr>
        <w:t>Работа по реализации Пр</w:t>
      </w:r>
      <w:r w:rsidR="00413EDA">
        <w:rPr>
          <w:rFonts w:cstheme="minorHAnsi"/>
          <w:bCs/>
          <w:color w:val="252525"/>
          <w:spacing w:val="-2"/>
          <w:sz w:val="28"/>
          <w:szCs w:val="28"/>
          <w:lang w:val="ru-RU"/>
        </w:rPr>
        <w:t>ограммы проводится в период с 01</w:t>
      </w:r>
      <w:r w:rsidRPr="004E345C">
        <w:rPr>
          <w:rFonts w:cstheme="minorHAnsi"/>
          <w:bCs/>
          <w:color w:val="252525"/>
          <w:spacing w:val="-2"/>
          <w:sz w:val="28"/>
          <w:szCs w:val="28"/>
          <w:lang w:val="ru-RU"/>
        </w:rPr>
        <w:t>.09 по 31.06</w:t>
      </w:r>
    </w:p>
    <w:p w:rsidR="004E345C" w:rsidRPr="004E345C" w:rsidRDefault="004E345C" w:rsidP="00574A28">
      <w:pPr>
        <w:spacing w:line="276" w:lineRule="auto"/>
        <w:ind w:firstLine="720"/>
        <w:jc w:val="both"/>
        <w:rPr>
          <w:rFonts w:cstheme="minorHAnsi"/>
          <w:bCs/>
          <w:color w:val="252525"/>
          <w:spacing w:val="-2"/>
          <w:sz w:val="28"/>
          <w:szCs w:val="28"/>
          <w:lang w:val="ru-RU"/>
        </w:rPr>
      </w:pPr>
      <w:r w:rsidRPr="004E345C">
        <w:rPr>
          <w:rFonts w:cstheme="minorHAnsi"/>
          <w:bCs/>
          <w:color w:val="252525"/>
          <w:spacing w:val="-2"/>
          <w:sz w:val="28"/>
          <w:szCs w:val="28"/>
          <w:lang w:val="ru-RU"/>
        </w:rPr>
        <w:t>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4E345C" w:rsidRPr="004E345C" w:rsidRDefault="004E345C" w:rsidP="00574A28">
      <w:pPr>
        <w:spacing w:line="276" w:lineRule="auto"/>
        <w:ind w:firstLine="720"/>
        <w:jc w:val="both"/>
        <w:rPr>
          <w:rFonts w:cstheme="minorHAnsi"/>
          <w:bCs/>
          <w:color w:val="252525"/>
          <w:spacing w:val="-2"/>
          <w:sz w:val="28"/>
          <w:szCs w:val="28"/>
          <w:lang w:val="ru-RU"/>
        </w:rPr>
      </w:pPr>
      <w:r w:rsidRPr="004E345C">
        <w:rPr>
          <w:rFonts w:cstheme="minorHAnsi"/>
          <w:bCs/>
          <w:color w:val="252525"/>
          <w:spacing w:val="-2"/>
          <w:sz w:val="28"/>
          <w:szCs w:val="28"/>
          <w:lang w:val="ru-RU"/>
        </w:rPr>
        <w:t>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ДОО, особенно в период адаптации.</w:t>
      </w:r>
    </w:p>
    <w:p w:rsidR="004E345C" w:rsidRPr="004767AA" w:rsidRDefault="004E345C" w:rsidP="00574A28">
      <w:pPr>
        <w:spacing w:line="276" w:lineRule="auto"/>
        <w:ind w:firstLine="720"/>
        <w:jc w:val="both"/>
        <w:rPr>
          <w:rFonts w:cstheme="minorHAnsi"/>
          <w:b/>
          <w:bCs/>
          <w:color w:val="252525"/>
          <w:spacing w:val="-2"/>
          <w:sz w:val="28"/>
          <w:szCs w:val="28"/>
          <w:lang w:val="ru-RU"/>
        </w:rPr>
      </w:pPr>
      <w:r w:rsidRPr="004767AA">
        <w:rPr>
          <w:rFonts w:cstheme="minorHAnsi"/>
          <w:b/>
          <w:bCs/>
          <w:color w:val="252525"/>
          <w:spacing w:val="-2"/>
          <w:sz w:val="28"/>
          <w:szCs w:val="28"/>
          <w:lang w:val="ru-RU"/>
        </w:rPr>
        <w:t>Возрастные и иные категории детей, на которых ориентирована ОП ДО</w:t>
      </w:r>
    </w:p>
    <w:p w:rsidR="004E345C" w:rsidRPr="004E345C" w:rsidRDefault="004E345C" w:rsidP="004E345C">
      <w:pPr>
        <w:spacing w:line="276" w:lineRule="auto"/>
        <w:jc w:val="both"/>
        <w:rPr>
          <w:rFonts w:cstheme="minorHAnsi"/>
          <w:bCs/>
          <w:color w:val="252525"/>
          <w:spacing w:val="-2"/>
          <w:sz w:val="28"/>
          <w:szCs w:val="28"/>
          <w:lang w:val="ru-RU"/>
        </w:rPr>
      </w:pPr>
      <w:r w:rsidRPr="004E345C">
        <w:rPr>
          <w:rFonts w:cstheme="minorHAnsi"/>
          <w:bCs/>
          <w:color w:val="252525"/>
          <w:spacing w:val="-2"/>
          <w:sz w:val="28"/>
          <w:szCs w:val="28"/>
          <w:lang w:val="ru-RU"/>
        </w:rPr>
        <w:t>Организация образовательного процесса имеет следующие особенности.</w:t>
      </w:r>
    </w:p>
    <w:p w:rsidR="004D0A49" w:rsidRDefault="00A265CE" w:rsidP="004D0A49">
      <w:pPr>
        <w:pStyle w:val="aa"/>
        <w:numPr>
          <w:ilvl w:val="0"/>
          <w:numId w:val="42"/>
        </w:numPr>
        <w:ind w:left="993"/>
        <w:jc w:val="both"/>
        <w:rPr>
          <w:rFonts w:asciiTheme="minorHAnsi" w:hAnsiTheme="minorHAnsi" w:cstheme="minorHAnsi"/>
          <w:bCs/>
          <w:color w:val="252525"/>
          <w:spacing w:val="-2"/>
          <w:sz w:val="28"/>
          <w:szCs w:val="28"/>
          <w:lang w:val="ru-RU"/>
        </w:rPr>
      </w:pPr>
      <w:r>
        <w:rPr>
          <w:rFonts w:asciiTheme="minorHAnsi" w:hAnsiTheme="minorHAnsi" w:cstheme="minorHAnsi"/>
          <w:bCs/>
          <w:color w:val="252525"/>
          <w:spacing w:val="-2"/>
          <w:sz w:val="28"/>
          <w:szCs w:val="28"/>
          <w:lang w:val="ru-RU"/>
        </w:rPr>
        <w:t>В МБДОУ «Детский сад №4</w:t>
      </w:r>
      <w:r w:rsidR="004E345C" w:rsidRPr="004D0A49">
        <w:rPr>
          <w:rFonts w:asciiTheme="minorHAnsi" w:hAnsiTheme="minorHAnsi" w:cstheme="minorHAnsi"/>
          <w:bCs/>
          <w:color w:val="252525"/>
          <w:spacing w:val="-2"/>
          <w:sz w:val="28"/>
          <w:szCs w:val="28"/>
          <w:lang w:val="ru-RU"/>
        </w:rPr>
        <w:t xml:space="preserve"> с.</w:t>
      </w:r>
      <w:r w:rsidR="004D0A49">
        <w:rPr>
          <w:rFonts w:asciiTheme="minorHAnsi" w:hAnsiTheme="minorHAnsi" w:cstheme="minorHAnsi"/>
          <w:bCs/>
          <w:color w:val="252525"/>
          <w:spacing w:val="-2"/>
          <w:sz w:val="28"/>
          <w:szCs w:val="28"/>
          <w:lang w:val="ru-RU"/>
        </w:rPr>
        <w:t xml:space="preserve"> </w:t>
      </w:r>
      <w:r>
        <w:rPr>
          <w:rFonts w:asciiTheme="minorHAnsi" w:hAnsiTheme="minorHAnsi" w:cstheme="minorHAnsi"/>
          <w:bCs/>
          <w:color w:val="252525"/>
          <w:spacing w:val="-2"/>
          <w:sz w:val="28"/>
          <w:szCs w:val="28"/>
          <w:lang w:val="ru-RU"/>
        </w:rPr>
        <w:t>Майское» функционируют 8</w:t>
      </w:r>
      <w:r w:rsidR="004D0A49">
        <w:rPr>
          <w:rFonts w:asciiTheme="minorHAnsi" w:hAnsiTheme="minorHAnsi" w:cstheme="minorHAnsi"/>
          <w:bCs/>
          <w:color w:val="252525"/>
          <w:spacing w:val="-2"/>
          <w:sz w:val="28"/>
          <w:szCs w:val="28"/>
          <w:lang w:val="ru-RU"/>
        </w:rPr>
        <w:t xml:space="preserve"> возрастных</w:t>
      </w:r>
    </w:p>
    <w:p w:rsidR="004A3BF7" w:rsidRPr="004D0A49" w:rsidRDefault="004E345C" w:rsidP="004D0A49">
      <w:pPr>
        <w:pStyle w:val="aa"/>
        <w:ind w:left="709"/>
        <w:jc w:val="both"/>
        <w:rPr>
          <w:rFonts w:asciiTheme="minorHAnsi" w:hAnsiTheme="minorHAnsi" w:cstheme="minorHAnsi"/>
          <w:bCs/>
          <w:color w:val="252525"/>
          <w:spacing w:val="-2"/>
          <w:sz w:val="28"/>
          <w:szCs w:val="28"/>
          <w:lang w:val="ru-RU"/>
        </w:rPr>
      </w:pPr>
      <w:r w:rsidRPr="004D0A49">
        <w:rPr>
          <w:rFonts w:asciiTheme="minorHAnsi" w:hAnsiTheme="minorHAnsi" w:cstheme="minorHAnsi"/>
          <w:bCs/>
          <w:color w:val="252525"/>
          <w:spacing w:val="-2"/>
          <w:sz w:val="28"/>
          <w:szCs w:val="28"/>
          <w:lang w:val="ru-RU"/>
        </w:rPr>
        <w:t>групп.</w:t>
      </w:r>
    </w:p>
    <w:tbl>
      <w:tblPr>
        <w:tblStyle w:val="ad"/>
        <w:tblW w:w="0" w:type="auto"/>
        <w:tblInd w:w="360" w:type="dxa"/>
        <w:tblLook w:val="04A0" w:firstRow="1" w:lastRow="0" w:firstColumn="1" w:lastColumn="0" w:noHBand="0" w:noVBand="1"/>
      </w:tblPr>
      <w:tblGrid>
        <w:gridCol w:w="1375"/>
        <w:gridCol w:w="1483"/>
        <w:gridCol w:w="1483"/>
        <w:gridCol w:w="1483"/>
        <w:gridCol w:w="1905"/>
      </w:tblGrid>
      <w:tr w:rsidR="00A265CE" w:rsidRPr="00FF157B" w:rsidTr="004E345C">
        <w:tc>
          <w:tcPr>
            <w:tcW w:w="1375" w:type="dxa"/>
          </w:tcPr>
          <w:p w:rsidR="00A265CE" w:rsidRPr="000C0F22" w:rsidRDefault="00A265CE" w:rsidP="004E345C">
            <w:r w:rsidRPr="000C0F22">
              <w:t xml:space="preserve">Возрастная </w:t>
            </w:r>
            <w:r w:rsidRPr="000C0F22">
              <w:lastRenderedPageBreak/>
              <w:t>категория группы</w:t>
            </w:r>
          </w:p>
        </w:tc>
        <w:tc>
          <w:tcPr>
            <w:tcW w:w="1483" w:type="dxa"/>
          </w:tcPr>
          <w:p w:rsidR="00A265CE" w:rsidRPr="004E345C" w:rsidRDefault="00A265CE" w:rsidP="004E345C">
            <w:pPr>
              <w:rPr>
                <w:lang w:val="ru-RU"/>
              </w:rPr>
            </w:pPr>
            <w:r w:rsidRPr="004E345C">
              <w:rPr>
                <w:lang w:val="ru-RU"/>
              </w:rPr>
              <w:lastRenderedPageBreak/>
              <w:t xml:space="preserve">Группа </w:t>
            </w:r>
            <w:r w:rsidRPr="004E345C">
              <w:rPr>
                <w:lang w:val="ru-RU"/>
              </w:rPr>
              <w:lastRenderedPageBreak/>
              <w:t>младшего дошкольного возраста (3–4 года)</w:t>
            </w:r>
          </w:p>
        </w:tc>
        <w:tc>
          <w:tcPr>
            <w:tcW w:w="1483" w:type="dxa"/>
          </w:tcPr>
          <w:p w:rsidR="00A265CE" w:rsidRPr="004E345C" w:rsidRDefault="00A265CE" w:rsidP="004E345C">
            <w:pPr>
              <w:rPr>
                <w:lang w:val="ru-RU"/>
              </w:rPr>
            </w:pPr>
            <w:r w:rsidRPr="004E345C">
              <w:rPr>
                <w:lang w:val="ru-RU"/>
              </w:rPr>
              <w:lastRenderedPageBreak/>
              <w:t xml:space="preserve">Группа </w:t>
            </w:r>
            <w:r w:rsidRPr="004E345C">
              <w:rPr>
                <w:lang w:val="ru-RU"/>
              </w:rPr>
              <w:lastRenderedPageBreak/>
              <w:t>среднего дошкольного возраста (4–5 лет)</w:t>
            </w:r>
          </w:p>
        </w:tc>
        <w:tc>
          <w:tcPr>
            <w:tcW w:w="1483" w:type="dxa"/>
          </w:tcPr>
          <w:p w:rsidR="00A265CE" w:rsidRPr="004E345C" w:rsidRDefault="00A265CE" w:rsidP="004E345C">
            <w:pPr>
              <w:rPr>
                <w:lang w:val="ru-RU"/>
              </w:rPr>
            </w:pPr>
            <w:r w:rsidRPr="004E345C">
              <w:rPr>
                <w:lang w:val="ru-RU"/>
              </w:rPr>
              <w:lastRenderedPageBreak/>
              <w:t xml:space="preserve">Группа </w:t>
            </w:r>
            <w:r w:rsidRPr="004E345C">
              <w:rPr>
                <w:lang w:val="ru-RU"/>
              </w:rPr>
              <w:lastRenderedPageBreak/>
              <w:t>старшего дошкольного возраста (5–6 лет)</w:t>
            </w:r>
          </w:p>
        </w:tc>
        <w:tc>
          <w:tcPr>
            <w:tcW w:w="1905" w:type="dxa"/>
          </w:tcPr>
          <w:p w:rsidR="00A265CE" w:rsidRPr="004E345C" w:rsidRDefault="00A265CE" w:rsidP="004E345C">
            <w:pPr>
              <w:rPr>
                <w:lang w:val="ru-RU"/>
              </w:rPr>
            </w:pPr>
            <w:r w:rsidRPr="004E345C">
              <w:rPr>
                <w:lang w:val="ru-RU"/>
              </w:rPr>
              <w:lastRenderedPageBreak/>
              <w:t xml:space="preserve">Группа </w:t>
            </w:r>
            <w:r w:rsidRPr="004E345C">
              <w:rPr>
                <w:lang w:val="ru-RU"/>
              </w:rPr>
              <w:lastRenderedPageBreak/>
              <w:t>подготовительная дошкольного возраста (6–7 лет)</w:t>
            </w:r>
          </w:p>
        </w:tc>
      </w:tr>
      <w:tr w:rsidR="00A265CE" w:rsidTr="004E345C">
        <w:tc>
          <w:tcPr>
            <w:tcW w:w="1375" w:type="dxa"/>
          </w:tcPr>
          <w:p w:rsidR="00A265CE" w:rsidRPr="000C0F22" w:rsidRDefault="00A265CE" w:rsidP="004E345C">
            <w:r w:rsidRPr="000C0F22">
              <w:lastRenderedPageBreak/>
              <w:t>Количество возрастных групп</w:t>
            </w:r>
          </w:p>
        </w:tc>
        <w:tc>
          <w:tcPr>
            <w:tcW w:w="1483" w:type="dxa"/>
          </w:tcPr>
          <w:p w:rsidR="00A265CE" w:rsidRPr="000C0F22" w:rsidRDefault="00A265CE" w:rsidP="004E345C">
            <w:r>
              <w:t>2</w:t>
            </w:r>
          </w:p>
        </w:tc>
        <w:tc>
          <w:tcPr>
            <w:tcW w:w="1483" w:type="dxa"/>
          </w:tcPr>
          <w:p w:rsidR="00A265CE" w:rsidRPr="000C0F22" w:rsidRDefault="00A265CE" w:rsidP="004E345C">
            <w:r w:rsidRPr="000C0F22">
              <w:t>2</w:t>
            </w:r>
          </w:p>
        </w:tc>
        <w:tc>
          <w:tcPr>
            <w:tcW w:w="1483" w:type="dxa"/>
          </w:tcPr>
          <w:p w:rsidR="00A265CE" w:rsidRPr="000C0F22" w:rsidRDefault="00A265CE" w:rsidP="004E345C">
            <w:r>
              <w:t>3</w:t>
            </w:r>
          </w:p>
        </w:tc>
        <w:tc>
          <w:tcPr>
            <w:tcW w:w="1905" w:type="dxa"/>
          </w:tcPr>
          <w:p w:rsidR="00A265CE" w:rsidRDefault="00A265CE" w:rsidP="004E345C">
            <w:r w:rsidRPr="000C0F22">
              <w:t>1</w:t>
            </w:r>
          </w:p>
        </w:tc>
      </w:tr>
    </w:tbl>
    <w:p w:rsidR="004E345C" w:rsidRPr="004E345C" w:rsidRDefault="004E345C" w:rsidP="004E345C">
      <w:pPr>
        <w:ind w:left="360"/>
        <w:jc w:val="both"/>
        <w:rPr>
          <w:rFonts w:cstheme="minorHAnsi"/>
          <w:bCs/>
          <w:color w:val="252525"/>
          <w:spacing w:val="-2"/>
          <w:sz w:val="28"/>
          <w:szCs w:val="28"/>
          <w:lang w:val="ru-RU"/>
        </w:rPr>
      </w:pPr>
      <w:r>
        <w:rPr>
          <w:rFonts w:cstheme="minorHAnsi"/>
          <w:bCs/>
          <w:color w:val="252525"/>
          <w:spacing w:val="-2"/>
          <w:sz w:val="28"/>
          <w:szCs w:val="28"/>
          <w:lang w:val="ru-RU"/>
        </w:rPr>
        <w:t>1</w:t>
      </w: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Действует система физкультурно-оздоровительной работы.</w:t>
      </w:r>
    </w:p>
    <w:p w:rsidR="004E345C" w:rsidRPr="004E345C" w:rsidRDefault="004E345C" w:rsidP="004E345C">
      <w:pPr>
        <w:ind w:left="360"/>
        <w:jc w:val="both"/>
        <w:rPr>
          <w:rFonts w:cstheme="minorHAnsi"/>
          <w:bCs/>
          <w:color w:val="252525"/>
          <w:spacing w:val="-2"/>
          <w:sz w:val="28"/>
          <w:szCs w:val="28"/>
          <w:lang w:val="ru-RU"/>
        </w:rPr>
      </w:pPr>
      <w:r>
        <w:rPr>
          <w:rFonts w:cstheme="minorHAnsi"/>
          <w:bCs/>
          <w:color w:val="252525"/>
          <w:spacing w:val="-2"/>
          <w:sz w:val="28"/>
          <w:szCs w:val="28"/>
          <w:lang w:val="ru-RU"/>
        </w:rPr>
        <w:t>2</w:t>
      </w: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Используется региональный компонент в образовательном процессе.</w:t>
      </w:r>
    </w:p>
    <w:p w:rsidR="004E345C" w:rsidRPr="004E345C" w:rsidRDefault="004E345C" w:rsidP="004E345C">
      <w:pPr>
        <w:ind w:left="360"/>
        <w:jc w:val="both"/>
        <w:rPr>
          <w:rFonts w:cstheme="minorHAnsi"/>
          <w:bCs/>
          <w:color w:val="252525"/>
          <w:spacing w:val="-2"/>
          <w:sz w:val="28"/>
          <w:szCs w:val="28"/>
          <w:lang w:val="ru-RU"/>
        </w:rPr>
      </w:pPr>
      <w:r>
        <w:rPr>
          <w:rFonts w:cstheme="minorHAnsi"/>
          <w:bCs/>
          <w:color w:val="252525"/>
          <w:spacing w:val="-2"/>
          <w:sz w:val="28"/>
          <w:szCs w:val="28"/>
          <w:lang w:val="ru-RU"/>
        </w:rPr>
        <w:t>3</w:t>
      </w:r>
      <w:r w:rsidR="00574A28">
        <w:rPr>
          <w:rFonts w:cstheme="minorHAnsi"/>
          <w:bCs/>
          <w:color w:val="252525"/>
          <w:spacing w:val="-2"/>
          <w:sz w:val="28"/>
          <w:szCs w:val="28"/>
          <w:lang w:val="ru-RU"/>
        </w:rPr>
        <w:t>.</w:t>
      </w:r>
      <w:r w:rsidRPr="004E345C">
        <w:rPr>
          <w:rFonts w:cstheme="minorHAnsi"/>
          <w:bCs/>
          <w:color w:val="252525"/>
          <w:spacing w:val="-2"/>
          <w:sz w:val="28"/>
          <w:szCs w:val="28"/>
          <w:lang w:val="ru-RU"/>
        </w:rPr>
        <w:tab/>
        <w:t>Оказывается помощь детям, родителям, педагогическим работникам и социуму со стороны социально-психологической службы.</w:t>
      </w:r>
    </w:p>
    <w:p w:rsidR="004E345C" w:rsidRPr="004E345C" w:rsidRDefault="004E345C" w:rsidP="004E345C">
      <w:pPr>
        <w:ind w:left="360"/>
        <w:jc w:val="both"/>
        <w:rPr>
          <w:rFonts w:cstheme="minorHAnsi"/>
          <w:bCs/>
          <w:color w:val="252525"/>
          <w:spacing w:val="-2"/>
          <w:sz w:val="28"/>
          <w:szCs w:val="28"/>
          <w:lang w:val="ru-RU"/>
        </w:rPr>
      </w:pPr>
      <w:r>
        <w:rPr>
          <w:rFonts w:cstheme="minorHAnsi"/>
          <w:bCs/>
          <w:color w:val="252525"/>
          <w:spacing w:val="-2"/>
          <w:sz w:val="28"/>
          <w:szCs w:val="28"/>
          <w:lang w:val="ru-RU"/>
        </w:rPr>
        <w:t>4</w:t>
      </w: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Создана система медико-психолого-педагогического сопровождения детей. Используется модель личностно-ориентированного подхода при взаимодействии взрослого и ребенка.</w:t>
      </w:r>
    </w:p>
    <w:p w:rsidR="004E345C" w:rsidRPr="004E345C" w:rsidRDefault="004E345C" w:rsidP="004E345C">
      <w:pPr>
        <w:ind w:left="360"/>
        <w:jc w:val="both"/>
        <w:rPr>
          <w:rFonts w:cstheme="minorHAnsi"/>
          <w:bCs/>
          <w:color w:val="252525"/>
          <w:spacing w:val="-2"/>
          <w:sz w:val="28"/>
          <w:szCs w:val="28"/>
          <w:lang w:val="ru-RU"/>
        </w:rPr>
      </w:pPr>
      <w:r>
        <w:rPr>
          <w:rFonts w:cstheme="minorHAnsi"/>
          <w:bCs/>
          <w:color w:val="252525"/>
          <w:spacing w:val="-2"/>
          <w:sz w:val="28"/>
          <w:szCs w:val="28"/>
          <w:lang w:val="ru-RU"/>
        </w:rPr>
        <w:t>5</w:t>
      </w: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Осуществляются дополнительные платные услуги.</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Ссылки на ФОП ДО и парциальные программы</w:t>
      </w:r>
    </w:p>
    <w:p w:rsidR="004E345C" w:rsidRPr="004E345C" w:rsidRDefault="004E345C" w:rsidP="00574A28">
      <w:pPr>
        <w:ind w:left="360" w:firstLine="360"/>
        <w:jc w:val="both"/>
        <w:rPr>
          <w:rFonts w:cstheme="minorHAnsi"/>
          <w:bCs/>
          <w:color w:val="252525"/>
          <w:spacing w:val="-2"/>
          <w:sz w:val="28"/>
          <w:szCs w:val="28"/>
          <w:lang w:val="ru-RU"/>
        </w:rPr>
      </w:pPr>
      <w:r w:rsidRPr="004E345C">
        <w:rPr>
          <w:rFonts w:cstheme="minorHAnsi"/>
          <w:bCs/>
          <w:color w:val="252525"/>
          <w:spacing w:val="-2"/>
          <w:sz w:val="28"/>
          <w:szCs w:val="28"/>
          <w:lang w:val="ru-RU"/>
        </w:rPr>
        <w:t>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ОП ДО являются взаимодополняющими.</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Обязательная часть ОП ДО разработана в соответствии с ФГОС ДО и ФОП ДО.</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Часть, формируемая участниками образовательных отношений, представлена:</w:t>
      </w:r>
    </w:p>
    <w:p w:rsidR="004E345C" w:rsidRPr="004E345C" w:rsidRDefault="004E345C" w:rsidP="00574A28">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с. региональной программы: Л. А. Бобылева, А. В. Султанова. Программа по экологическому образованию дошкольников и методические рекомендации к проведению за</w:t>
      </w:r>
      <w:r w:rsidR="00574A28">
        <w:rPr>
          <w:rFonts w:cstheme="minorHAnsi"/>
          <w:bCs/>
          <w:color w:val="252525"/>
          <w:spacing w:val="-2"/>
          <w:sz w:val="28"/>
          <w:szCs w:val="28"/>
          <w:lang w:val="ru-RU"/>
        </w:rPr>
        <w:t>нятий «Мой край- моя святыня» .</w:t>
      </w:r>
    </w:p>
    <w:p w:rsidR="004E345C" w:rsidRPr="004E345C" w:rsidRDefault="004E345C" w:rsidP="00574A28">
      <w:pPr>
        <w:ind w:left="360" w:firstLine="360"/>
        <w:jc w:val="both"/>
        <w:rPr>
          <w:rFonts w:cstheme="minorHAnsi"/>
          <w:bCs/>
          <w:color w:val="252525"/>
          <w:spacing w:val="-2"/>
          <w:sz w:val="28"/>
          <w:szCs w:val="28"/>
          <w:lang w:val="ru-RU"/>
        </w:rPr>
      </w:pPr>
      <w:r w:rsidRPr="004E345C">
        <w:rPr>
          <w:rFonts w:cstheme="minorHAnsi"/>
          <w:bCs/>
          <w:color w:val="252525"/>
          <w:spacing w:val="-2"/>
          <w:sz w:val="28"/>
          <w:szCs w:val="28"/>
          <w:lang w:val="ru-RU"/>
        </w:rPr>
        <w:t>Содержание 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социально-коммуникативное развитие;</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познавательное развитие;</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lastRenderedPageBreak/>
        <w:t>•</w:t>
      </w:r>
      <w:r w:rsidRPr="004E345C">
        <w:rPr>
          <w:rFonts w:cstheme="minorHAnsi"/>
          <w:bCs/>
          <w:color w:val="252525"/>
          <w:spacing w:val="-2"/>
          <w:sz w:val="28"/>
          <w:szCs w:val="28"/>
          <w:lang w:val="ru-RU"/>
        </w:rPr>
        <w:tab/>
        <w:t>речевое развитие;</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художественно-эстетическое развитие;</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физическое развитие.</w:t>
      </w:r>
    </w:p>
    <w:p w:rsidR="004E345C" w:rsidRPr="004767AA" w:rsidRDefault="004E345C" w:rsidP="004E345C">
      <w:pPr>
        <w:ind w:left="360"/>
        <w:jc w:val="both"/>
        <w:rPr>
          <w:rFonts w:cstheme="minorHAnsi"/>
          <w:b/>
          <w:bCs/>
          <w:color w:val="252525"/>
          <w:spacing w:val="-2"/>
          <w:sz w:val="28"/>
          <w:szCs w:val="28"/>
          <w:lang w:val="ru-RU"/>
        </w:rPr>
      </w:pPr>
      <w:r w:rsidRPr="004767AA">
        <w:rPr>
          <w:rFonts w:cstheme="minorHAnsi"/>
          <w:b/>
          <w:bCs/>
          <w:color w:val="252525"/>
          <w:spacing w:val="-2"/>
          <w:sz w:val="28"/>
          <w:szCs w:val="28"/>
          <w:lang w:val="ru-RU"/>
        </w:rPr>
        <w:t>Характеристика взаимодействия педагогического коллектива с семьями воспитанников ДОО</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Основная цель взаимодействия педагогов с семьей – обеспечить:</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психолого-педагогическую поддержку семьи и повышение компетентности родителей в вопросах образования, охраны и укрепления здоровья детей младенческого, раннего и дошкольного возраста;</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единство подходов к воспитанию и обучению детей в условиях ДОО и семьи;</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повышение воспитательного потенциала семьи.</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Основными задачами взаимодействия детского сада с семьей являются:</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способствовать развитию ответственного и осознанного родительства как базовой основы благополучия семьи;</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построить взаимодействие в форме сотрудничества и установления партнерских отношений с родителями детей младенческого, раннего и дошкольного возраста для решения образовательных задач;</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вовлекать родителей в образовательный процесс.</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В основу совместной деятельности семьи и дошкольного учреждения заложены следующие принципы:</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приоритет семьи в воспитании, обучении и развитии ребенка;</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открытость;</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lastRenderedPageBreak/>
        <w:t>•</w:t>
      </w:r>
      <w:r w:rsidRPr="004E345C">
        <w:rPr>
          <w:rFonts w:cstheme="minorHAnsi"/>
          <w:bCs/>
          <w:color w:val="252525"/>
          <w:spacing w:val="-2"/>
          <w:sz w:val="28"/>
          <w:szCs w:val="28"/>
          <w:lang w:val="ru-RU"/>
        </w:rPr>
        <w:tab/>
        <w:t>взаимное доверие, уважение и доброжелательность во взаимоотношениях педагогов и родителей;</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индивидуально-дифференцированный подход к каждой семье;</w:t>
      </w:r>
    </w:p>
    <w:p w:rsidR="004E345C" w:rsidRPr="004E345C" w:rsidRDefault="004E345C" w:rsidP="004E345C">
      <w:pPr>
        <w:ind w:left="360"/>
        <w:jc w:val="both"/>
        <w:rPr>
          <w:rFonts w:cstheme="minorHAnsi"/>
          <w:bCs/>
          <w:color w:val="252525"/>
          <w:spacing w:val="-2"/>
          <w:sz w:val="28"/>
          <w:szCs w:val="28"/>
          <w:lang w:val="ru-RU"/>
        </w:rPr>
      </w:pPr>
      <w:r w:rsidRPr="004E345C">
        <w:rPr>
          <w:rFonts w:cstheme="minorHAnsi"/>
          <w:bCs/>
          <w:color w:val="252525"/>
          <w:spacing w:val="-2"/>
          <w:sz w:val="28"/>
          <w:szCs w:val="28"/>
          <w:lang w:val="ru-RU"/>
        </w:rPr>
        <w:t>•</w:t>
      </w:r>
      <w:r w:rsidRPr="004E345C">
        <w:rPr>
          <w:rFonts w:cstheme="minorHAnsi"/>
          <w:bCs/>
          <w:color w:val="252525"/>
          <w:spacing w:val="-2"/>
          <w:sz w:val="28"/>
          <w:szCs w:val="28"/>
          <w:lang w:val="ru-RU"/>
        </w:rPr>
        <w:tab/>
        <w:t>возрастосообразность.</w:t>
      </w:r>
    </w:p>
    <w:p w:rsidR="004E345C" w:rsidRPr="004767AA" w:rsidRDefault="004E345C" w:rsidP="004E345C">
      <w:pPr>
        <w:ind w:left="360"/>
        <w:jc w:val="both"/>
        <w:rPr>
          <w:rFonts w:cstheme="minorHAnsi"/>
          <w:b/>
          <w:bCs/>
          <w:color w:val="252525"/>
          <w:spacing w:val="-2"/>
          <w:sz w:val="28"/>
          <w:szCs w:val="28"/>
          <w:lang w:val="ru-RU"/>
        </w:rPr>
      </w:pPr>
      <w:r w:rsidRPr="004767AA">
        <w:rPr>
          <w:rFonts w:cstheme="minorHAnsi"/>
          <w:b/>
          <w:bCs/>
          <w:color w:val="252525"/>
          <w:spacing w:val="-2"/>
          <w:sz w:val="28"/>
          <w:szCs w:val="28"/>
          <w:lang w:val="ru-RU"/>
        </w:rPr>
        <w:t>Взаимодействие с родителями воспитанников строится по следующим направлениям работы.</w:t>
      </w:r>
    </w:p>
    <w:tbl>
      <w:tblPr>
        <w:tblStyle w:val="ad"/>
        <w:tblW w:w="0" w:type="auto"/>
        <w:tblLook w:val="04A0" w:firstRow="1" w:lastRow="0" w:firstColumn="1" w:lastColumn="0" w:noHBand="0" w:noVBand="1"/>
      </w:tblPr>
      <w:tblGrid>
        <w:gridCol w:w="3936"/>
        <w:gridCol w:w="5636"/>
      </w:tblGrid>
      <w:tr w:rsidR="004E345C" w:rsidTr="004E345C">
        <w:tc>
          <w:tcPr>
            <w:tcW w:w="3936" w:type="dxa"/>
          </w:tcPr>
          <w:p w:rsidR="004E345C" w:rsidRPr="00574A28" w:rsidRDefault="004E345C" w:rsidP="004E345C">
            <w:pPr>
              <w:rPr>
                <w:sz w:val="28"/>
              </w:rPr>
            </w:pPr>
            <w:r w:rsidRPr="00574A28">
              <w:rPr>
                <w:sz w:val="28"/>
              </w:rPr>
              <w:t>Название направления</w:t>
            </w:r>
          </w:p>
        </w:tc>
        <w:tc>
          <w:tcPr>
            <w:tcW w:w="5636" w:type="dxa"/>
          </w:tcPr>
          <w:p w:rsidR="004E345C" w:rsidRPr="00574A28" w:rsidRDefault="004E345C" w:rsidP="004E345C">
            <w:pPr>
              <w:rPr>
                <w:sz w:val="28"/>
              </w:rPr>
            </w:pPr>
            <w:r w:rsidRPr="00574A28">
              <w:rPr>
                <w:sz w:val="28"/>
              </w:rPr>
              <w:t>Содержание работы</w:t>
            </w:r>
          </w:p>
        </w:tc>
      </w:tr>
      <w:tr w:rsidR="004E345C" w:rsidTr="004E345C">
        <w:tc>
          <w:tcPr>
            <w:tcW w:w="3936" w:type="dxa"/>
          </w:tcPr>
          <w:p w:rsidR="004E345C" w:rsidRPr="00574A28" w:rsidRDefault="004E345C" w:rsidP="004E345C">
            <w:pPr>
              <w:rPr>
                <w:sz w:val="28"/>
              </w:rPr>
            </w:pPr>
            <w:r w:rsidRPr="00574A28">
              <w:rPr>
                <w:sz w:val="28"/>
              </w:rPr>
              <w:t>Диагностико-аналитическое направление</w:t>
            </w:r>
          </w:p>
        </w:tc>
        <w:tc>
          <w:tcPr>
            <w:tcW w:w="5636" w:type="dxa"/>
          </w:tcPr>
          <w:p w:rsidR="004E345C" w:rsidRPr="00574A28" w:rsidRDefault="004E345C" w:rsidP="004E345C">
            <w:pPr>
              <w:rPr>
                <w:sz w:val="28"/>
                <w:lang w:val="ru-RU"/>
              </w:rPr>
            </w:pPr>
            <w:r w:rsidRPr="00574A28">
              <w:rPr>
                <w:sz w:val="28"/>
                <w:lang w:val="ru-RU"/>
              </w:rPr>
              <w:t>Включает получение и анализ данных:</w:t>
            </w:r>
          </w:p>
          <w:p w:rsidR="004E345C" w:rsidRPr="00574A28" w:rsidRDefault="004E345C" w:rsidP="004E345C">
            <w:pPr>
              <w:rPr>
                <w:sz w:val="28"/>
                <w:lang w:val="ru-RU"/>
              </w:rPr>
            </w:pPr>
            <w:r w:rsidRPr="00574A28">
              <w:rPr>
                <w:sz w:val="28"/>
                <w:lang w:val="ru-RU"/>
              </w:rPr>
              <w:t>•</w:t>
            </w:r>
            <w:r w:rsidRPr="00574A28">
              <w:rPr>
                <w:sz w:val="28"/>
                <w:lang w:val="ru-RU"/>
              </w:rPr>
              <w:tab/>
              <w:t>о семье каждого обучающегося, ее запросах в отношении охраны здоровья и развития ребенка;</w:t>
            </w:r>
          </w:p>
          <w:p w:rsidR="004E345C" w:rsidRPr="00574A28" w:rsidRDefault="004E345C" w:rsidP="004E345C">
            <w:pPr>
              <w:rPr>
                <w:sz w:val="28"/>
                <w:lang w:val="ru-RU"/>
              </w:rPr>
            </w:pPr>
            <w:r w:rsidRPr="00574A28">
              <w:rPr>
                <w:sz w:val="28"/>
                <w:lang w:val="ru-RU"/>
              </w:rPr>
              <w:t>•</w:t>
            </w:r>
            <w:r w:rsidRPr="00574A28">
              <w:rPr>
                <w:sz w:val="28"/>
                <w:lang w:val="ru-RU"/>
              </w:rPr>
              <w:tab/>
              <w:t>об уровне психолого-педагогической компетентности родителей;</w:t>
            </w:r>
          </w:p>
          <w:p w:rsidR="004E345C" w:rsidRPr="00574A28" w:rsidRDefault="004E345C" w:rsidP="004E345C">
            <w:pPr>
              <w:rPr>
                <w:sz w:val="28"/>
                <w:lang w:val="ru-RU"/>
              </w:rPr>
            </w:pPr>
            <w:r w:rsidRPr="00574A28">
              <w:rPr>
                <w:sz w:val="28"/>
                <w:lang w:val="ru-RU"/>
              </w:rPr>
              <w:t>•</w:t>
            </w:r>
            <w:r w:rsidRPr="00574A28">
              <w:rPr>
                <w:sz w:val="28"/>
                <w:lang w:val="ru-RU"/>
              </w:rPr>
              <w:tab/>
              <w:t>планирование работы с семьей с учетом результатов проведенного анализа;</w:t>
            </w:r>
          </w:p>
          <w:p w:rsidR="004E345C" w:rsidRPr="00574A28" w:rsidRDefault="004E345C" w:rsidP="004E345C">
            <w:pPr>
              <w:rPr>
                <w:sz w:val="28"/>
                <w:lang w:val="ru-RU"/>
              </w:rPr>
            </w:pPr>
            <w:r w:rsidRPr="00574A28">
              <w:rPr>
                <w:sz w:val="28"/>
                <w:lang w:val="ru-RU"/>
              </w:rPr>
              <w:t>•</w:t>
            </w:r>
            <w:r w:rsidRPr="00574A28">
              <w:rPr>
                <w:sz w:val="28"/>
                <w:lang w:val="ru-RU"/>
              </w:rPr>
              <w:tab/>
              <w:t>согласование воспитательных задач</w:t>
            </w:r>
          </w:p>
        </w:tc>
      </w:tr>
      <w:tr w:rsidR="004E345C" w:rsidRPr="00FF157B" w:rsidTr="004E345C">
        <w:tc>
          <w:tcPr>
            <w:tcW w:w="3936" w:type="dxa"/>
          </w:tcPr>
          <w:p w:rsidR="004E345C" w:rsidRPr="00574A28" w:rsidRDefault="004E345C" w:rsidP="004E345C">
            <w:pPr>
              <w:rPr>
                <w:sz w:val="28"/>
                <w:lang w:val="ru-RU"/>
              </w:rPr>
            </w:pPr>
            <w:r w:rsidRPr="00574A28">
              <w:rPr>
                <w:sz w:val="28"/>
              </w:rPr>
              <w:t>П</w:t>
            </w:r>
            <w:r w:rsidRPr="00574A28">
              <w:rPr>
                <w:sz w:val="28"/>
                <w:lang w:val="ru-RU"/>
              </w:rPr>
              <w:t>росветительское направление</w:t>
            </w:r>
          </w:p>
        </w:tc>
        <w:tc>
          <w:tcPr>
            <w:tcW w:w="5636" w:type="dxa"/>
          </w:tcPr>
          <w:p w:rsidR="004E345C" w:rsidRPr="00574A28" w:rsidRDefault="004E345C" w:rsidP="004E345C">
            <w:pPr>
              <w:rPr>
                <w:sz w:val="28"/>
                <w:lang w:val="ru-RU"/>
              </w:rPr>
            </w:pPr>
            <w:r w:rsidRPr="00574A28">
              <w:rPr>
                <w:sz w:val="28"/>
                <w:lang w:val="ru-RU"/>
              </w:rPr>
              <w:t>Просвещение родителей по вопросам:</w:t>
            </w:r>
          </w:p>
          <w:p w:rsidR="004E345C" w:rsidRPr="00574A28" w:rsidRDefault="004E345C" w:rsidP="004E345C">
            <w:pPr>
              <w:rPr>
                <w:sz w:val="28"/>
                <w:lang w:val="ru-RU"/>
              </w:rPr>
            </w:pPr>
            <w:r w:rsidRPr="00574A28">
              <w:rPr>
                <w:sz w:val="28"/>
                <w:lang w:val="ru-RU"/>
              </w:rPr>
              <w:t>•</w:t>
            </w:r>
            <w:r w:rsidRPr="00574A28">
              <w:rPr>
                <w:sz w:val="28"/>
                <w:lang w:val="ru-RU"/>
              </w:rPr>
              <w:tab/>
              <w:t>особенностей психофизиологического и психического развития детей младенческого, раннего и дошкольного возраста;</w:t>
            </w:r>
          </w:p>
          <w:p w:rsidR="004E345C" w:rsidRPr="00574A28" w:rsidRDefault="004E345C" w:rsidP="004E345C">
            <w:pPr>
              <w:rPr>
                <w:sz w:val="28"/>
                <w:lang w:val="ru-RU"/>
              </w:rPr>
            </w:pPr>
            <w:r w:rsidRPr="00574A28">
              <w:rPr>
                <w:sz w:val="28"/>
                <w:lang w:val="ru-RU"/>
              </w:rPr>
              <w:t>•</w:t>
            </w:r>
            <w:r w:rsidRPr="00574A28">
              <w:rPr>
                <w:sz w:val="28"/>
                <w:lang w:val="ru-RU"/>
              </w:rPr>
              <w:tab/>
              <w:t>выбора эффективных методов обучения и воспитания детей определенного возраста;</w:t>
            </w:r>
          </w:p>
          <w:p w:rsidR="004E345C" w:rsidRPr="00574A28" w:rsidRDefault="004E345C" w:rsidP="004E345C">
            <w:pPr>
              <w:rPr>
                <w:sz w:val="28"/>
                <w:lang w:val="ru-RU"/>
              </w:rPr>
            </w:pPr>
            <w:r w:rsidRPr="00574A28">
              <w:rPr>
                <w:sz w:val="28"/>
                <w:lang w:val="ru-RU"/>
              </w:rPr>
              <w:t>•</w:t>
            </w:r>
            <w:r w:rsidRPr="00574A28">
              <w:rPr>
                <w:sz w:val="28"/>
                <w:lang w:val="ru-RU"/>
              </w:rPr>
              <w:tab/>
              <w:t>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4E345C" w:rsidRPr="00574A28" w:rsidRDefault="004E345C" w:rsidP="004E345C">
            <w:pPr>
              <w:rPr>
                <w:sz w:val="28"/>
                <w:lang w:val="ru-RU"/>
              </w:rPr>
            </w:pPr>
            <w:r w:rsidRPr="00574A28">
              <w:rPr>
                <w:sz w:val="28"/>
                <w:lang w:val="ru-RU"/>
              </w:rPr>
              <w:t>•</w:t>
            </w:r>
            <w:r w:rsidRPr="00574A28">
              <w:rPr>
                <w:sz w:val="28"/>
                <w:lang w:val="ru-RU"/>
              </w:rPr>
              <w:tab/>
              <w:t>информирования об особенностях реализуемой в ДОО образовательной программы;</w:t>
            </w:r>
          </w:p>
          <w:p w:rsidR="004E345C" w:rsidRPr="00574A28" w:rsidRDefault="004E345C" w:rsidP="004E345C">
            <w:pPr>
              <w:rPr>
                <w:sz w:val="28"/>
                <w:lang w:val="ru-RU"/>
              </w:rPr>
            </w:pPr>
            <w:r w:rsidRPr="00574A28">
              <w:rPr>
                <w:sz w:val="28"/>
                <w:lang w:val="ru-RU"/>
              </w:rPr>
              <w:t>•</w:t>
            </w:r>
            <w:r w:rsidRPr="00574A28">
              <w:rPr>
                <w:sz w:val="28"/>
                <w:lang w:val="ru-RU"/>
              </w:rPr>
              <w:tab/>
              <w:t xml:space="preserve">условий пребывания ребенка в группе </w:t>
            </w:r>
            <w:r w:rsidRPr="00574A28">
              <w:rPr>
                <w:sz w:val="28"/>
                <w:lang w:val="ru-RU"/>
              </w:rPr>
              <w:lastRenderedPageBreak/>
              <w:t>ДОО;</w:t>
            </w:r>
          </w:p>
          <w:p w:rsidR="004E345C" w:rsidRPr="00574A28" w:rsidRDefault="004E345C" w:rsidP="004E345C">
            <w:pPr>
              <w:rPr>
                <w:sz w:val="28"/>
                <w:lang w:val="ru-RU"/>
              </w:rPr>
            </w:pPr>
            <w:r w:rsidRPr="00574A28">
              <w:rPr>
                <w:sz w:val="28"/>
                <w:lang w:val="ru-RU"/>
              </w:rPr>
              <w:t>•</w:t>
            </w:r>
            <w:r w:rsidRPr="00574A28">
              <w:rPr>
                <w:sz w:val="28"/>
                <w:lang w:val="ru-RU"/>
              </w:rPr>
              <w:tab/>
              <w:t>содержания и методов образовательной работы с детьми</w:t>
            </w:r>
          </w:p>
        </w:tc>
      </w:tr>
      <w:tr w:rsidR="004E345C" w:rsidTr="004E345C">
        <w:tc>
          <w:tcPr>
            <w:tcW w:w="3936" w:type="dxa"/>
          </w:tcPr>
          <w:p w:rsidR="004E345C" w:rsidRPr="00574A28" w:rsidRDefault="004E345C" w:rsidP="004E345C">
            <w:pPr>
              <w:rPr>
                <w:sz w:val="28"/>
                <w:lang w:val="ru-RU"/>
              </w:rPr>
            </w:pPr>
            <w:r w:rsidRPr="00574A28">
              <w:rPr>
                <w:sz w:val="28"/>
              </w:rPr>
              <w:lastRenderedPageBreak/>
              <w:t xml:space="preserve">Консультационное </w:t>
            </w:r>
            <w:r w:rsidRPr="00574A28">
              <w:rPr>
                <w:sz w:val="28"/>
                <w:lang w:val="ru-RU"/>
              </w:rPr>
              <w:t>напрвление</w:t>
            </w:r>
          </w:p>
        </w:tc>
        <w:tc>
          <w:tcPr>
            <w:tcW w:w="5636" w:type="dxa"/>
          </w:tcPr>
          <w:p w:rsidR="004E345C" w:rsidRPr="00574A28" w:rsidRDefault="004E345C" w:rsidP="004E345C">
            <w:pPr>
              <w:rPr>
                <w:sz w:val="28"/>
                <w:lang w:val="ru-RU"/>
              </w:rPr>
            </w:pPr>
            <w:r w:rsidRPr="00574A28">
              <w:rPr>
                <w:sz w:val="28"/>
                <w:lang w:val="ru-RU"/>
              </w:rPr>
              <w:t>Консультирование родителей:</w:t>
            </w:r>
          </w:p>
          <w:p w:rsidR="004E345C" w:rsidRPr="00574A28" w:rsidRDefault="004E345C" w:rsidP="004E345C">
            <w:pPr>
              <w:rPr>
                <w:sz w:val="28"/>
                <w:lang w:val="ru-RU"/>
              </w:rPr>
            </w:pPr>
            <w:r w:rsidRPr="00574A28">
              <w:rPr>
                <w:sz w:val="28"/>
                <w:lang w:val="ru-RU"/>
              </w:rPr>
              <w:t>•</w:t>
            </w:r>
            <w:r w:rsidRPr="00574A28">
              <w:rPr>
                <w:sz w:val="28"/>
                <w:lang w:val="ru-RU"/>
              </w:rPr>
              <w:tab/>
              <w:t>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w:t>
            </w:r>
          </w:p>
          <w:p w:rsidR="004E345C" w:rsidRPr="00574A28" w:rsidRDefault="004E345C" w:rsidP="004E345C">
            <w:pPr>
              <w:rPr>
                <w:sz w:val="28"/>
                <w:lang w:val="ru-RU"/>
              </w:rPr>
            </w:pPr>
            <w:r w:rsidRPr="00574A28">
              <w:rPr>
                <w:sz w:val="28"/>
                <w:lang w:val="ru-RU"/>
              </w:rPr>
              <w:t>•</w:t>
            </w:r>
            <w:r w:rsidRPr="00574A28">
              <w:rPr>
                <w:sz w:val="28"/>
                <w:lang w:val="ru-RU"/>
              </w:rPr>
              <w:tab/>
              <w:t>об особенностях поведения и взаимодействия ребенка со сверстниками и педагогом;</w:t>
            </w:r>
          </w:p>
          <w:p w:rsidR="004E345C" w:rsidRPr="00574A28" w:rsidRDefault="004E345C" w:rsidP="004E345C">
            <w:pPr>
              <w:rPr>
                <w:sz w:val="28"/>
                <w:lang w:val="ru-RU"/>
              </w:rPr>
            </w:pPr>
            <w:r w:rsidRPr="00574A28">
              <w:rPr>
                <w:sz w:val="28"/>
                <w:lang w:val="ru-RU"/>
              </w:rPr>
              <w:t>•</w:t>
            </w:r>
            <w:r w:rsidRPr="00574A28">
              <w:rPr>
                <w:sz w:val="28"/>
                <w:lang w:val="ru-RU"/>
              </w:rPr>
              <w:tab/>
              <w:t>о возникающих проблемных ситуациях;</w:t>
            </w:r>
          </w:p>
        </w:tc>
      </w:tr>
    </w:tbl>
    <w:p w:rsidR="004E345C" w:rsidRPr="004E345C" w:rsidRDefault="004E345C" w:rsidP="00574A28">
      <w:pPr>
        <w:spacing w:line="276" w:lineRule="auto"/>
        <w:ind w:firstLine="720"/>
        <w:jc w:val="both"/>
        <w:rPr>
          <w:rFonts w:cstheme="minorHAnsi"/>
          <w:bCs/>
          <w:color w:val="252525"/>
          <w:spacing w:val="-2"/>
          <w:sz w:val="28"/>
          <w:szCs w:val="28"/>
          <w:lang w:val="ru-RU"/>
        </w:rPr>
      </w:pPr>
      <w:r w:rsidRPr="004E345C">
        <w:rPr>
          <w:rFonts w:cstheme="minorHAnsi"/>
          <w:bCs/>
          <w:color w:val="252525"/>
          <w:spacing w:val="-2"/>
          <w:sz w:val="28"/>
          <w:szCs w:val="28"/>
          <w:lang w:val="ru-RU"/>
        </w:rPr>
        <w:t>Благодаря разностороннему взаимодействию ДОО с родителями своих воспитанников повышается качество образовательного процесса и происходит сближение всех участников образовательного процесса, развивается творческий потенциал детей и нереализованный потенциал взрослых.</w:t>
      </w:r>
    </w:p>
    <w:p w:rsidR="004E345C" w:rsidRPr="004E345C" w:rsidRDefault="004E345C" w:rsidP="00574A28">
      <w:pPr>
        <w:spacing w:line="276" w:lineRule="auto"/>
        <w:ind w:firstLine="720"/>
        <w:jc w:val="both"/>
        <w:rPr>
          <w:rFonts w:cstheme="minorHAnsi"/>
          <w:bCs/>
          <w:color w:val="252525"/>
          <w:spacing w:val="-2"/>
          <w:sz w:val="28"/>
          <w:szCs w:val="28"/>
          <w:lang w:val="ru-RU"/>
        </w:rPr>
      </w:pPr>
      <w:r w:rsidRPr="004E345C">
        <w:rPr>
          <w:rFonts w:cstheme="minorHAnsi"/>
          <w:bCs/>
          <w:color w:val="252525"/>
          <w:spacing w:val="-2"/>
          <w:sz w:val="28"/>
          <w:szCs w:val="28"/>
          <w:lang w:val="ru-RU"/>
        </w:rPr>
        <w:t>Важный момент в формировании традиций в учреждении — совместное проведение народных праздников, посиделок в гостиной. Ежегодно проводятся мероприятия, в которых родители принимают активное участие.</w:t>
      </w:r>
    </w:p>
    <w:p w:rsidR="004A3BF7" w:rsidRPr="004767AA" w:rsidRDefault="004E345C" w:rsidP="00574A28">
      <w:pPr>
        <w:spacing w:line="276" w:lineRule="auto"/>
        <w:ind w:firstLine="720"/>
        <w:jc w:val="both"/>
        <w:rPr>
          <w:rFonts w:cstheme="minorHAnsi"/>
          <w:b/>
          <w:bCs/>
          <w:color w:val="252525"/>
          <w:spacing w:val="-2"/>
          <w:sz w:val="28"/>
          <w:szCs w:val="28"/>
          <w:lang w:val="ru-RU"/>
        </w:rPr>
      </w:pPr>
      <w:r w:rsidRPr="004767AA">
        <w:rPr>
          <w:rFonts w:cstheme="minorHAnsi"/>
          <w:b/>
          <w:bCs/>
          <w:color w:val="252525"/>
          <w:spacing w:val="-2"/>
          <w:sz w:val="28"/>
          <w:szCs w:val="28"/>
          <w:lang w:val="ru-RU"/>
        </w:rPr>
        <w:t>Основные практические формы взаим</w:t>
      </w:r>
      <w:r w:rsidR="00A265CE">
        <w:rPr>
          <w:rFonts w:cstheme="minorHAnsi"/>
          <w:b/>
          <w:bCs/>
          <w:color w:val="252525"/>
          <w:spacing w:val="-2"/>
          <w:sz w:val="28"/>
          <w:szCs w:val="28"/>
          <w:lang w:val="ru-RU"/>
        </w:rPr>
        <w:t>одействия МБДОУ «Детский сад №4 с. Майское</w:t>
      </w:r>
      <w:r w:rsidRPr="004767AA">
        <w:rPr>
          <w:rFonts w:cstheme="minorHAnsi"/>
          <w:b/>
          <w:bCs/>
          <w:color w:val="252525"/>
          <w:spacing w:val="-2"/>
          <w:sz w:val="28"/>
          <w:szCs w:val="28"/>
          <w:lang w:val="ru-RU"/>
        </w:rPr>
        <w:t>» с семьей</w:t>
      </w:r>
    </w:p>
    <w:tbl>
      <w:tblPr>
        <w:tblStyle w:val="ad"/>
        <w:tblW w:w="0" w:type="auto"/>
        <w:tblLook w:val="04A0" w:firstRow="1" w:lastRow="0" w:firstColumn="1" w:lastColumn="0" w:noHBand="0" w:noVBand="1"/>
      </w:tblPr>
      <w:tblGrid>
        <w:gridCol w:w="4077"/>
        <w:gridCol w:w="5495"/>
      </w:tblGrid>
      <w:tr w:rsidR="004E345C" w:rsidTr="004E345C">
        <w:tc>
          <w:tcPr>
            <w:tcW w:w="4077" w:type="dxa"/>
          </w:tcPr>
          <w:p w:rsidR="004E345C" w:rsidRPr="00574A28" w:rsidRDefault="004E345C" w:rsidP="004E345C">
            <w:pPr>
              <w:rPr>
                <w:sz w:val="28"/>
              </w:rPr>
            </w:pPr>
            <w:r w:rsidRPr="00574A28">
              <w:rPr>
                <w:sz w:val="28"/>
              </w:rPr>
              <w:t>Этапы</w:t>
            </w:r>
          </w:p>
        </w:tc>
        <w:tc>
          <w:tcPr>
            <w:tcW w:w="5495" w:type="dxa"/>
          </w:tcPr>
          <w:p w:rsidR="004E345C" w:rsidRPr="00574A28" w:rsidRDefault="004E345C" w:rsidP="004E345C">
            <w:pPr>
              <w:rPr>
                <w:sz w:val="28"/>
              </w:rPr>
            </w:pPr>
            <w:r w:rsidRPr="00574A28">
              <w:rPr>
                <w:sz w:val="28"/>
              </w:rPr>
              <w:t>Формы</w:t>
            </w:r>
          </w:p>
        </w:tc>
      </w:tr>
      <w:tr w:rsidR="004E345C" w:rsidTr="004E345C">
        <w:tc>
          <w:tcPr>
            <w:tcW w:w="4077" w:type="dxa"/>
          </w:tcPr>
          <w:p w:rsidR="004E345C" w:rsidRPr="00574A28" w:rsidRDefault="004E345C" w:rsidP="004E345C">
            <w:pPr>
              <w:rPr>
                <w:sz w:val="28"/>
              </w:rPr>
            </w:pPr>
            <w:r w:rsidRPr="00574A28">
              <w:rPr>
                <w:sz w:val="28"/>
              </w:rPr>
              <w:t>Знакомство с семьей</w:t>
            </w:r>
          </w:p>
        </w:tc>
        <w:tc>
          <w:tcPr>
            <w:tcW w:w="5495" w:type="dxa"/>
          </w:tcPr>
          <w:p w:rsidR="004E345C" w:rsidRPr="00574A28" w:rsidRDefault="004E345C" w:rsidP="004E345C">
            <w:pPr>
              <w:rPr>
                <w:sz w:val="28"/>
              </w:rPr>
            </w:pPr>
            <w:r w:rsidRPr="00574A28">
              <w:rPr>
                <w:sz w:val="28"/>
              </w:rPr>
              <w:t>Встречи-знакомства, анкетирование</w:t>
            </w:r>
          </w:p>
        </w:tc>
      </w:tr>
      <w:tr w:rsidR="004E345C" w:rsidRPr="00FF157B" w:rsidTr="004E345C">
        <w:tc>
          <w:tcPr>
            <w:tcW w:w="4077" w:type="dxa"/>
          </w:tcPr>
          <w:p w:rsidR="004E345C" w:rsidRPr="00574A28" w:rsidRDefault="004E345C" w:rsidP="004E345C">
            <w:pPr>
              <w:rPr>
                <w:sz w:val="28"/>
                <w:lang w:val="ru-RU"/>
              </w:rPr>
            </w:pPr>
            <w:r w:rsidRPr="00574A28">
              <w:rPr>
                <w:sz w:val="28"/>
                <w:lang w:val="ru-RU"/>
              </w:rPr>
              <w:t>Информирование родителей о ходе образовательной деятельности</w:t>
            </w:r>
          </w:p>
        </w:tc>
        <w:tc>
          <w:tcPr>
            <w:tcW w:w="5495" w:type="dxa"/>
          </w:tcPr>
          <w:p w:rsidR="004E345C" w:rsidRPr="00574A28" w:rsidRDefault="004E345C" w:rsidP="004E345C">
            <w:pPr>
              <w:rPr>
                <w:sz w:val="28"/>
                <w:lang w:val="ru-RU"/>
              </w:rPr>
            </w:pPr>
            <w:r w:rsidRPr="00574A28">
              <w:rPr>
                <w:sz w:val="28"/>
                <w:lang w:val="ru-RU"/>
              </w:rPr>
              <w:t>Дни открытых дверей, индивидуальные и групповые консультации, родительские собрания, информационные стенды, создание памяток, сайт ДОО, организация выставок детского творчества, приглашение родителей на детские концерты и праздники</w:t>
            </w:r>
          </w:p>
        </w:tc>
      </w:tr>
      <w:tr w:rsidR="004E345C" w:rsidRPr="00FF157B" w:rsidTr="004E345C">
        <w:tc>
          <w:tcPr>
            <w:tcW w:w="4077" w:type="dxa"/>
          </w:tcPr>
          <w:p w:rsidR="004E345C" w:rsidRPr="00574A28" w:rsidRDefault="004E345C" w:rsidP="004E345C">
            <w:pPr>
              <w:rPr>
                <w:sz w:val="28"/>
              </w:rPr>
            </w:pPr>
            <w:r w:rsidRPr="00574A28">
              <w:rPr>
                <w:sz w:val="28"/>
              </w:rPr>
              <w:t>Просвещение родителей</w:t>
            </w:r>
          </w:p>
        </w:tc>
        <w:tc>
          <w:tcPr>
            <w:tcW w:w="5495" w:type="dxa"/>
          </w:tcPr>
          <w:p w:rsidR="004E345C" w:rsidRPr="00574A28" w:rsidRDefault="004E345C" w:rsidP="004E345C">
            <w:pPr>
              <w:rPr>
                <w:sz w:val="28"/>
                <w:lang w:val="ru-RU"/>
              </w:rPr>
            </w:pPr>
            <w:r w:rsidRPr="00574A28">
              <w:rPr>
                <w:sz w:val="28"/>
                <w:lang w:val="ru-RU"/>
              </w:rPr>
              <w:t>Лекции, семинары, семинары-практикумы, мастер-классы, тренинги, создание родительской библиотеки в группах</w:t>
            </w:r>
          </w:p>
        </w:tc>
      </w:tr>
      <w:tr w:rsidR="004E345C" w:rsidRPr="00FF157B" w:rsidTr="004E345C">
        <w:tc>
          <w:tcPr>
            <w:tcW w:w="4077" w:type="dxa"/>
          </w:tcPr>
          <w:p w:rsidR="004E345C" w:rsidRPr="00574A28" w:rsidRDefault="004E345C" w:rsidP="004E345C">
            <w:pPr>
              <w:rPr>
                <w:sz w:val="28"/>
              </w:rPr>
            </w:pPr>
            <w:r w:rsidRPr="00574A28">
              <w:rPr>
                <w:sz w:val="28"/>
              </w:rPr>
              <w:t>Совместная деятельность</w:t>
            </w:r>
          </w:p>
        </w:tc>
        <w:tc>
          <w:tcPr>
            <w:tcW w:w="5495" w:type="dxa"/>
          </w:tcPr>
          <w:p w:rsidR="004E345C" w:rsidRPr="00574A28" w:rsidRDefault="004E345C" w:rsidP="004E345C">
            <w:pPr>
              <w:rPr>
                <w:sz w:val="28"/>
                <w:lang w:val="ru-RU"/>
              </w:rPr>
            </w:pPr>
            <w:r w:rsidRPr="00574A28">
              <w:rPr>
                <w:sz w:val="28"/>
                <w:lang w:val="ru-RU"/>
              </w:rPr>
              <w:t xml:space="preserve">Привлечение родителей к участию в </w:t>
            </w:r>
            <w:r w:rsidRPr="00574A28">
              <w:rPr>
                <w:sz w:val="28"/>
                <w:lang w:val="ru-RU"/>
              </w:rPr>
              <w:lastRenderedPageBreak/>
              <w:t>занятиях, акциях, экскурсиях, конкурсах, субботниках, в детской исследовательской и проектной деятельности, в разработке проектов, кружковой работе</w:t>
            </w:r>
          </w:p>
        </w:tc>
      </w:tr>
    </w:tbl>
    <w:p w:rsidR="004A3BF7" w:rsidRDefault="004A3BF7" w:rsidP="007142EF">
      <w:pPr>
        <w:spacing w:line="276" w:lineRule="auto"/>
        <w:jc w:val="both"/>
        <w:rPr>
          <w:rFonts w:cstheme="minorHAnsi"/>
          <w:b/>
          <w:bCs/>
          <w:color w:val="252525"/>
          <w:spacing w:val="-2"/>
          <w:sz w:val="48"/>
          <w:szCs w:val="48"/>
          <w:lang w:val="ru-RU"/>
        </w:rPr>
      </w:pPr>
    </w:p>
    <w:p w:rsidR="004A3BF7" w:rsidRDefault="004A3BF7" w:rsidP="007142EF">
      <w:pPr>
        <w:spacing w:line="276" w:lineRule="auto"/>
        <w:jc w:val="both"/>
        <w:rPr>
          <w:rFonts w:cstheme="minorHAnsi"/>
          <w:b/>
          <w:bCs/>
          <w:color w:val="252525"/>
          <w:spacing w:val="-2"/>
          <w:sz w:val="48"/>
          <w:szCs w:val="48"/>
          <w:lang w:val="ru-RU"/>
        </w:rPr>
      </w:pPr>
    </w:p>
    <w:p w:rsidR="004A3BF7" w:rsidRDefault="004A3BF7" w:rsidP="007142EF">
      <w:pPr>
        <w:spacing w:line="276" w:lineRule="auto"/>
        <w:jc w:val="both"/>
        <w:rPr>
          <w:rFonts w:cstheme="minorHAnsi"/>
          <w:b/>
          <w:bCs/>
          <w:color w:val="252525"/>
          <w:spacing w:val="-2"/>
          <w:sz w:val="48"/>
          <w:szCs w:val="48"/>
          <w:lang w:val="ru-RU"/>
        </w:rPr>
      </w:pPr>
    </w:p>
    <w:p w:rsidR="004A3BF7" w:rsidRDefault="004A3BF7" w:rsidP="007142EF">
      <w:pPr>
        <w:spacing w:line="276" w:lineRule="auto"/>
        <w:jc w:val="both"/>
        <w:rPr>
          <w:rFonts w:cstheme="minorHAnsi"/>
          <w:b/>
          <w:bCs/>
          <w:color w:val="252525"/>
          <w:spacing w:val="-2"/>
          <w:sz w:val="48"/>
          <w:szCs w:val="48"/>
          <w:lang w:val="ru-RU"/>
        </w:rPr>
      </w:pPr>
    </w:p>
    <w:p w:rsidR="004A3BF7" w:rsidRDefault="004A3BF7" w:rsidP="007142EF">
      <w:pPr>
        <w:spacing w:line="276" w:lineRule="auto"/>
        <w:jc w:val="both"/>
        <w:rPr>
          <w:rFonts w:cstheme="minorHAnsi"/>
          <w:b/>
          <w:bCs/>
          <w:color w:val="252525"/>
          <w:spacing w:val="-2"/>
          <w:sz w:val="48"/>
          <w:szCs w:val="48"/>
          <w:lang w:val="ru-RU"/>
        </w:rPr>
      </w:pPr>
    </w:p>
    <w:p w:rsidR="004A3BF7" w:rsidRDefault="004A3BF7" w:rsidP="007142EF">
      <w:pPr>
        <w:spacing w:line="276" w:lineRule="auto"/>
        <w:jc w:val="both"/>
        <w:rPr>
          <w:rFonts w:cstheme="minorHAnsi"/>
          <w:b/>
          <w:bCs/>
          <w:color w:val="252525"/>
          <w:spacing w:val="-2"/>
          <w:sz w:val="48"/>
          <w:szCs w:val="48"/>
          <w:lang w:val="ru-RU"/>
        </w:rPr>
      </w:pPr>
    </w:p>
    <w:p w:rsidR="004A3BF7" w:rsidRDefault="004A3BF7" w:rsidP="007142EF">
      <w:pPr>
        <w:spacing w:line="276" w:lineRule="auto"/>
        <w:jc w:val="both"/>
        <w:rPr>
          <w:rFonts w:cstheme="minorHAnsi"/>
          <w:b/>
          <w:bCs/>
          <w:color w:val="252525"/>
          <w:spacing w:val="-2"/>
          <w:sz w:val="48"/>
          <w:szCs w:val="48"/>
          <w:lang w:val="ru-RU"/>
        </w:rPr>
      </w:pPr>
    </w:p>
    <w:p w:rsidR="004A3BF7" w:rsidRPr="00C672FD" w:rsidRDefault="004A3BF7" w:rsidP="007142EF">
      <w:pPr>
        <w:spacing w:line="276" w:lineRule="auto"/>
        <w:jc w:val="both"/>
        <w:rPr>
          <w:rFonts w:cstheme="minorHAnsi"/>
          <w:b/>
          <w:bCs/>
          <w:color w:val="252525"/>
          <w:spacing w:val="-2"/>
          <w:sz w:val="48"/>
          <w:szCs w:val="48"/>
          <w:lang w:val="ru-RU"/>
        </w:rPr>
      </w:pPr>
    </w:p>
    <w:p w:rsidR="00B22550" w:rsidRDefault="00B22550" w:rsidP="007142EF">
      <w:pPr>
        <w:spacing w:line="276" w:lineRule="auto"/>
        <w:jc w:val="both"/>
        <w:rPr>
          <w:rFonts w:cstheme="minorHAnsi"/>
          <w:color w:val="000000"/>
          <w:sz w:val="24"/>
          <w:szCs w:val="24"/>
          <w:lang w:val="ru-RU"/>
        </w:rPr>
      </w:pPr>
    </w:p>
    <w:p w:rsidR="00B22550" w:rsidRPr="00B22550" w:rsidRDefault="00B22550" w:rsidP="00B22550">
      <w:pPr>
        <w:spacing w:line="276" w:lineRule="auto"/>
        <w:jc w:val="both"/>
        <w:rPr>
          <w:rFonts w:cstheme="minorHAnsi"/>
          <w:color w:val="000000"/>
          <w:sz w:val="24"/>
          <w:szCs w:val="24"/>
          <w:lang w:val="ru-RU"/>
        </w:rPr>
      </w:pPr>
    </w:p>
    <w:sectPr w:rsidR="00B22550" w:rsidRPr="00B22550" w:rsidSect="004D0A49">
      <w:footerReference w:type="default" r:id="rId18"/>
      <w:pgSz w:w="11907" w:h="16839"/>
      <w:pgMar w:top="560" w:right="850"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04" w:rsidRDefault="00D24104">
      <w:r>
        <w:separator/>
      </w:r>
    </w:p>
  </w:endnote>
  <w:endnote w:type="continuationSeparator" w:id="0">
    <w:p w:rsidR="00D24104" w:rsidRDefault="00D2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24325"/>
      <w:docPartObj>
        <w:docPartGallery w:val="Page Numbers (Bottom of Page)"/>
        <w:docPartUnique/>
      </w:docPartObj>
    </w:sdtPr>
    <w:sdtEndPr/>
    <w:sdtContent>
      <w:p w:rsidR="001845F6" w:rsidRDefault="001845F6">
        <w:pPr>
          <w:pStyle w:val="a7"/>
          <w:jc w:val="center"/>
        </w:pPr>
        <w:r>
          <w:fldChar w:fldCharType="begin"/>
        </w:r>
        <w:r>
          <w:instrText xml:space="preserve"> PAGE   \* MERGEFORMAT </w:instrText>
        </w:r>
        <w:r>
          <w:fldChar w:fldCharType="separate"/>
        </w:r>
        <w:r w:rsidR="009B1836">
          <w:rPr>
            <w:noProof/>
          </w:rPr>
          <w:t>104</w:t>
        </w:r>
        <w:r>
          <w:rPr>
            <w:noProof/>
          </w:rPr>
          <w:fldChar w:fldCharType="end"/>
        </w:r>
      </w:p>
    </w:sdtContent>
  </w:sdt>
  <w:p w:rsidR="001845F6" w:rsidRDefault="001845F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04" w:rsidRDefault="00D24104">
      <w:pPr>
        <w:spacing w:before="0" w:after="0"/>
      </w:pPr>
      <w:r>
        <w:separator/>
      </w:r>
    </w:p>
  </w:footnote>
  <w:footnote w:type="continuationSeparator" w:id="0">
    <w:p w:rsidR="00D24104" w:rsidRDefault="00D2410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CE175C"/>
    <w:multiLevelType w:val="multilevel"/>
    <w:tmpl w:val="86CE175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15:restartNumberingAfterBreak="0">
    <w:nsid w:val="9239341B"/>
    <w:multiLevelType w:val="multilevel"/>
    <w:tmpl w:val="923934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A34C72AA"/>
    <w:multiLevelType w:val="multilevel"/>
    <w:tmpl w:val="A34C72A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15:restartNumberingAfterBreak="0">
    <w:nsid w:val="A3EE1A37"/>
    <w:multiLevelType w:val="multilevel"/>
    <w:tmpl w:val="A3EE1A37"/>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15:restartNumberingAfterBreak="0">
    <w:nsid w:val="B0F1ACD9"/>
    <w:multiLevelType w:val="multilevel"/>
    <w:tmpl w:val="B0F1AC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B59F3B08"/>
    <w:multiLevelType w:val="multilevel"/>
    <w:tmpl w:val="B59F3B08"/>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15:restartNumberingAfterBreak="0">
    <w:nsid w:val="B5E306ED"/>
    <w:multiLevelType w:val="multilevel"/>
    <w:tmpl w:val="B5E306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BBE9FB1E"/>
    <w:multiLevelType w:val="multilevel"/>
    <w:tmpl w:val="BBE9FB1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BF205925"/>
    <w:multiLevelType w:val="multilevel"/>
    <w:tmpl w:val="BF20592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C8879AEF"/>
    <w:multiLevelType w:val="multilevel"/>
    <w:tmpl w:val="C8879A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CF092B84"/>
    <w:multiLevelType w:val="multilevel"/>
    <w:tmpl w:val="CF092B8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DCBA6B53"/>
    <w:multiLevelType w:val="multilevel"/>
    <w:tmpl w:val="DCBA6B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E3A863AE"/>
    <w:multiLevelType w:val="multilevel"/>
    <w:tmpl w:val="E3A863AE"/>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3" w15:restartNumberingAfterBreak="0">
    <w:nsid w:val="E5BC6A6F"/>
    <w:multiLevelType w:val="multilevel"/>
    <w:tmpl w:val="E5BC6A6F"/>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4" w15:restartNumberingAfterBreak="0">
    <w:nsid w:val="F4B5D9F5"/>
    <w:multiLevelType w:val="multilevel"/>
    <w:tmpl w:val="F4B5D9F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F853C65F"/>
    <w:multiLevelType w:val="singleLevel"/>
    <w:tmpl w:val="F853C65F"/>
    <w:lvl w:ilvl="0">
      <w:start w:val="6"/>
      <w:numFmt w:val="decimal"/>
      <w:lvlText w:val="%1."/>
      <w:lvlJc w:val="left"/>
      <w:pPr>
        <w:tabs>
          <w:tab w:val="left" w:pos="312"/>
        </w:tabs>
      </w:pPr>
    </w:lvl>
  </w:abstractNum>
  <w:abstractNum w:abstractNumId="16"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248C179"/>
    <w:multiLevelType w:val="multilevel"/>
    <w:tmpl w:val="0248C17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3D62ECE"/>
    <w:multiLevelType w:val="multilevel"/>
    <w:tmpl w:val="03D62EC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5A61BC0"/>
    <w:multiLevelType w:val="multilevel"/>
    <w:tmpl w:val="05A61BC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0AF512ED"/>
    <w:multiLevelType w:val="multilevel"/>
    <w:tmpl w:val="0AF512E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1DAC02AF"/>
    <w:multiLevelType w:val="multilevel"/>
    <w:tmpl w:val="1DAC02A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240FAAA4"/>
    <w:multiLevelType w:val="singleLevel"/>
    <w:tmpl w:val="240FAAA4"/>
    <w:lvl w:ilvl="0">
      <w:start w:val="1"/>
      <w:numFmt w:val="decimal"/>
      <w:suff w:val="space"/>
      <w:lvlText w:val="%1)"/>
      <w:lvlJc w:val="left"/>
    </w:lvl>
  </w:abstractNum>
  <w:abstractNum w:abstractNumId="23" w15:restartNumberingAfterBreak="0">
    <w:nsid w:val="2470EC97"/>
    <w:multiLevelType w:val="multilevel"/>
    <w:tmpl w:val="2470EC9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25B654F3"/>
    <w:multiLevelType w:val="multilevel"/>
    <w:tmpl w:val="25B654F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953BE5D"/>
    <w:multiLevelType w:val="multilevel"/>
    <w:tmpl w:val="2953BE5D"/>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6" w15:restartNumberingAfterBreak="0">
    <w:nsid w:val="2A8F537B"/>
    <w:multiLevelType w:val="multilevel"/>
    <w:tmpl w:val="2A8F537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32768693"/>
    <w:multiLevelType w:val="multilevel"/>
    <w:tmpl w:val="3276869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8" w15:restartNumberingAfterBreak="0">
    <w:nsid w:val="3C635B6E"/>
    <w:multiLevelType w:val="multilevel"/>
    <w:tmpl w:val="3C635B6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44744692"/>
    <w:multiLevelType w:val="hybridMultilevel"/>
    <w:tmpl w:val="417ECD8E"/>
    <w:lvl w:ilvl="0" w:tplc="365A8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A08BB8"/>
    <w:multiLevelType w:val="multilevel"/>
    <w:tmpl w:val="46A08BB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49B82CD2"/>
    <w:multiLevelType w:val="multilevel"/>
    <w:tmpl w:val="49B82CD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2" w15:restartNumberingAfterBreak="0">
    <w:nsid w:val="4C1BAE26"/>
    <w:multiLevelType w:val="multilevel"/>
    <w:tmpl w:val="4C1BAE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4D4DC07F"/>
    <w:multiLevelType w:val="multilevel"/>
    <w:tmpl w:val="4D4DC0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55FBDCD0"/>
    <w:multiLevelType w:val="multilevel"/>
    <w:tmpl w:val="55FBDCD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5" w15:restartNumberingAfterBreak="0">
    <w:nsid w:val="57C5586B"/>
    <w:multiLevelType w:val="multilevel"/>
    <w:tmpl w:val="76C4C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ADCABA"/>
    <w:multiLevelType w:val="multilevel"/>
    <w:tmpl w:val="59ADCAB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5A241D34"/>
    <w:multiLevelType w:val="multilevel"/>
    <w:tmpl w:val="5A241D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65527AC9"/>
    <w:multiLevelType w:val="multilevel"/>
    <w:tmpl w:val="65527AC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9" w15:restartNumberingAfterBreak="0">
    <w:nsid w:val="6EB2EDF5"/>
    <w:multiLevelType w:val="multilevel"/>
    <w:tmpl w:val="6EB2EDF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0" w15:restartNumberingAfterBreak="0">
    <w:nsid w:val="6FAB6CB2"/>
    <w:multiLevelType w:val="multilevel"/>
    <w:tmpl w:val="6FAB6CB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1" w15:restartNumberingAfterBreak="0">
    <w:nsid w:val="72183CF9"/>
    <w:multiLevelType w:val="multilevel"/>
    <w:tmpl w:val="72183C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1"/>
  </w:num>
  <w:num w:numId="2">
    <w:abstractNumId w:val="28"/>
  </w:num>
  <w:num w:numId="3">
    <w:abstractNumId w:val="20"/>
  </w:num>
  <w:num w:numId="4">
    <w:abstractNumId w:val="16"/>
  </w:num>
  <w:num w:numId="5">
    <w:abstractNumId w:val="40"/>
  </w:num>
  <w:num w:numId="6">
    <w:abstractNumId w:val="10"/>
  </w:num>
  <w:num w:numId="7">
    <w:abstractNumId w:val="36"/>
  </w:num>
  <w:num w:numId="8">
    <w:abstractNumId w:val="8"/>
  </w:num>
  <w:num w:numId="9">
    <w:abstractNumId w:val="6"/>
  </w:num>
  <w:num w:numId="10">
    <w:abstractNumId w:val="18"/>
  </w:num>
  <w:num w:numId="11">
    <w:abstractNumId w:val="24"/>
  </w:num>
  <w:num w:numId="12">
    <w:abstractNumId w:val="41"/>
  </w:num>
  <w:num w:numId="13">
    <w:abstractNumId w:val="17"/>
  </w:num>
  <w:num w:numId="14">
    <w:abstractNumId w:val="1"/>
  </w:num>
  <w:num w:numId="15">
    <w:abstractNumId w:val="26"/>
  </w:num>
  <w:num w:numId="16">
    <w:abstractNumId w:val="37"/>
  </w:num>
  <w:num w:numId="17">
    <w:abstractNumId w:val="9"/>
  </w:num>
  <w:num w:numId="18">
    <w:abstractNumId w:val="33"/>
  </w:num>
  <w:num w:numId="19">
    <w:abstractNumId w:val="14"/>
  </w:num>
  <w:num w:numId="20">
    <w:abstractNumId w:val="23"/>
  </w:num>
  <w:num w:numId="21">
    <w:abstractNumId w:val="11"/>
  </w:num>
  <w:num w:numId="22">
    <w:abstractNumId w:val="19"/>
  </w:num>
  <w:num w:numId="23">
    <w:abstractNumId w:val="38"/>
  </w:num>
  <w:num w:numId="24">
    <w:abstractNumId w:val="5"/>
  </w:num>
  <w:num w:numId="25">
    <w:abstractNumId w:val="13"/>
  </w:num>
  <w:num w:numId="26">
    <w:abstractNumId w:val="31"/>
  </w:num>
  <w:num w:numId="27">
    <w:abstractNumId w:val="0"/>
  </w:num>
  <w:num w:numId="28">
    <w:abstractNumId w:val="3"/>
  </w:num>
  <w:num w:numId="29">
    <w:abstractNumId w:val="12"/>
  </w:num>
  <w:num w:numId="30">
    <w:abstractNumId w:val="27"/>
  </w:num>
  <w:num w:numId="31">
    <w:abstractNumId w:val="39"/>
  </w:num>
  <w:num w:numId="32">
    <w:abstractNumId w:val="15"/>
  </w:num>
  <w:num w:numId="33">
    <w:abstractNumId w:val="34"/>
  </w:num>
  <w:num w:numId="34">
    <w:abstractNumId w:val="7"/>
  </w:num>
  <w:num w:numId="35">
    <w:abstractNumId w:val="25"/>
  </w:num>
  <w:num w:numId="36">
    <w:abstractNumId w:val="2"/>
  </w:num>
  <w:num w:numId="37">
    <w:abstractNumId w:val="22"/>
  </w:num>
  <w:num w:numId="38">
    <w:abstractNumId w:val="32"/>
  </w:num>
  <w:num w:numId="39">
    <w:abstractNumId w:val="30"/>
  </w:num>
  <w:num w:numId="40">
    <w:abstractNumId w:val="4"/>
  </w:num>
  <w:num w:numId="41">
    <w:abstractNumId w:val="35"/>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5A05CE"/>
    <w:rsid w:val="00005C75"/>
    <w:rsid w:val="00005DA4"/>
    <w:rsid w:val="00007810"/>
    <w:rsid w:val="00015CAD"/>
    <w:rsid w:val="00023B01"/>
    <w:rsid w:val="000267EA"/>
    <w:rsid w:val="00047D9D"/>
    <w:rsid w:val="00071AAD"/>
    <w:rsid w:val="00083C80"/>
    <w:rsid w:val="0009406E"/>
    <w:rsid w:val="00113001"/>
    <w:rsid w:val="00136ED4"/>
    <w:rsid w:val="001413A1"/>
    <w:rsid w:val="00143D83"/>
    <w:rsid w:val="00155054"/>
    <w:rsid w:val="001845F6"/>
    <w:rsid w:val="001C7BB1"/>
    <w:rsid w:val="001E4BC2"/>
    <w:rsid w:val="001E774F"/>
    <w:rsid w:val="001F3B66"/>
    <w:rsid w:val="001F4A5B"/>
    <w:rsid w:val="00215843"/>
    <w:rsid w:val="00244FF2"/>
    <w:rsid w:val="0027450B"/>
    <w:rsid w:val="00280A28"/>
    <w:rsid w:val="002844FA"/>
    <w:rsid w:val="002A2EB5"/>
    <w:rsid w:val="002D33B1"/>
    <w:rsid w:val="002D3591"/>
    <w:rsid w:val="002D67C7"/>
    <w:rsid w:val="002D7015"/>
    <w:rsid w:val="002E0502"/>
    <w:rsid w:val="002E1FB8"/>
    <w:rsid w:val="00306923"/>
    <w:rsid w:val="00334E3F"/>
    <w:rsid w:val="003514A0"/>
    <w:rsid w:val="0036499E"/>
    <w:rsid w:val="00380508"/>
    <w:rsid w:val="00392430"/>
    <w:rsid w:val="00394980"/>
    <w:rsid w:val="003D3D2E"/>
    <w:rsid w:val="003F1E62"/>
    <w:rsid w:val="00413EDA"/>
    <w:rsid w:val="00441522"/>
    <w:rsid w:val="004767AA"/>
    <w:rsid w:val="004A0DFB"/>
    <w:rsid w:val="004A3BF7"/>
    <w:rsid w:val="004A5C52"/>
    <w:rsid w:val="004D0A49"/>
    <w:rsid w:val="004D728E"/>
    <w:rsid w:val="004E345C"/>
    <w:rsid w:val="004F7E17"/>
    <w:rsid w:val="00500B11"/>
    <w:rsid w:val="0051159C"/>
    <w:rsid w:val="00521C57"/>
    <w:rsid w:val="00574A28"/>
    <w:rsid w:val="005A05CE"/>
    <w:rsid w:val="005A6D7E"/>
    <w:rsid w:val="005C6F27"/>
    <w:rsid w:val="006153E8"/>
    <w:rsid w:val="00627B91"/>
    <w:rsid w:val="0065132A"/>
    <w:rsid w:val="00653AF6"/>
    <w:rsid w:val="00660C7C"/>
    <w:rsid w:val="006924EF"/>
    <w:rsid w:val="0069520F"/>
    <w:rsid w:val="006E02AF"/>
    <w:rsid w:val="00701FE5"/>
    <w:rsid w:val="007142EF"/>
    <w:rsid w:val="00715046"/>
    <w:rsid w:val="0074041C"/>
    <w:rsid w:val="0076564D"/>
    <w:rsid w:val="007675AC"/>
    <w:rsid w:val="007833CD"/>
    <w:rsid w:val="007B5E15"/>
    <w:rsid w:val="007C1A15"/>
    <w:rsid w:val="007E3E5E"/>
    <w:rsid w:val="00845CD3"/>
    <w:rsid w:val="00853792"/>
    <w:rsid w:val="00882CC0"/>
    <w:rsid w:val="00885D73"/>
    <w:rsid w:val="008A4C3C"/>
    <w:rsid w:val="008D7E8B"/>
    <w:rsid w:val="008F1669"/>
    <w:rsid w:val="00982D5E"/>
    <w:rsid w:val="009B1836"/>
    <w:rsid w:val="009C720D"/>
    <w:rsid w:val="00A265CE"/>
    <w:rsid w:val="00A570D6"/>
    <w:rsid w:val="00A63858"/>
    <w:rsid w:val="00A63BB3"/>
    <w:rsid w:val="00A70F8E"/>
    <w:rsid w:val="00A81FC4"/>
    <w:rsid w:val="00AB6E21"/>
    <w:rsid w:val="00AB7A08"/>
    <w:rsid w:val="00AE06D7"/>
    <w:rsid w:val="00B15504"/>
    <w:rsid w:val="00B22550"/>
    <w:rsid w:val="00B22CCE"/>
    <w:rsid w:val="00B23BFC"/>
    <w:rsid w:val="00B26252"/>
    <w:rsid w:val="00B5046D"/>
    <w:rsid w:val="00B50D06"/>
    <w:rsid w:val="00B5603B"/>
    <w:rsid w:val="00B57EFE"/>
    <w:rsid w:val="00B714A7"/>
    <w:rsid w:val="00B73A5A"/>
    <w:rsid w:val="00B75FAF"/>
    <w:rsid w:val="00B84FF2"/>
    <w:rsid w:val="00B93CF0"/>
    <w:rsid w:val="00B96FFF"/>
    <w:rsid w:val="00C1658A"/>
    <w:rsid w:val="00C34237"/>
    <w:rsid w:val="00C370F1"/>
    <w:rsid w:val="00C40F88"/>
    <w:rsid w:val="00C47160"/>
    <w:rsid w:val="00C512B2"/>
    <w:rsid w:val="00C672FD"/>
    <w:rsid w:val="00C92CBF"/>
    <w:rsid w:val="00CA61C9"/>
    <w:rsid w:val="00CE24F0"/>
    <w:rsid w:val="00D11F58"/>
    <w:rsid w:val="00D24104"/>
    <w:rsid w:val="00D274F7"/>
    <w:rsid w:val="00D33E45"/>
    <w:rsid w:val="00D44370"/>
    <w:rsid w:val="00D502E1"/>
    <w:rsid w:val="00D77726"/>
    <w:rsid w:val="00DC5E7A"/>
    <w:rsid w:val="00DF1817"/>
    <w:rsid w:val="00DF2976"/>
    <w:rsid w:val="00E044FA"/>
    <w:rsid w:val="00E27AA5"/>
    <w:rsid w:val="00E325B0"/>
    <w:rsid w:val="00E438A1"/>
    <w:rsid w:val="00E67ABC"/>
    <w:rsid w:val="00E93AA1"/>
    <w:rsid w:val="00EB1D0B"/>
    <w:rsid w:val="00F01E19"/>
    <w:rsid w:val="00F04764"/>
    <w:rsid w:val="00F633C8"/>
    <w:rsid w:val="00F65BF6"/>
    <w:rsid w:val="00F927CD"/>
    <w:rsid w:val="00FB1B4B"/>
    <w:rsid w:val="00FB721E"/>
    <w:rsid w:val="00FF157B"/>
    <w:rsid w:val="21582321"/>
    <w:rsid w:val="4D650465"/>
    <w:rsid w:val="728C1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fillcolor="white">
      <v:fill color="white"/>
    </o:shapedefaults>
    <o:shapelayout v:ext="edit">
      <o:idmap v:ext="edit" data="1"/>
    </o:shapelayout>
  </w:shapeDefaults>
  <w:decimalSymbol w:val=","/>
  <w:listSeparator w:val=";"/>
  <w14:docId w14:val="50ADB96A"/>
  <w15:docId w15:val="{891A0866-2140-4A35-943A-71C1C2D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qFormat="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uiPriority="67" w:qFormat="1"/>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80"/>
    <w:pPr>
      <w:spacing w:before="100" w:beforeAutospacing="1" w:after="100" w:afterAutospacing="1"/>
    </w:pPr>
    <w:rPr>
      <w:rFonts w:asciiTheme="minorHAnsi" w:eastAsiaTheme="minorHAnsi" w:hAnsiTheme="minorHAnsi" w:cstheme="minorBidi"/>
      <w:sz w:val="22"/>
      <w:szCs w:val="22"/>
      <w:lang w:val="en-US" w:eastAsia="en-US"/>
    </w:rPr>
  </w:style>
  <w:style w:type="paragraph" w:styleId="1">
    <w:name w:val="heading 1"/>
    <w:basedOn w:val="a"/>
    <w:next w:val="a"/>
    <w:link w:val="10"/>
    <w:uiPriority w:val="9"/>
    <w:qFormat/>
    <w:rsid w:val="00083C80"/>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next w:val="a"/>
    <w:uiPriority w:val="9"/>
    <w:semiHidden/>
    <w:unhideWhenUsed/>
    <w:qFormat/>
    <w:rsid w:val="00083C80"/>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083C80"/>
    <w:rPr>
      <w:color w:val="0000FF"/>
      <w:u w:val="single"/>
    </w:rPr>
  </w:style>
  <w:style w:type="character" w:styleId="a4">
    <w:name w:val="page number"/>
    <w:basedOn w:val="a0"/>
    <w:qFormat/>
    <w:rsid w:val="00083C80"/>
  </w:style>
  <w:style w:type="character" w:styleId="a5">
    <w:name w:val="Strong"/>
    <w:basedOn w:val="a0"/>
    <w:uiPriority w:val="22"/>
    <w:qFormat/>
    <w:rsid w:val="00083C80"/>
    <w:rPr>
      <w:b/>
      <w:bCs/>
    </w:rPr>
  </w:style>
  <w:style w:type="paragraph" w:styleId="a6">
    <w:name w:val="Body Text"/>
    <w:basedOn w:val="a"/>
    <w:qFormat/>
    <w:rsid w:val="00083C80"/>
    <w:pPr>
      <w:jc w:val="center"/>
    </w:pPr>
    <w:rPr>
      <w:b/>
      <w:bCs/>
      <w:sz w:val="36"/>
      <w:u w:val="single"/>
    </w:rPr>
  </w:style>
  <w:style w:type="paragraph" w:styleId="a7">
    <w:name w:val="footer"/>
    <w:basedOn w:val="a"/>
    <w:link w:val="a8"/>
    <w:uiPriority w:val="99"/>
    <w:qFormat/>
    <w:rsid w:val="00083C80"/>
    <w:pPr>
      <w:tabs>
        <w:tab w:val="center" w:pos="4677"/>
        <w:tab w:val="right" w:pos="9355"/>
      </w:tabs>
    </w:pPr>
  </w:style>
  <w:style w:type="paragraph" w:styleId="a9">
    <w:name w:val="Normal (Web)"/>
    <w:uiPriority w:val="99"/>
    <w:unhideWhenUsed/>
    <w:qFormat/>
    <w:rsid w:val="00083C80"/>
    <w:pPr>
      <w:spacing w:beforeAutospacing="1" w:afterAutospacing="1"/>
    </w:pPr>
    <w:rPr>
      <w:sz w:val="24"/>
      <w:szCs w:val="24"/>
      <w:lang w:val="en-US" w:eastAsia="zh-CN"/>
    </w:rPr>
  </w:style>
  <w:style w:type="character" w:customStyle="1" w:styleId="10">
    <w:name w:val="Заголовок 1 Знак"/>
    <w:basedOn w:val="a0"/>
    <w:link w:val="1"/>
    <w:uiPriority w:val="9"/>
    <w:qFormat/>
    <w:rsid w:val="00083C80"/>
    <w:rPr>
      <w:rFonts w:asciiTheme="majorHAnsi" w:eastAsiaTheme="majorEastAsia" w:hAnsiTheme="majorHAnsi" w:cstheme="majorBidi"/>
      <w:b/>
      <w:bCs/>
      <w:color w:val="365F91" w:themeColor="accent1" w:themeShade="BF"/>
      <w:sz w:val="28"/>
      <w:szCs w:val="28"/>
    </w:rPr>
  </w:style>
  <w:style w:type="table" w:styleId="-5">
    <w:name w:val="Light List Accent 5"/>
    <w:basedOn w:val="a1"/>
    <w:uiPriority w:val="61"/>
    <w:qFormat/>
    <w:rsid w:val="00083C80"/>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a">
    <w:name w:val="List Paragraph"/>
    <w:basedOn w:val="a"/>
    <w:uiPriority w:val="99"/>
    <w:qFormat/>
    <w:rsid w:val="00083C80"/>
    <w:pPr>
      <w:spacing w:after="200" w:line="276" w:lineRule="auto"/>
      <w:ind w:left="720"/>
      <w:contextualSpacing/>
    </w:pPr>
    <w:rPr>
      <w:rFonts w:ascii="Calibri" w:hAnsi="Calibri"/>
    </w:rPr>
  </w:style>
  <w:style w:type="table" w:styleId="1-6">
    <w:name w:val="Medium Grid 1 Accent 6"/>
    <w:basedOn w:val="a1"/>
    <w:uiPriority w:val="67"/>
    <w:qFormat/>
    <w:rsid w:val="00083C80"/>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b">
    <w:name w:val="header"/>
    <w:basedOn w:val="a"/>
    <w:link w:val="ac"/>
    <w:uiPriority w:val="99"/>
    <w:semiHidden/>
    <w:unhideWhenUsed/>
    <w:rsid w:val="007142EF"/>
    <w:pPr>
      <w:tabs>
        <w:tab w:val="center" w:pos="4677"/>
        <w:tab w:val="right" w:pos="9355"/>
      </w:tabs>
      <w:spacing w:before="0" w:after="0"/>
    </w:pPr>
  </w:style>
  <w:style w:type="character" w:customStyle="1" w:styleId="ac">
    <w:name w:val="Верхний колонтитул Знак"/>
    <w:basedOn w:val="a0"/>
    <w:link w:val="ab"/>
    <w:uiPriority w:val="99"/>
    <w:semiHidden/>
    <w:rsid w:val="007142EF"/>
    <w:rPr>
      <w:rFonts w:asciiTheme="minorHAnsi" w:eastAsiaTheme="minorHAnsi" w:hAnsiTheme="minorHAnsi" w:cstheme="minorBidi"/>
      <w:sz w:val="22"/>
      <w:szCs w:val="22"/>
      <w:lang w:val="en-US" w:eastAsia="en-US"/>
    </w:rPr>
  </w:style>
  <w:style w:type="character" w:customStyle="1" w:styleId="a8">
    <w:name w:val="Нижний колонтитул Знак"/>
    <w:basedOn w:val="a0"/>
    <w:link w:val="a7"/>
    <w:uiPriority w:val="99"/>
    <w:rsid w:val="007142EF"/>
    <w:rPr>
      <w:rFonts w:asciiTheme="minorHAnsi" w:eastAsiaTheme="minorHAnsi" w:hAnsiTheme="minorHAnsi" w:cstheme="minorBidi"/>
      <w:sz w:val="22"/>
      <w:szCs w:val="22"/>
      <w:lang w:val="en-US" w:eastAsia="en-US"/>
    </w:rPr>
  </w:style>
  <w:style w:type="table" w:styleId="ad">
    <w:name w:val="Table Grid"/>
    <w:basedOn w:val="a1"/>
    <w:uiPriority w:val="59"/>
    <w:rsid w:val="007E3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574A28"/>
    <w:pPr>
      <w:spacing w:before="0" w:after="200"/>
    </w:pPr>
    <w:rPr>
      <w:i/>
      <w:iCs/>
      <w:color w:val="1F497D" w:themeColor="text2"/>
      <w:sz w:val="18"/>
      <w:szCs w:val="18"/>
    </w:rPr>
  </w:style>
  <w:style w:type="paragraph" w:styleId="af">
    <w:name w:val="Balloon Text"/>
    <w:basedOn w:val="a"/>
    <w:link w:val="af0"/>
    <w:uiPriority w:val="99"/>
    <w:semiHidden/>
    <w:unhideWhenUsed/>
    <w:rsid w:val="00143D83"/>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143D83"/>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metodist.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1metodist.ru/" TargetMode="External"/><Relationship Id="rId17" Type="http://schemas.openxmlformats.org/officeDocument/2006/relationships/hyperlink" Target="https://1metodist.ru/" TargetMode="External"/><Relationship Id="rId2" Type="http://schemas.openxmlformats.org/officeDocument/2006/relationships/customXml" Target="../customXml/item2.xml"/><Relationship Id="rId16" Type="http://schemas.openxmlformats.org/officeDocument/2006/relationships/hyperlink" Target="https://1metodis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metodist.ru/" TargetMode="External"/><Relationship Id="rId5" Type="http://schemas.openxmlformats.org/officeDocument/2006/relationships/settings" Target="settings.xml"/><Relationship Id="rId15" Type="http://schemas.openxmlformats.org/officeDocument/2006/relationships/hyperlink" Target="https://1metodist.ru/" TargetMode="External"/><Relationship Id="rId10" Type="http://schemas.openxmlformats.org/officeDocument/2006/relationships/hyperlink" Target="https://1metodist.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s.edu.gov.ru/document/8a9cc6ca040d8c6dd31a077fd2a6e226/download/5633" TargetMode="External"/><Relationship Id="rId14" Type="http://schemas.openxmlformats.org/officeDocument/2006/relationships/hyperlink" Target="https://1metod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EF7C0-3A64-4D83-BFF9-8E0200B0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114</Pages>
  <Words>28869</Words>
  <Characters>164555</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пк</cp:lastModifiedBy>
  <cp:revision>36</cp:revision>
  <cp:lastPrinted>2023-08-16T07:36:00Z</cp:lastPrinted>
  <dcterms:created xsi:type="dcterms:W3CDTF">2011-11-02T04:15:00Z</dcterms:created>
  <dcterms:modified xsi:type="dcterms:W3CDTF">2023-08-31T06:05:00Z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5298E0BE6EB84EDF992488C3B5147538</vt:lpwstr>
  </property>
</Properties>
</file>